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a295" w14:textId="c37a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"Gold Mining Corp." для проведения операций по разведке полезных ископаемых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Алтай Восточно-Казахстанской области от 12 апреля 2021 года № 1. Зарегистрировано Департаментом юстиции Восточно-Казахстанской области 15 апреля 2021 года № 8618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аким города Алтай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"Gold Mining Corp." публичный сервитут без изъятия земельных участков у собственников и землепользователей для проведения операций по разведке полезных ископаемых, согласно контракта №1850 от 16 сентября 2005 года "Разведка и Добыча золота и серебра из хвостов обогащения старого хвостохранилища акционерному обществу "Зыряновский свинцовый комбинат" в городе Алтай, Восточно-Казахстанской области Республики Казахстан", на земельных участках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а так же на землях находящихся в государственной собственности и не предоставленных в землепользование, расположенных в городе Алтай – территория старого хвостохранилища акционерного общества "Зыряновский свинцовый комбинат" (учетный квартал 05-082-010; 05-082-030) в границах геологического отвода товарищества с ограниченной ответственностью "Gold Mining Corp." общей площадью 131 га, сроком на 8 (восемь) календарных месяцев с момента государственной регистрации Дополнения №5 к контракту на недропользование №1850 от 16 сентября 2005 года "Разведка и Добыча золота и серебра из хвостов обогащения старого хвостохранилища акционерному обществу "Зыряновский свинцовый комбинат".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Алтай"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 района Алтай.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решения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акима города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Оконешников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 исполняющий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города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 № 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участков, на которые установлен публичный сервитут (право ограниченного целевого пользования) в границах геологического отвода товарищества с ограниченной ответственностью "Gold Mining Corp.":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6536"/>
        <w:gridCol w:w="1606"/>
        <w:gridCol w:w="1913"/>
        <w:gridCol w:w="1713"/>
      </w:tblGrid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участка, кадастровый номер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землепользователя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участка, га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 город Алтай, улица Зыряновская дом №2- а, 050-820-10-238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Шиповской Сергей Анатольевич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опытно-промышленной установки по переработки песка из шламов старого хвостохранилища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 га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 город Алтай,  050-820-10-042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"Казцинк"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эксплуатации промплощадки №2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37,37 га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 город Алтай, промышленная зона "Казцинк", 050-820-10-029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"Тепловодоцентраль" акимата района Алтай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очистных сооружений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18,01 га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 город Алтай,  050-820-30-003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"Казцинк"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эксплуатации пульпо-провода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5,38 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