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cfb8" w14:textId="942c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25 декабря 2020 года № 58/3-VI "О бюджете Курчумского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9 декабря 2021 года № 12/2-VII. Зарегистрировано в Министерстве юстиции Республики Казахстан 20 декабря 2021 года № 25844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Курчумского района на 2021-2023 годы" от 25 декабря 2020 года № 58/3-VI (зарегистрировано в Реестре государственной регистрации нормативных правовых актов за № 8273)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- 8304242,9 тысяч тенге, в том числе по: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- 1066969,0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- 23566,5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- 7569,0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- 7206138,4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- 8386083,2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- 72166,2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- 100162,2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- 27996,0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- 176510,4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- 176510,4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- 99509,0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- 27996,0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- 104997,4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8304242,9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7206138,4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7206115,0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8386083,2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- 176510,4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