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a6c5" w14:textId="649a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3 июля 2021 года № 3. Зарегистрировано в Министерстве юстиции Республики Казахстан 27 июля 2021 года № 23717. Утратило силу - решением акима Курчумского сельского округа Курчумского района Восточно-Казахстанской области от 3 мая 2022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Курчумского сельского округа Курчумского района Восточно-Казахстанской области от 03.05.2022 № 3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ИЗПИ.     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Курчумского района от 26 мая 2021 года № 717,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крестьянское хозяйство "Алдербаев-К" находящееся на участке "Кокжыра" Курчумского сельского округа Курчумского района в связи с возникновением заболевания бруцеллеза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сельского  округа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