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4a97d" w14:textId="314a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Калжырского сельского округа Курчумского района Восточно-Казахстанской области от 30 апреля 2021 года за № 1 "Об установлении ограничительных мероприятий в связи с возникновением заболевания бруцеллеза крупного рогатого скота, принадлежащего крестьянскому хозяйству Ж.Азимбаева "Жаз" расположенному на участке № 2 "Жырғалаң" Калжырского сельского округа Курчумского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Калжырского сельского округа Курчумского района Восточно-Казахстанской области от 11 октября 2021 года № 2. Зарегистрировано в Министерстве юстиции Республики Казахстан 14 октября 2021 года № 24747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ветеринарно-санитарного инспектора Курчумского района от 3 июля 2021 года № 893,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крестьянского хозяйства Ж. Азимбаева "Жаз", расположенного на участке № 2 "Жырғалаң" Калжырского сельского округа, Курчумского района Восточно-Казахстанской области в связи с проведением комплекса ветеринарных мероприятий по ликвидации заболевания бруцеллеза крупного рогатого скота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Калжырского сельского округа Курчумского района Восточно-Казахстанской области от 30 апреля 2021 года № 1 "Об установлении ограничительных мероприятий в связи с возникновением заболевания бруцеллеза крупного рогатого скота, принадлежащего крестьянскому хозяйству Ж. Азимбаева "Жаз" расположенному на участке № 2 "Жырғалаң" Калжырского сельского округа Курчумского района" (зарегистрировано в Реестре государственной регистрации нормативных правовых актов за № 8725).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Калжырского сельского округа Курчумского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Курчумского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Калжырского 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Курчумского района ВКО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