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41bff" w14:textId="6a41b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Тарбагатайского района Восточно-Казахстанской области от 26 апреля 2021 года № 430. Зарегистрировано Департаментом юстиции Восточно-Казахстанской области 30 апреля 2021 года № 8714. Утратило силу-постановлением акимата Тарбагатайского района Восточно-Казахстанской области от 4 апреля 2022 года № 288</w:t>
      </w:r>
    </w:p>
    <w:p>
      <w:pPr>
        <w:spacing w:after="0"/>
        <w:ind w:left="0"/>
        <w:jc w:val="both"/>
      </w:pPr>
      <w:r>
        <w:rPr>
          <w:rFonts w:ascii="Times New Roman"/>
          <w:b w:val="false"/>
          <w:i w:val="false"/>
          <w:color w:val="ff0000"/>
          <w:sz w:val="28"/>
        </w:rPr>
        <w:t xml:space="preserve">
      Сноска. Утратило силу - Постановлением акимата Тарбагатайского района Восточно-Казахстанской области от 04.04.2022 </w:t>
      </w:r>
      <w:r>
        <w:rPr>
          <w:rFonts w:ascii="Times New Roman"/>
          <w:b w:val="false"/>
          <w:i w:val="false"/>
          <w:color w:val="ff0000"/>
          <w:sz w:val="28"/>
        </w:rPr>
        <w:t xml:space="preserve">№ 288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Примечание ИЗПИ.</w:t>
      </w:r>
    </w:p>
    <w:p>
      <w:pPr>
        <w:spacing w:after="0"/>
        <w:ind w:left="0"/>
        <w:jc w:val="both"/>
      </w:pPr>
      <w:r>
        <w:rPr>
          <w:rFonts w:ascii="Times New Roman"/>
          <w:b w:val="false"/>
          <w:i w:val="false"/>
          <w:color w:val="000000"/>
          <w:sz w:val="28"/>
        </w:rPr>
        <w:t>
      В тексте документа сохранена пунктуация и орфография оригинала.</w:t>
      </w:r>
    </w:p>
    <w:bookmarkStart w:name="z3" w:id="0"/>
    <w:p>
      <w:pPr>
        <w:spacing w:after="0"/>
        <w:ind w:left="0"/>
        <w:jc w:val="both"/>
      </w:pPr>
      <w:r>
        <w:rPr>
          <w:rFonts w:ascii="Times New Roman"/>
          <w:b w:val="false"/>
          <w:i w:val="false"/>
          <w:color w:val="000000"/>
          <w:sz w:val="28"/>
        </w:rPr>
        <w:t xml:space="preserve">
      В соответствии с подпунктом 14) </w:t>
      </w:r>
      <w:r>
        <w:rPr>
          <w:rFonts w:ascii="Times New Roman"/>
          <w:b w:val="false"/>
          <w:i w:val="false"/>
          <w:color w:val="000000"/>
          <w:sz w:val="28"/>
        </w:rPr>
        <w:t>пункта 1</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подпунктом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6 апреля 2016 года "О правовых актах",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за номером 13898), акимат Тарбагатайского района ПОСТАНОВЛЯЕТ:</w:t>
      </w:r>
    </w:p>
    <w:bookmarkEnd w:id="0"/>
    <w:bookmarkStart w:name="z4"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двух процентов от списочной численности работников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5"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Тарбагатайского района от 23 июля 2020 года № 523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(зарегистрирован в Реестре в государственной регистрации нормативных правовых актов за № 7415 опубликовано в Эталонном контрольном банке нормативных правовых актов Республики Казахстан в электронном виде от 29 июля 2020 года).</w:t>
      </w:r>
    </w:p>
    <w:bookmarkEnd w:id="2"/>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Сабырбаева Е.</w:t>
      </w:r>
    </w:p>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от 26 апреля 2021 года № 430</w:t>
            </w:r>
          </w:p>
        </w:tc>
      </w:tr>
    </w:tbl>
    <w:bookmarkStart w:name="z7" w:id="3"/>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школа имени К.Нурбаева" коммунальное государственное учреждение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школа имени А.Байтурсынова" коммунальное государственное учреждение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школа имени Тогас батыра" коммунальное государственное учреждение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школа имени Ы.Кабекова" коммунальное государственное учреждение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предприятие на праве хозяйственного ведения "Тарбагатай-вет"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