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24ff" w14:textId="c282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ноября 2021 года № 10/3-VII. Зарегистрировано в Министерстве юстиции Республики Казахстан 20 декабря 2021 года № 25855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Тарбагатайского районного маслихата Восточно-Казахстанской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Тарбагатайский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30.11.2022 </w:t>
      </w:r>
      <w:r>
        <w:rPr>
          <w:rFonts w:ascii="Times New Roman"/>
          <w:b w:val="false"/>
          <w:i w:val="false"/>
          <w:color w:val="00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решение маслихата Тарбагатайского района: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27 сентября 2016 года № 6-6 "О возмещении затрат на обучение на дому детей с ограниченными возможностями из числа инвалидов" (зарегистрирован в Реестре государственной регистрации нормативных правовых актов под № 4732).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Тарбагатайского районного маслихата от 27 сентября 2016 года № 6-6 "О возмещении затрат на обучение на дому детей с ограниченными возможностями из числа инвалидов по индивидуальному учебному плану" Тарбагатайского районного маслихата от 27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52-8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6859).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Тарбагатайского районного маслихата Восточно-Казахстанской области от 30.11.2022 </w:t>
      </w:r>
      <w:r>
        <w:rPr>
          <w:rFonts w:ascii="Times New Roman"/>
          <w:b w:val="false"/>
          <w:i w:val="false"/>
          <w:color w:val="ff0000"/>
          <w:sz w:val="28"/>
        </w:rPr>
        <w:t>№ 28/3-VII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разработаны в соответствии с Правилами оказания государственной услуги "Возмещение затрат на обучение на дому детей-инвалидов",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Тарбагатайского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 по индивидуальному учебному плану равен четырем месячным расчетным показателям на каждого ребенка с инвалидностью.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