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c0d6" w14:textId="182c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декабря 2021 года № 12/2-VII. Зарегистрировано в Министерстве юстиции Республики Казахстан 28 декабря 2021 года № 26137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3 770 271,0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1 345 592,2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2 412 882,8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3 812 371,5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103 074,0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124 051,5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-145 174,5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145 174,5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124 051,5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20 977,5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42 100,5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субвенций, передаваемых из районного бюджета в бюджеты сельских округов, в сумме 267 849,0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51100,0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26769,0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Тугылскому сельскому округу 41552,0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Жанаауылскому сельскому округу 30786,0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Жетиаралскому сельскому округу 30625,0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29736,0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27708,0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Маныракскому сельскому округу 29573,0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Тарбагатайского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2022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2022-2024 годы" от 14 декабря 2021 года № 12/91-VII (зарегистрировано в Реестре государственной регистрации нормативных правовых актов под № 25825).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установлен объем субвенции, передаваемый из областного бюджета в сумме 505 257,5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Тарбагатайского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Тарбагатайского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25/2-VII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1 345 592,2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2 412 882,8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2 412 327,0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3 812 371,5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1 042 837,0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1 042 837,0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