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3d26" w14:textId="a443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Тарбагатайского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31 декабря 2021 года № 13/19-VII. Зарегистрировано в Министерстве юстиции Республики Казахстан 5 января 2022 года № 26355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Тарбагатайского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населенных пунктов Тарбагатайского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13/19-VII</w:t>
            </w:r>
          </w:p>
        </w:tc>
      </w:tr>
    </w:tbl>
    <w:bookmarkStart w:name="z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Тарбагатайского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13/19-VII</w:t>
            </w:r>
          </w:p>
        </w:tc>
      </w:tr>
    </w:tbl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населенных пунктов Тарбагатайского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Аксуат: 035 кадастровый квартал: границы села Аксуат ограничена с севера улицами Ыргызбай баба, С.Сейфуллина, К.Сатбаева и Абылайхана, с востока улицей Абылайхана, с юга улицами Кабанбай батыра, Абылайхана, с запада улицами Кабанбай батыра и Мауытхана Сыдыкова.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кадастровый квартал: границы села Аксуат ограничена с севера улицами Молдабая и К.Самарханова, с востока улицей К.Шыныбаева, с юга улицами Т.Уранхаева, Жамбыла и Б. Момышулы, с запада улицами Ш.Айманова и Т.Косаева.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 кадастровый квартал: границы села Аксуат ограничена с севера улицами И.Махамбетова и Т.Куатжанова, с востока улицами С. Муканова, А. Молдагуловой и Туяк, с запада улицей М.Ауезова 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Акжар: 025. 026, 027, 028 кадастровые кварталы: границы села Акжар ограничена с севера улицей Т. Рыскулова, с востока улицей А.Молдагуловой, с юга улицей Даулетбая, с запада улицей Б.Майлина.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Екпин: 044 кадастровый квартал: границы села Екпин ограничена с севера улицей Отыншы Алжанова, с востока кварталом І, с юга улицей Жанкайырова Капатая, с запада улицей Оралбаева Байгабыл.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Кокжыра: 051 кадастровый квартал: границы села Кокжыра ограничена с севера кварталом VI, с востока кварталом І, с юга кварталом Х, с запада кварталом ІІІ.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Тугыл: 029,030,031,032 кадастровые кварталы: границы села Тугыл ограничена с севера улицами Саулет и Найзабаева, с востока улицей Юбилейная, с юга улицей Рыбацкая, с запада улицей Кабанбай батыра.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Сатпаев: 042 кадастровый квартал: границы села Сатпаев ограничена с севера улицей Кемербаева, с востока улицей Байзакова, с юга улицей Семжанова, с запада улицами Ботай и Кабанбая.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Жантикей село: 040 кадастровый квартал: границы села Жантикей ограничена с севера улицей Тауелсиздика, с востока улицей Бейбитшилика, с юга улицей Казахстана, с запада улицей Ынтымака.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Кумкол: 049 кадастровый квартал: границы села Кумкол ограничена с севера улицами К.Илбекова, с востока улицей Абая, с запада улицей Т.Батыршина.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Каргыба: 036 кадастровый квартал: границы села Каргыба ограничена в черте границ села Каргыба.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Аккала: 044 кадастровый квартал: границы села Аккала ограничена с севера улицей Жастар бригадасы, с юга улицей старый Аэропорт.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Ойшилик: 046 кадастровый квартал: границы села Ойшилик ограничена с севера улицей Жаңа курылыс, с востока улицей Нугыман болыса, с юга улицами Кабанбая, Байбарака и Сасан би, с запада улицей Койбагара.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Кабанбай: 010 кадастровый квартал: границы села Кабанбай ограничена с севера улицей Абая, с востока улицей Омирлик, с юга улицей Кабанбай батыра, с запада улицей Абылай хана.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Карасу: 001 кадастровый квартал: границы села Карасу ограничена с севера улицей Б.Майлин, с востока улицей І микрорайон, с юга улицей ІІІ микрорайон, с запада улицей ІІ микрорайон.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Манырак: 016 кадастровый квартал: границы села Манырак ограничена с севера улицей К.Кусемисова, с востока улицей Х.Текешов, с юга улицей А.Иманова, с запада улицей Абай.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Сериктес: 052 кадастровый квартал: ограничена в черте границ села Сериктес.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Базарка: 052 кадастровый квартал: ограничена в черте границ села Базарка.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Коктүбек: 042 кадастровый квартал: ограничена в черте границ села Коктубек.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кесик: 054 кадастровый квартал:грницы села Кызыл Кесик ограничена с севера кварталом Шакиби кажы, с востока кварталом Шалкажы, с юга кварталом Егизбай кажы, с запада кварталом Нарбота батыра.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 Жулдыз: 049 кадастровый квартал: ограничена в черте границ села Кызылжулдыз.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Тана Мырза: 047 кадастровый квартал: ограничена в черте границ села Тана Мырза.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Акмектеп: 002 кадастровый квартал: ограничена в черте границ села Акмектеп.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Жолкурылыс: 002 кадастровый квартал: ограничена в черте границ села Жолкурылыс.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Куйган: 007 кадастровый квартал: границы села Куйган ограничена с севера улицей М.Озттюрка, с востока улицей Арганаты, с юга улицей Ы.Алтынсарина, с запада улицей С.Торайгырова.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Сулутал: 042 кадастровый квартал: ограничена в черте границ села Сулутал.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Кокбастау: 049 кадастровый квартал: ограничена в черте границ села Кокбастау.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Есим: 047 кадастровый квартал: ограничена в черте границ села Есим.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Кожакелды: 040 кадастровый квартал: ограничена в черте границ села Кожакелды.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Киндикты: 038 кадастровый квартал: ограничена с севера улицей С.Сагындыкова, с востока улицей Абсеита, с юга улицей Т.Жунусова, с запада улицей Кенжалы би.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 Тилеу: 022 кадастровый квартал: ограничена в черте границ села Жана тилеу.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Сагындык: 023 кадастровый квартал: ограничена в черте границ села Сагындык.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Шенгелди: 011 кадастровый квартал: ограничена с севера улицей Айтыкова, с юга улицей Ж.Жабаева.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Тауке: 002 кадастровый квартал: ограничена в черте границ села Тауке.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Карой: 005 кадастровый квартал ограничена в черте границ села Карой.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Жетыарал: 004 кадастровый квартал: ограничена с севераулицами Шомбина и Нуразханова, с востокан улицей Билялова, с юга улицей Нурханова, с запада улицей Куанышбаева.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Село.Отеген: 001 кадастровый квартал ограничена в черте границ села Отеген..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Мурсалим: 052 кадастровый квартал: ограничена в черте границ села Мурсалим.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Кызбай: 052 кадастровый квартал: ограничена в черте границ села Кызбай.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Егиндибулак: 054 кадастровый квартал: ограничена в черте границ села Егиндибулак.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Айнабастау: 047 кадастровый квартал: ограничена в черте границ села Айнабастау.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Кокжол: 044 кадастровый квартал: ограничена в черте границ села Кокжол.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Акжол: 047 кадастровый квартал: ограничена в черте границ села Акжол.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Томар: 047 кадастровый квартал: ограничена в черте границ села Томар.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 : 023 кадастровый квартал: ограничена в черте границ села Жаналык 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Казакстан село: 011 кадастровый квартал: ограничена в черте границ села Казакстан.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Шорга: 011 кадастровый квартал: ограничена в черте границ села Шорга.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Шолак Орда: 001 кадастровый квартал: ограничена в черте границ села Шолак Орда.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Жанаауыл: 013 кадастровый квартал:границы села Жанауыл ограничена с севера улицей Ислямова, с востока улицей Т.Рыскулова, с юга улицей Буланбаева, с запада улицей Абая.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 тобе: 054 кадастровый квартал: ограничена с северо запада улицей Шалкажы би, с юга востока улицей Шакиби.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Алгабас: 038 кадастровый квартал: ограничена в черте границ села Алгабас.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Жамбыл: 008 кадастровый квартал: ограничена в черте границ села Жамбыл.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Жангыз Тал: 004 кадастровый квартал: ограничена в черте границ села Жангыз Тал.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Даулетбай: 017 кадастровый квартал: ограничена в черте границ села Даулетбай.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 Тобе: 017 кадастровый квартал: ограничена в черте границ села Жалгыз Тобе.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Байтогас: 011 кадастровый квартал: ограничена в черте границ села Байтогас.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Жаланаш: 008 кадастровый квартал: ограничена в черте границ села Жаланаш 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Талап: 014 кадастровый квартал: ограничена в черте границ села Жана Талап.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 : 017 кадастровый квартал: ограничена в черте границ села Сарыолен 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Асусай: 005 кадастровый квартал: ограничена в черте границ села Асусай.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Ахметбулак: 014 кадастровый квартал: ограничена в черте границ села Ахметбулак 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Камысты: 005 кадастровый квартал: ограничена в черте границ села Камысты.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