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8300" w14:textId="2218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Уланского районного маслихата от 30 декабря 2020 года № 439 "О бюджете сельских округов и поселков Уланского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21 апреля 2021 года № 39. Зарегистрировано Департаментом юстиции Восточно-Казахстанской области 11 мая 2021 года № 8762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марта 2021 года № 30 "О внесении изменений в решение Уланского районного маслихата от 28 декабря 2020 года № 414 "О бюджете Уланского района на 2021-2023 годы" (зарегистрировано в Реестре государственной регистрации нормативных правовых актов за № 8601),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декабря 2020 года № 439 "О бюджете поселков и сельских округов Уланского района на 2021-2023 годы" (зарегистрировано в Реестре государственной регистрации нормативных правовых актов за номером 8337)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20403,6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6763,6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13640,0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21557,9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-1154,3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1154,3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Айыртауского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29274,1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5332,2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23941,9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29557,8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-283,7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283,7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283,7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Айыртауского сельского округа на 2021 год целевые текущие трансферты из районного бюджета в сумме 10205,9 тыс.тенге.";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поселка Асубулак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–20316,0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6582,0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13734,0 тысячи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21110,8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-794,8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794,8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794,8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7-1следующего содержания: 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бюджете поселка Асубулак на 2021 год целевые текущие трансферты из районного бюджета в сумме 1100,0 тыс.тенге.";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Бозанбайского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103716,9 тысяч тенге, в том числе: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5670,1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469,3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97577,5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103815,3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-98,4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98,4 тысяч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98,4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бюджете Бозанбайского сельского округа на 2021 год целевые текущие трансферты из районного бюджета в сумме 85706,5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поселка Касыма Кайсенова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39142,0 тысячи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25416,0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13726,0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45950,5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-6808,5 тысяч тенге;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6808,5 тысяч тенге;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6808,5 тысяч тенге.";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Саратовского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–18669,7 тысяча тенге, в том числе: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3652,8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241,9 тысяч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14775,0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19169,6 тысяч тенге;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-499,9 тысяч тенге;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499,9 тысяч тенге;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499,9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Таврического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35119,0 тысяч тенге, в том числе: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11982,0 тысячи тенге;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23137,0 тысячи тенге;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37839,9 тысяч тенге;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-2720,9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2720,9 тысяч тенге;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2720,9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Предусмотреть в бюджете Таврического сельского округа на 2021 год целевые текущие трансферты из районного бюджета в сумме 4000,0 тысяч тенге.";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Таргынского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21683,3 тысяч тенге, в том числе: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5295,0 тысяч тенге;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378,3 тысяч тенге;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16010,0 тысяч тенге;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22647,6 тысяч тенге;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-964,3 тысяч тенге;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964,3 тысяч тенге;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964,3 тысяч тенге.";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Толеген Тохтаровского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18721,0 тысяч тенге, в том числе: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6356,0 тысяч тенге;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12365,0 тысяч тенге;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19339,8 тысяч тенге;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-618,8 тысяч тенге;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618,8 тысяч тенге;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618,8 тысяч тенге.";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Предусмотреть в бюджете Толеген Тохтаровского сельского округа на 2021 год целевые текущие трансферты из районного бюджета в сумме 1426,0 тысяч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Егинсуского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21718,1 тысяч тенге, в том числе: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7464,1 тысяча тенге;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14254,0 тысячи тенге;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22156,8 тысяч тенге;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-438,7 тысяч тенге;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438,7 тысяч тенге;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438,7 тысяч тенге.";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Азовского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16070,0 тысяч тенге, в том числе: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1490,0 тысяч тенге;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14580,0 тысяч тенге;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16142,8 тысяч тенге;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-72,8 тысяч тенге;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72,8 тысяч тенге;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72,8 тысяч тенге.";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Утвердить бюджет поселка Огневка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16845,0 тысяч тенге, в том числе: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496,0 тысяч тенге;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16349,0 тысяч тенге;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16930,8 тысяч тенге;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-85,8 тысяч тенге;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85,8 тысяч тенге;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85,8 тысяч тенге.";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Утвердить бюджет Багратионовского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19259,0 тысяч тенге, в том числе: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6283,0 тысяча тенге;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12976,0 тысяч тенге;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19898,7 тысяч тенге;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-639,7 тысяч тенге;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639,7 тысяч тенге;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639,7 тысяч тенге.";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36-1 следующего содержания: </w:t>
      </w:r>
    </w:p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Предусмотреть в бюджете Багратионовского сельского округа на 2021 год целевые текущие трансферты из районного бюджета в сумме 1279,0 тыс.тенге.";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Каменского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43"/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13990,0 тысяч тенге, в том числе:</w:t>
      </w:r>
    </w:p>
    <w:bookmarkEnd w:id="244"/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2334,0 тысячи тенге;</w:t>
      </w:r>
    </w:p>
    <w:bookmarkEnd w:id="245"/>
    <w:bookmarkStart w:name="z27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6"/>
    <w:bookmarkStart w:name="z27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7"/>
    <w:bookmarkStart w:name="z27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11656,0 тысяч тенге;</w:t>
      </w:r>
    </w:p>
    <w:bookmarkEnd w:id="248"/>
    <w:bookmarkStart w:name="z27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14515,1 тысяч тенге;</w:t>
      </w:r>
    </w:p>
    <w:bookmarkEnd w:id="249"/>
    <w:bookmarkStart w:name="z2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50"/>
    <w:bookmarkStart w:name="z27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1"/>
    <w:bookmarkStart w:name="z27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2"/>
    <w:bookmarkStart w:name="z27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3"/>
    <w:bookmarkStart w:name="z28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54"/>
    <w:bookmarkStart w:name="z28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55"/>
    <w:bookmarkStart w:name="z28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-525,1 тысяч тенге;</w:t>
      </w:r>
    </w:p>
    <w:bookmarkEnd w:id="256"/>
    <w:bookmarkStart w:name="z28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525,1 тысяч тенге;</w:t>
      </w:r>
    </w:p>
    <w:bookmarkEnd w:id="257"/>
    <w:bookmarkStart w:name="z28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58"/>
    <w:bookmarkStart w:name="z28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59"/>
    <w:bookmarkStart w:name="z28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525,1 тысяч тенге.";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Усть-Каменогорского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17376,0 тысячи тенге, в том числе: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5358,0 тысяч тенге;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12018,0 тысяч тенге;</w:t>
      </w:r>
    </w:p>
    <w:bookmarkEnd w:id="266"/>
    <w:bookmarkStart w:name="z2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17554,5 тысячи тенге;</w:t>
      </w:r>
    </w:p>
    <w:bookmarkEnd w:id="267"/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71"/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-178,5 тысяч тенге;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178,5 тысяч тенге;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77"/>
    <w:bookmarkStart w:name="z3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178,5 тысяч тенге.";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Алмасайского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9"/>
    <w:bookmarkStart w:name="z3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21287,2 тысяч тенге, в том числе:</w:t>
      </w:r>
    </w:p>
    <w:bookmarkEnd w:id="280"/>
    <w:bookmarkStart w:name="z30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3165,0 тысяч тенге;</w:t>
      </w:r>
    </w:p>
    <w:bookmarkEnd w:id="281"/>
    <w:bookmarkStart w:name="z31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82"/>
    <w:bookmarkStart w:name="z31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83"/>
    <w:bookmarkStart w:name="z3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18122,2 тысяча тенге;</w:t>
      </w:r>
    </w:p>
    <w:bookmarkEnd w:id="284"/>
    <w:bookmarkStart w:name="z31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–22142,5 тысяч тенге;</w:t>
      </w:r>
    </w:p>
    <w:bookmarkEnd w:id="285"/>
    <w:bookmarkStart w:name="z31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6"/>
    <w:bookmarkStart w:name="z31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7"/>
    <w:bookmarkStart w:name="z31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88"/>
    <w:bookmarkStart w:name="z3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89"/>
    <w:bookmarkStart w:name="z3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90"/>
    <w:bookmarkStart w:name="z31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91"/>
    <w:bookmarkStart w:name="z3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-855,3 тысяч тенге;</w:t>
      </w:r>
    </w:p>
    <w:bookmarkEnd w:id="292"/>
    <w:bookmarkStart w:name="z32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855,3 тысяч тенге;</w:t>
      </w:r>
    </w:p>
    <w:bookmarkEnd w:id="293"/>
    <w:bookmarkStart w:name="z32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94"/>
    <w:bookmarkStart w:name="z3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95"/>
    <w:bookmarkStart w:name="z3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855,3 тысяч тенге.";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Предусмотреть в бюджете Алмасайского сельского округа на 2021 год целевые текущие трансферты из районного бюджета в сумме 7784,2 тысячи тенге.";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Медетова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3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2021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3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2021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3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2021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4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2021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998"/>
        <w:gridCol w:w="1090"/>
        <w:gridCol w:w="3107"/>
        <w:gridCol w:w="5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103716,9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5670,1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85706,5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4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2021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48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2021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5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2021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5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2021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5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2021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6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2021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6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2021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6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2021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6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2021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7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2021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7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2021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439</w:t>
            </w:r>
          </w:p>
        </w:tc>
      </w:tr>
    </w:tbl>
    <w:bookmarkStart w:name="z37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2021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