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5f8a" w14:textId="0965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Азовского сельского округа Уланского района от 4 марта 2021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Азовского сельского округа Уланского района Восточно-Казахстанской области от 7 сентября 2021 года № 9. Зарегистрировано в Министерстве юстиции Республики Казахстан 10 сентября 2021 года № 24308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 – санитарного инспектора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12 августа 2021 года № 01-26/392,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крестьянском хозяйстве "Семен" в селе Ново- Азовое Азовского сельского округа Уланского района, в связи с проведением комплекса ветеринарных мероприятий по ликвидации заболевания бруцеллез среди крупного рогатого скота.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Азовского сельского округа "Об установлении ограничительных мероприятий" от 4 марта 2021 года № 2 (зарегистрирован в Реестре государственной регистрации нормативных правовых актов за № 8477).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