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49fb" w14:textId="51e4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57-762/VI "О бюджете Ельтайского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4-42/VII. Зарегистрировано Департаментом юстиции Восточно-Казахстанской области 16 апреля 2021 года № 8637.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57-762/VI "О бюджете Ельтайского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8219,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4 февраля 2021 года) следующие изменения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Ельтайского сельского округа Урджарского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32 866,1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- 424,1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424,1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424,1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4-42/VII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57-762 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Благоустойства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