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8c1a" w14:textId="1118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Урджарском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18 октября 2021 года № 9-133/VII. Зарегистрировано в Министерстве юстиции Республики Казахстан 1 ноября 2021 года № 24977.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Урджарского районного маслихата области Абай от 26.10.2022 </w:t>
      </w:r>
      <w:r>
        <w:rPr>
          <w:rFonts w:ascii="Times New Roman"/>
          <w:b w:val="false"/>
          <w:i w:val="false"/>
          <w:color w:val="ff0000"/>
          <w:sz w:val="28"/>
        </w:rPr>
        <w:t>№ 19-320/VII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 - педагогической коррекционной поддержке детей с ограниченными возможностями",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Урджарском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области Абай от 26.10.2022 </w:t>
      </w:r>
      <w:r>
        <w:rPr>
          <w:rFonts w:ascii="Times New Roman"/>
          <w:b w:val="false"/>
          <w:i w:val="false"/>
          <w:color w:val="000000"/>
          <w:sz w:val="28"/>
        </w:rPr>
        <w:t>№ 19-320/VII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Урджарского районного маслихата области Абай от 26.10.2022 </w:t>
      </w:r>
      <w:r>
        <w:rPr>
          <w:rFonts w:ascii="Times New Roman"/>
          <w:b w:val="false"/>
          <w:i w:val="false"/>
          <w:color w:val="000000"/>
          <w:sz w:val="28"/>
        </w:rPr>
        <w:t>№ 19-320/VII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решения Урджарского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9-133/VII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Урджарском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области Абай от 26.04.2023 </w:t>
      </w:r>
      <w:r>
        <w:rPr>
          <w:rFonts w:ascii="Times New Roman"/>
          <w:b w:val="false"/>
          <w:i w:val="false"/>
          <w:color w:val="ff0000"/>
          <w:sz w:val="28"/>
        </w:rPr>
        <w:t>№ 2-29/VIII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Урджарском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 - 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Урджарского района области Абай" на основании справки из учебного заведения, подтверждающей факт обучения ребенка с инвалидностью на дому.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Урджарского районного маслихата области Абай от 20.09.2023 </w:t>
      </w:r>
      <w:r>
        <w:rPr>
          <w:rFonts w:ascii="Times New Roman"/>
          <w:b w:val="false"/>
          <w:i w:val="false"/>
          <w:color w:val="000000"/>
          <w:sz w:val="28"/>
        </w:rPr>
        <w:t>№ 5-112/VIII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на дому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возмещения затрат на обучение на дому заявитель обращается в уполномоченный орган через некоммерческое акционерное общество "Государственная корпорация "Правительство для граждан" или на веб-портал "электронного правительства" с заявлением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или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(далее - перечень)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 к Правилам возмещения затрат.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на дому детей с инвалидностью посредством веб-портала "электронного правительства"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Урджарского районного маслихата области Абай от 20.09.2023 </w:t>
      </w:r>
      <w:r>
        <w:rPr>
          <w:rFonts w:ascii="Times New Roman"/>
          <w:b w:val="false"/>
          <w:i w:val="false"/>
          <w:color w:val="000000"/>
          <w:sz w:val="28"/>
        </w:rPr>
        <w:t>№ 5-112/VIII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четырем месячным расчетным показателям ежемесячно на каждого ребенка с инвалидностью.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9-133/VII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решений Урджарского районного маслихата признанных утратившими силу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возмещении затрат на обучение на дому детей с ограниченными возможностями из числа инвалидов по индивидуальному учебному плану" от 4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7-72/VI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4726),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изменения в решение Урджарского районного маслихата от 4 октября 2016 года № 7-72/VI "О возмещении затрат на обучение на дому детей с ограниченными возможностями из числа инвалидов по индивидуальному учебному плану" от 5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31-324/VI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5-18-165);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"О внесении изменения в решение Урджарского районного маслихата от 4 октября 2016 года № 7-72/VI "О возмещении затрат на обучение на дому детей с ограниченными возможностями из числа инвалидов по индивидуальному учебному плану" от 28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46-519/VI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6398);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"О внесении изменения в решение Урджарского районного маслихата от 4 октября 2016 года № 7-72/VI "О возмещении затрат на обучение на дому детей с ограниченными возможностями из числа инвалидов по индивидуальному учебному плану" от 26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 50-581/VI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6757).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