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3ac06b" w14:textId="33ac0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поселка Первомайский Шемонаихинского района на 2021-2023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Шемонаихинского районного маслихата Восточно-Казахстанской области от 12 января 2021 года № 61/3-VI. Зарегистрировано Департаментом юстиции Восточно-Казахстанской области 18 января 2021 года № 8345. Прекращено действие в связи с истечением срока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Шемонаихинского районного маслихата от 29 декабря 2020 года № 60/2-VI "О бюджете Шемонаихинского района на 2021-2023 годы" (зарегистрировано в реестре государственной регистрации нормативных правовых актов за № 8324) Шемонаихинский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поселка Первомайский Шемонаихинского района на 2021-2023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2021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– 261 542,6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20 876,0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240 666,6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262 930,3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- 1 387,7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1 387,7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0,0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1 387,7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Шемонаихинского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000000"/>
          <w:sz w:val="28"/>
        </w:rPr>
        <w:t>№ 13/3-VII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Учесть в бюджете поселка Первомайский Шемонаихинского района объем бюджетных субвенций передаваемых из районного бюджета в бюджет города на 2021 год в сумме 20 368 тысяч тенге.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Предусмотреть в бюджете поселка Первомайский на 2021 год целевые текущие трансферты из районного бюджета в сумме 22 514 тысяч тенге.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2021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Бектурсунов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Шемонаихинского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Боровикова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Шемонаихинского районного маслихата Восточно-Казахстанской области от 23.12.2021 </w:t>
      </w:r>
      <w:r>
        <w:rPr>
          <w:rFonts w:ascii="Times New Roman"/>
          <w:b w:val="false"/>
          <w:i w:val="false"/>
          <w:color w:val="ff0000"/>
          <w:sz w:val="28"/>
        </w:rPr>
        <w:t>№ 13/3-VII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261 542,6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5 100,0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12 849,0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240 666,6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240 666,6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240 666,6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262 930,3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36 135,5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35 565,5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4 719,6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17 374,2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12 716,2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4 658,0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198 768,6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1 387,7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20775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44384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8570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января 2021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61/3-VI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Первомайский сельского округа Шемонаихинского района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доходов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Подоходный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собственность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Налоги на имущество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Земельный налог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21191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26010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погребение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8871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 .Чистое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