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655c" w14:textId="d7a6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Шемонаихинского районного маслихата от 3 сентября 2020 года № 56/6–VI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31 марта 2021 года № 4/17-VII. Зарегистрировано Департаментом юстиции Восточно-Казахстанской области 12 апреля 2021 года № 8583. Утратило силу решением Шемонаихинского районного маслихата Восточно-Казахстанской области от 9 февраля 2024 года № 13/4-VIII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Шемонаихинского районного маслихата Восточно-Казахстанской области от 09.02.2024 </w:t>
      </w:r>
      <w:r>
        <w:rPr>
          <w:rFonts w:ascii="Times New Roman"/>
          <w:b w:val="false"/>
          <w:i w:val="false"/>
          <w:color w:val="ff0000"/>
          <w:sz w:val="28"/>
        </w:rPr>
        <w:t>№ 13/4-VIII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Шемонаихинский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Шемонаихинского районного маслихата от 3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56/6-VІ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7537, опубликовано в Эталонном контрольном банке нормативных правовых актов Республики Казахстан в электронном виде 18 сентября 2020 года) следующие изменения и дополнения: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"Ежемесячная социальная помощь детям до восемнадцати лет, имеющим заболевание, вызванное вирусом иммунодефицита человека (ВИЧ) оказывается в размере не менее 23,519 месячных расчетных показателя.";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"семьям военнослужащих погибших (умерших) при прохождении воинской службы в мирное время – 4,294 месячных расчетных показателей.".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День Победы – 9 мая: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342,818 месячных расчетных показателей;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34,282 месячных расчетных показателей;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ставшими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– 34,282 месячных расчетных показателей;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34,282 месячных расчетных показателей;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 в качестве сыновей (воспитанников) полков и юнг – 34,282 месячных расчетных показателей;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– 34,282 месячных расчетных показателей;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фронтов, оперативных зон флотов, а также членов экипажей судов транспортного флота, интернированных в начале Великой Отечественной войны в портах других государств – 34,282 месячных расчетных показателей;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– 20,569 месячных расчетных показателей;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34,282 месячных расчетных показателей;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лица, приравненного по льготам к инвалидам Великой Отечественной войны,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"Житель блокадного Ленинграда", признававшихся инвалидами в результате общего заболевания, трудового увечья и других причин(за исключением противоправных), которые не вступали в повторный брак – 10,285 месячных расчетных показателей;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10,285 месячных расчетных показателей;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- 10,285 месячных расчетных показателей.".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День Конституции Республики Казахстан – 30 августа: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несовершеннолетнего ребенка – сироту, ребенка, оставшегося без попечения родителей – 4,771 месячных расчетных показателей;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 - инвалида до 16 лет – 4,771 месячных расчетных показателей;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 - инвалида с шестнадцати до восемнадцати лет – 4,771 месячных расчетных показателя.".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Социальная помощь лицам указанным в пункте 10-1 Правил, назначается независимо от доходов лица (членов семьи) и оказывается если указанная категория лиц не находятся на полном государственном обеспечении.";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Для получения социальной помощи при наступлении трудной жизненной ситуации заявитель от себя или от имени семьи представляет в уполномоченный орган или акиму поселка, сельского округа заявление с приложением документов, согласно пункта 13 Типовых правил.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Лицами (семьями), находящимися в трудной жизненной ситуации, вследствие стихийного бедствия и пожара, заявление подается в течении трех месяцев со дня наступления события.";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Документы представляются в подлинниках для сверки, после чего подлинники документов возвращаются заявителю.".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При поступлении заявления на оказание социальной помощи при наступлении трудной жизненной ситуации уполномоченный орган или аким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к Типовым Правилам и направляет их в уполномоченный орган или акиму поселка, сельского округа.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Уполномоченный орган в течение одного рабочего дня со дня поступления документов от участковой комиссии или акима поселка,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комиссии.".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