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8774" w14:textId="b8987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порядка и размера возмещения затрат на обучение на дому детей с ограниченными возможностями из числа детей с инвалидностью по индивидуальному учебному плану в Шемонаихинском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28 декабря 2021 года № 14/8-VII. Зарегистрировано в Министерстве юстиции Республики Казахстан 6 января 2022 года № 26392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Шемонаихинского районного маслихата Восточно-Казахстанской области от 27.09.2022 </w:t>
      </w:r>
      <w:r>
        <w:rPr>
          <w:rFonts w:ascii="Times New Roman"/>
          <w:b w:val="false"/>
          <w:i w:val="false"/>
          <w:color w:val="ff0000"/>
          <w:sz w:val="28"/>
        </w:rPr>
        <w:t>№ 23/10-VII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и медико - педагогической коррекционной поддержке детей с ограниченными возможностями" Шемонаихинский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Шемонаихинском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27.09.2022 </w:t>
      </w:r>
      <w:r>
        <w:rPr>
          <w:rFonts w:ascii="Times New Roman"/>
          <w:b w:val="false"/>
          <w:i w:val="false"/>
          <w:color w:val="000000"/>
          <w:sz w:val="28"/>
        </w:rPr>
        <w:t>№ 23/10-VII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решения Шемонаихинского районного маслихата: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возмещении затрат на обучение на дому детей с ограниченными возможностями из числа инвалидов по индивидуальному учебному плану" от 22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10/6-VI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4869);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 внесении изменения в решение Шемонаихинского районного маслихата от 22 декабря 2016 года № 10/6-VI "О возмещении затрат на обучение на дому детей с ограниченными возможностями из числа инвалидов по индивидуальному учебному плану"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48/8-VI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6474).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Желдыбаев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14/8-VII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возмещения затрат на обучение на дому детей с ограниченными возможностями из числа детей с инвалидностью по индивидуальному учебному плану в Шемонаихинском районе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Шемонаихинского районного маслихата Восточно-Казахстанской области от 27.09.2022 </w:t>
      </w:r>
      <w:r>
        <w:rPr>
          <w:rFonts w:ascii="Times New Roman"/>
          <w:b w:val="false"/>
          <w:i w:val="false"/>
          <w:color w:val="ff0000"/>
          <w:sz w:val="28"/>
        </w:rPr>
        <w:t>№ 23/10-VII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и размер возмещения затрат на обучение на дому детей с ограниченными возможностями из числа лиц с инвалидностью по индивидуальному учебному плану в Шемонаихинском районе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"Возмещение затрат на обучение на дому детей с инвалидностью", утвержденными Приказом Министра труда и социальной защиты населения Республики Казахстан от 25 марта 2021 года № 84 "О некоторых вопросах оказания государственных услуг в социально-трудовой сфере" (зарегистрирован в Реестре государственной регистрации нормативных правовых актов под номером 22394) (далее - Правила возмещения затрат).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5/3-VIII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на обучение детей с ограниченными возможностями из числа детей с инвалидностью по индивидуальному учебному плану (далее - возмещение затрат на обучение) производится государственным учреждением "Отдел занятости и социальных программ Шемонаихинского района" ежемесячно на основании справки из учебного заведения, подтверждающей факт обучения ребенка с инвалидностью на дому.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Возмещение затрат на обучение на дому (кроме детей с инвалидностью, находящихся на полном государственном обеспечении и детей с инвалидностью, в отношении которых родители лишены родительских прав) предоставляется одному из родителей или иным законным представителям детей с инвалидностью, независимо от дохода семьи.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Возмещение затрат на обучение производится с месяца обращения по месяц окончания срока, указанных в справке из учебного заведения, подтверждающих факт обучения ребенка с инвалидностью на дому.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Шемонаихинского районного маслихата Восточно-Казахстанской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5/3-VIII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наступлении обстоятельств, повлекших прекращение возмещения затрат на обучение на дому (достижение ребенком с инвалидностью восемнадцати лет, окончания срока инвалидности, в период обучения ребенка с инвалидностью в государственных учреждениях, смерть ребенка с инвалидностью), выплата прекращается с месяца, следующего за тем, в котором наступили соответствующие обстоятельства.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документов, необходимых для возмещения затрат на обучение предоставляется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Шемонаихинского районного маслихата Восточно-Казахстанской области от 28.07.2023 </w:t>
      </w:r>
      <w:r>
        <w:rPr>
          <w:rFonts w:ascii="Times New Roman"/>
          <w:b w:val="false"/>
          <w:i w:val="false"/>
          <w:color w:val="000000"/>
          <w:sz w:val="28"/>
        </w:rPr>
        <w:t>№ 5/3-VIII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Размер возмещения затрат на обучение равен шести месячным расчетным показателям на каждого ребенка с инвалидностью.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Основания для отказа в возмещении затрат на обучение на дому предусмотрены строкой девять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возмещения затрат.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