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f17b" w14:textId="b59f1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2021 год по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29 марта 2021 года № 53. Зарегистрировано Департаментом юстиции Западно-Казахстанской области 30 марта 2021 года № 6879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государственный образовательный заказ на дошкольное воспитание и обучение, размер родительской платы на 2021 год по Западно-Казахстанской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образования Западно-Казахстанской области" (Мынбаева А.А.) обеспечить государственную регистрацию данного постановления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данного постановления возложить на заместителя акима области Нарымбетова Б.Х.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марта 2021 года № 53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2021 год по Западно-Казахстанской области по Акжаикскому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"/>
        <w:gridCol w:w="1276"/>
        <w:gridCol w:w="3984"/>
        <w:gridCol w:w="1092"/>
        <w:gridCol w:w="2049"/>
        <w:gridCol w:w="1375"/>
        <w:gridCol w:w="1572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3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 дошкольного воспитания и обучения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1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до 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- сад (местный бюджет)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"Ақбота" отдела образования Акжаикского района управления образования акимата Западно-Казахстанской области"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"Бөбек" отдела образования Акжаикского района управления образования акимата Западно-Казахстанской области"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Тайпак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"Балбұлақ" отдела образования Акжаикского района управления образования акимата Западно-Казахстанской области"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Тайпак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"Айгөлек" отдела образования Акжаикского района управления образования акимата Западно-Казахстанской области"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Мергенево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"Балбөбек" отдела образования Акжаикского района управления образования акимата Западно-Казахстанской области"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Лбищенское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"Еркемай" отдела образования Акжаикского района управления образования акимата Западно-Казахстанской области"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Базаршолан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"Балдәурен" отдела образования Акжаикского района управления образования акимата Западно-Казахстанской области"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"Балғын шақ" отдела образования Акжаикского района управления образования акимата Западно-Казахстанской области"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Карауылтобе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"Нұрбақыт" отдела образования Акжаикского района управления образования акимата Западно-Казахстанской области"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организации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предприниматель "Бердалиева Ж.Н." 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"Репетиторский центр 5+" 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предприниматель "ТУРЕХАН" 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- детский сад (местный бюджет)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"школа-ясли-сад" Бітік" отдела образования Акжаикского района управления образования акимата Западно-Казахстанской области"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Бударино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"Бударинский комплекс "школа-ясли-сад" отдела образования Акжаикского района управления образования акимата Западно-Казахстанской области"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Жубан Молдагалиев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"школа-ясли-сад" Талап" отдела образования Акжаикского района управления образования акимата Западно-Казахстанской области"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Алмалы" отдела образования Акжаикского района управления образования акимата Западно-Казахстанской области"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С.Ошанова" отдела образования Акжаикского района управления образования акимата Западно-Казахстанской области"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Жанабулак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Жаңабұлақ" отдела образования Акжаикского района управления образования акимата Западно-Казахстанской области"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№1" отдела образования Акжаикского района управления образования акимата Западно-Казахстанской области"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району Бәйтерек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1203"/>
        <w:gridCol w:w="4142"/>
        <w:gridCol w:w="1024"/>
        <w:gridCol w:w="1922"/>
        <w:gridCol w:w="1561"/>
        <w:gridCol w:w="1561"/>
      </w:tblGrid>
      <w:tr>
        <w:trPr>
          <w:trHeight w:val="30" w:hRule="atLeast"/>
        </w:trPr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 дошкольного воспитания и обучения</w:t>
            </w:r>
          </w:p>
        </w:tc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1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до 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- сад (местный бюджет)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Дарьинское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"Жұлдыз-ай"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Макарово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"Айгөлек"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84368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Махамбет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"Ақ бота"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Новенькое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"Бүлдіршін"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Переметное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"Еркемай"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Трекино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"Балдырған"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Шалғай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"Балапан"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Щапово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"Бөбек"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42089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организации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"Жаңа толқын Орал"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Трекино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"Султанова Айнур Армановна"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Переметное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"Гульнафис"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"Султанова Айнур Армановна"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Дарьинское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"Пчела Майя"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Асан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"NRG Service"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"Арғын"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- детский сад (местный бюджет)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Белес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Белес"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Кушум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"Кушумский комплекс "школа-ясли-детский сад""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31559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"Мичуринский комплекс "школа-ясли-детский сад"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Погодаево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имени Касыма Ахмирова"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Рубежинское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"Рубежинский комплекс "школа-ясли-детский сад"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31409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Асан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Асан"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33298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Большой Чаган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"Больше-Чаганский комплекс "школа-ясли-детский сад""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21788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Егіндібұлақ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Егіндібұлақ"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47378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Махамбет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Махамбет"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Өркен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Өркен"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Сұлу көл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Сұлу көл"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Чеботарево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"Чеботаревский комплекс "школа-ясли-детский сад"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46168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Январцево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"Январцевский комплекс "школа-ясли-детский сад"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(местный бюджет)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Достык"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Железново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"Ульяновская общеобразовательная школа"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Зеленое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"Зеленовская общеобразовательная школа"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Калининское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"Каменская общеобразовательная школа"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Красноармейск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"Красноармейская основная средняя школа"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Новенькое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"Новеньковская общеобразовательная школа"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Болашақ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"Кировская основная средняя школа"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"Пригородная начальная школа"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Раздольный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"Раздольненская общеобразовательная школа"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Жанатан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"Начальная школа Жаңатаң"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Новенький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"Новеньская общеобразовательная школа"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Павлово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"Павловская начальная школа"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Переметное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"Переметнинская общеобразовательная школа"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Янайкино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"Батуринская общеобразовательная школа"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Большой Чаган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"Больше-Чаганский комплекс "школа-ясли-детский сад""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Кушум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"Кушумский комплекс "школа-ясли-детский сад""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Переметное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Касыма Аманжолова"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Дарьинское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"Дарьинская общеобразовательная школа"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Чувашинское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"Чувашинская общеобразовательная школа"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Рубежинское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"Рубежинский комплекс "школа-ясли-детский сад"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"Озерновская основная средняя школа"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Факел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"Подхозовская основная средняя школа"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"Начальная школа Қаражар"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Котельниково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"Красновская начальная школа"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Жайык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"Начальная школа Жайық"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Чирово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"Чировская основная средняя школа"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Бокейординскому району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1267"/>
        <w:gridCol w:w="4363"/>
        <w:gridCol w:w="1079"/>
        <w:gridCol w:w="2025"/>
        <w:gridCol w:w="2"/>
        <w:gridCol w:w="1359"/>
        <w:gridCol w:w="1553"/>
      </w:tblGrid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 дошкольного воспитания и обучения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1 воспитанника в месяц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до 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- сад (местный бюджет)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Сайхин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"Ер Төстік" отдела образования Бокейординского района управления образования акимата Западно-Казахстанской области"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Бисен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"Салтанат" отдела образования Бокейординского района управления образования акимата Западно-Казахстанской области"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Борли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"Балдаурен" отдела образования Бокейординского района управления образования акимата Западно-Казахстанской области"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 Орда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"Ақбота" отдела образования Бокейординского района управления образования акимата Западно-Казахстанской области"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- детский сад (местный бюджет)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"школа-ясли-сад" имени Ш.Жексенбаева" отдела образования Бокейординского района управления образования акимата Западно-Казахстанской области"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Муратсай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"школа-ясли-сад" имени А.Кусаинова" отдела образования Бокейординского района управления образования акимата Западно-Казахстанской области"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Саралжин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имени К.Сагирбаева" отдела образования Бокейординского района управления образования акимата Западно-Казахстанской области"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Бурлинскому району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1169"/>
        <w:gridCol w:w="4373"/>
        <w:gridCol w:w="995"/>
        <w:gridCol w:w="1868"/>
        <w:gridCol w:w="1516"/>
        <w:gridCol w:w="1517"/>
      </w:tblGrid>
      <w:tr>
        <w:trPr>
          <w:trHeight w:val="30" w:hRule="atLeast"/>
        </w:trPr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 дошкольного воспитания и обучения</w:t>
            </w:r>
          </w:p>
        </w:tc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1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до 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- сад (местный бюджет)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№1 города Ақсай" отдела образования Бурлинского района управления образования акимата Западно-Казахстанской области"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№2 города Ақсай" отдела образования Бурлинского района управления образования акимата Западно-Казахстанской области"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№3 "Гүлдер" города Ақсай" отдела образования Бурлинского района управления образования акимата Западно-Казахстанской области"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№4 "Айгөлек" города Ақсай" отдела образования Бурлинского района управления образования акимата Западно-Казахстанской области"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№5 "Ертегі" города Ақсай отдела образования Бурлинского района управления образования акимата Западно-Казахстанской области"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№6 "Шаңырақ" города Ақсай" отдела образования Бурлинского района управления образования акимата Западно-Казахстанской области"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№7 "Айналайын" города Ақсай" отдела образования Бурлинского района управления образования акимата Западно-Казахстанской области"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Кызылтал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№8 "Өркен" города Ақсай" отдела образования Бурлинского района управления образования акимата Западно-Казахстанской области"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№9 "Наурыз" города Ақсай" отдела образования Бурлинского района управления образования акимата Западно-Казахстанской области"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№10 "Алтын бесик" города Аксай" отдела образования акимата Бурлинского района Западно- Казахстанской области"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Бурлин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"Арман" отдела образования Бурлинского района управления образования акимата Западно-Казахстанской области"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Жарсуат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"Арай" отдела образования Бурлинского района управления образования акимата Западно-Казахстанской области"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Бурлин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"Ақ Сұңқар" отдела образования Бурлинского района управления образования акимата Западно-Казахстанской области"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Кентубек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"Жұлдыз" отдела образования Бурлинского района управления образования акимата Западно-Казахстанской области"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- детский сад (местный бюджет)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"Александровский комплекс "школа-ясли-детский сад" отдела образования Бурлинского района управления образования акимата Западно-Казахстанской области"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Бумаколь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Бумакөл" отдела образования Бурлинского района управления образования акимата Западно-Казахстанской области"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Приуральное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"Приуральный комплекс "школа-ясли-детский сад" отдела образования Бурлинского района управления образования акимата Западно-Казахстанской области"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Ақбұлақ" отдела образования Бурлинского района управления образования акимата Западно-Казахстанской области"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Қарағанды" отдела образования Бурлинского района управления образования акимата Западно-Казахстанской области"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Пугачево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"Пугачевский комплекс "школа-ясли-детский сад" отдела образования Бурлинского района управления образования акимата Западно-Казахстанской области"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Ақсу" отдела образования Бурлинского района управления образования акимата Западно-Казахстанской области"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Канай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Қанай" отдела образования Бурлинского района управления образования акимата Западно-Казахстанской области"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Успеновка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"Успеновский комплекс "школа-ясли-детский сад" отдела образования Бурлинского района управления образования акимата Западно-Казахстанской области"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Каракудык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Қарақұдық" отдела образования Бурлинского района управления образования акимата Западно-Казахстанской области"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Облавка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"Облавский комплекс "школа-ясли-детский сад" отдела образования Бурлинского района управления образования акимата Западно-Казахстанской области"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Қарасу" отдела образования Бурлинского района управления образования акимата Западно-Казахстанской области"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Карашыганак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Қарашығанақ" отдела образования Бурлинского района управления образования акимата Западно-Казахстанской области"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Жангалинскому району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282"/>
        <w:gridCol w:w="3894"/>
        <w:gridCol w:w="1092"/>
        <w:gridCol w:w="2048"/>
        <w:gridCol w:w="1364"/>
        <w:gridCol w:w="10"/>
        <w:gridCol w:w="1665"/>
      </w:tblGrid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 дошкольного воспитания и обучения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1 воспитанника в месяц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до 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- сад (местный бюджет)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"Жангалинский районный детский ясли-сад" отдела образования Жангалинского района управления образования акимата Западно-Казахстанской области"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"Жауқазын" отдела образования Жангалинского района управления образования акимата Западно-Казахстанской области"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"Балбөбек" отдела образования Жангалинского района управления образования акимата Западно-Казахстанской области"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Брлик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"Жеткіншек" отдела образования Жангалинского района управления образования акимата Западно-Казахстанской области"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Жанаказан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"Айгөлек" отдела образования Жангалинского района управления образования акимата Западно-Казахстанской области"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Мастексай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"Алтын сақа" отдела образования Жангалинского района управления образования акимата Западно-Казахстанской области"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Копжасар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"Көпжасар" отдела образования Жангалинского района управления образования акимата Западно-Казахстанской области"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организация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"Жансая"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- детский сад (местный бюджет)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Кыркопа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"Кармановский комплекс "школа-ясли-детский сад" отдела образования Жангалинского района управления образования акимата Западно-Казахстанской области"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центры (местный бюджет)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Айдархан" отдела образования Жангалинского района управления образования акимата Западно-Казахстанской области"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Кызылоба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Е.Ш. Оракбаева" отдела образования Жангалинского района управления образования акимата Западно-Казахстанской области"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Пятимар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"Пятимарская общеобразовательная школа" отдела образования Жангалинского района управления образования акимата Западно-Казахстанской области"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Борык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"Начальная школа Борық" отдела образования Жангалинского района управления образования акимата Западно-Казахстанской области"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№3" отдела образования Жангалинского района управления образования акимата Западно-Казахстанской области"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Жанибекскому району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1225"/>
        <w:gridCol w:w="4356"/>
        <w:gridCol w:w="1043"/>
        <w:gridCol w:w="1957"/>
        <w:gridCol w:w="1314"/>
        <w:gridCol w:w="1502"/>
      </w:tblGrid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 дошкольного воспитания и обучения</w:t>
            </w:r>
          </w:p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1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до 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- сад (местный бюджет)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Жаскайрат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"Ақбота" отдела образования Жанибекского района управления образования акимата Западно-Казахстанской области"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Борсы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"Балапан" отдела образования Жанибекского района управления образования акимата Западно-Казахстанской области"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Акоба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"Балауса" отдела образования Жанибекского района управления образования акимата Западно-Казахстанской области"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"Балбұлақ" отдела образования Жанибекского района управления образования акимата Западно-Казахстанской области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"Қайрат" отдела образования Жанибекского района управления образования акимата Западно-Казахстанской области"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55779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Узункул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"Ұзынкөл" отдела образования Жанибекского района управления образования акимата Западно-Казахстанской области"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Жанибек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"Жәнібек" отдела образования Жанибекского района управления образования акимата Западно-Казахстанской области"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Жанибек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"Балдәурен" отдела образования Жанибекского района управления образования акимата Западно-Казахстанской области"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Жанибек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"Алтын ұя" отдела образования Жанибекского района управления образования акимата Западно-Казахстанской области"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- детский сад (местный бюджет)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Жаксыбай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имени М.Б.Иксанова" отдела образования Жанибекского района управления образования акимата Западно-Казахстанской области"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Таловка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имени Г.Сарбаева" отдела образования Жанибекского района управления образования акимата Западно-Казахстанской области"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Казталовскому району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"/>
        <w:gridCol w:w="1321"/>
        <w:gridCol w:w="3686"/>
        <w:gridCol w:w="2"/>
        <w:gridCol w:w="1130"/>
        <w:gridCol w:w="2122"/>
        <w:gridCol w:w="1424"/>
        <w:gridCol w:w="2"/>
        <w:gridCol w:w="1628"/>
      </w:tblGrid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 дошкольного воспитания и обучения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1 воспитанника в месяц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до 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- сад (местный бюджет)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"Ертегі" отдела образования Казталовского района управления образования акимата Западно-Казахстанской области"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Талдыапан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"Балбөбек" отдела образования Казталовского района управления образования акимата Западно-Казахстанской области"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"Балдәурен" отдела образования Казталовского района управления образования акимата Западно-Казахстанской области"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"Шаттық" отдела образования Казталовского района управления образования акимата Западно-Казахстанской области"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Кошанкул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"Қарлығаш" отдела образования Казталовского района управления образования акимата Западно-Казахстанской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"Айгөлек" отдела образования Казталовского района управления образования акимата Западно-Казахстанской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Казталовка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"Ақбота" отдела образования Казталовского района управления образования акимата Западно-Казахстанской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"Балдырған" отдела образования Казталовского района управления образования акимата Западно-Казахстанской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Акпатер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"Балапан" отдела образования Казталовского района управления образования акимата Западно-Казахстанской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Караоба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"Арай" отдела образования Казталовского района управления образования акимата Западно-Казахстанской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Болашак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"Жұлдыз" отдела образования Казталовского района управления образования акимата Западно-Казахстанской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Казталовка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"Жадыра" отдела образования Казталовского района управления образования акимата Западно-Казахстанской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Ажбай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"Ақтілек" отдела образования Казталовского района управления образования акимата Западно-Казахстанской области"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Теренкул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"Жігер" отдела образования Казталовского района управления образования акимата Западно-Казахстанской области"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"Ақжелкен" отдела образования Казталовского района управления образования акимата Западно-Казахстанской области"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 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"Нұрбалапан" отдела образования Казталовского района управления образования акимата Западно-Казахстанской области"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Каратобинскому району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1030"/>
        <w:gridCol w:w="3316"/>
        <w:gridCol w:w="322"/>
        <w:gridCol w:w="872"/>
        <w:gridCol w:w="1001"/>
        <w:gridCol w:w="1637"/>
        <w:gridCol w:w="920"/>
        <w:gridCol w:w="1093"/>
        <w:gridCol w:w="12"/>
        <w:gridCol w:w="1337"/>
      </w:tblGrid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 дошкольного воспитания и обучения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1 воспитанника в месяц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до 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- сад (местный бюджет)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Каракамыс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"Айгөлек" отдела образования Каратобинского района управления образования акимата Западно-Казахстанской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"Қарлығаш" отдела образования Каратобинского района управления образования акимата Западно-Казахстанской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Егіндиколь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"Балбұлақ" отдела образования Каратобинского района управления образования акимата Западно-Казахстанской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"Балдырған" отдела образования Каратобинского района управления образования акимата Западно-Казахстанской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"Жазира" отдела образования Каратобинского района управления образования акимата Западно-Казахстанской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Шоптиколь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"Шұғыла" отдела образования Каратобинского района управления образования акимата Западно-Казахстанской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Сулыколь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"Балапан" отдела образования Каратобинского района управления образования акимата Западно-Казахстанской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"Раушан" отдела образования Каратобинского района управления образования акимата Западно-Казахстанской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- детский сад (местный бюджет)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Шоптиколь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Шөптікөл" отдела образования Каратобинского района управления образования акимата Западно-Казахстанской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Актай-сай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Қаракөл" отдела образования Каратобинского района управления образования акимата Западно-Казахстанской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Коржын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Аққозы" отдела образования Каратобинского района управления образования акимата Западно-Казахстанской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Жусандыой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Жамбыл" отдела образования Каратобинского района управления образования акимата Западно-Казахстанской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Сырымскому району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277"/>
        <w:gridCol w:w="4397"/>
        <w:gridCol w:w="1087"/>
        <w:gridCol w:w="2040"/>
        <w:gridCol w:w="992"/>
        <w:gridCol w:w="1565"/>
      </w:tblGrid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 дошкольного воспитания и обучения</w:t>
            </w:r>
          </w:p>
        </w:tc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1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до 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- сад (местный бюджет)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Жымпиты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"Балдырған" отдела образования Сырымского района управления образования акимата Западно-Казахстанской области"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Булдырты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"Айналайын" отдела образования Сырымского района управления образования акимата Западно-Казахстанской области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- детский сад (местный бюджет)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Косарал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Сырым" отдела образования Сырымского района управления образования акимата Западно-Казахстанской области"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имени М.Каналиева" отдела образования Сырымского района управления образования акимата Западно-Казахстанской области"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Булан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Бұлан" отдела образования Сырымского района управления образования акимата Западно-Казахстанской области"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имени Абдоллы Жумагалиева" отдела образования Сырымского района управления образования акимата Западно-Казахстанской области"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Кособа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Қособа" отдела образования Сырымского района управления образования акимата Западно-Казахстанской области"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Шагырлой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Абай" отдела образования Сырымского района управления образования акимата Западно-Казахстанской области"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Талдыбұлақ" отдела образования Сырымского района управления образования акимата Западно-Казахстанской области"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Жымпиты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имени Жанша Досмухамедова" отдела образования Сырымского района управления образования акимата Западно-Казахстанской области"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Таскудык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Тасқұдық" отдела образования Сырымского района управления образования акимата Западно-Казахстанской области"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Таскалинскому району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1177"/>
        <w:gridCol w:w="727"/>
        <w:gridCol w:w="3767"/>
        <w:gridCol w:w="45"/>
        <w:gridCol w:w="1009"/>
        <w:gridCol w:w="1"/>
        <w:gridCol w:w="1891"/>
        <w:gridCol w:w="1271"/>
        <w:gridCol w:w="1538"/>
      </w:tblGrid>
      <w:tr>
        <w:trPr>
          <w:trHeight w:val="30" w:hRule="atLeast"/>
        </w:trPr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 дошкольного воспитания и обучения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1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до 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- сад (местный бюджет)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"Ақбөпе" отдела образования Таскалинского района управления образования акимата Западно-Казахстанской области"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"Бөбек" отдела образования Таскалинского района управления образования акимата Западно-Казахстанской области"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"Балдырған" отдела образования Таскалинского района управления образования акимата Западно-Казахстанской области"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"Айгөлек" отдела образования Таскалинского района управления образования акимата Западно-Казахстанской области"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организация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"ДАКИШЕВ"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- детский сад (местный бюджет)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"Чижинский комплекс "школа-ясли-детский сад" отдела образования Таскалинского района управления образования акимата Западно-Казахстанской области"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Ақтау" отдела образования Таскалинского района управления образования акимата Западно-Казахстанской области"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Амангелді" отдела образования Таскалинского района управления образования акимата Западно-Казахстанской области"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Атамекен" отдела образования Таскалинского района управления образования акимата Западно-Казахстанской области"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31989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Оян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Оян" отдела образования Таскалинского района управления образования акимата Западно-Казахстанской области"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Достық" отдела образования Таскалинского района управления образования акимата Западно-Казахстанской области"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Мереке" отдела образования Таскалинского района управления образования акимата Западно-Казахстанской области"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Теректинскому району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3"/>
        <w:gridCol w:w="3789"/>
        <w:gridCol w:w="1117"/>
        <w:gridCol w:w="2097"/>
        <w:gridCol w:w="1408"/>
        <w:gridCol w:w="1608"/>
      </w:tblGrid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3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 дошкольного воспитания и обучения</w:t>
            </w:r>
          </w:p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1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до 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- сад (местный бюджет)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"Ақ желкен" отдела образования Теректинского района управления образования акимата Западно-Казахстанской области"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"Ақбота" отдела образования Теректинского района управления образования акимата Западно-Казахстанской области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Анкаты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"Балдырған" отдела образования Теректинского района управления образования акимата Западно-Казахстанской области"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Пойма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"Жұлдыз" отдела образования Теректинского района управления образования акимата Западно-Казахстанской области"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Долинное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"Назерке" отдела образования Теректинского района управления образования акимата Западно-Казахстанской области"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Шагатай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"Бөбек" отдела образования Теректинского района управления образования акимата Западно-Казахстанской области"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Сарыомир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"Өркен" отдела образования Теректинского района управления образования акимата Западно-Казахстанской области"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Акжаик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"Айгөлек" отдела образования Теректинского района управления образования акимата Западно-Казахстанской области"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Покатиловка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"Қызғалдақ" отдела образования Теректинского района управления образования акимата Западно-Казахстанской области"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"Бүлдіршін" отдела образования Теректинского района управления образования акимата Западно-Казахстанской области"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Подстепное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"Бәйтерек" отдела образования Теректинского района управления образования акимата Западно-Казахстанской области"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организации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Подстепное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"Жайыкплемсервис"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Подстепное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"Султанов М.М."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Подстепное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"Бал-Бөбек"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"Тұлпар"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Жизнь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"Алишер"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Чингирлаускому району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1259"/>
        <w:gridCol w:w="8"/>
        <w:gridCol w:w="4080"/>
        <w:gridCol w:w="1079"/>
        <w:gridCol w:w="2026"/>
        <w:gridCol w:w="1359"/>
        <w:gridCol w:w="1554"/>
      </w:tblGrid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 дошкольного воспитания и обучения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1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до 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- сад (местный бюджет)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Шынгырлау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"Болашақ" отдела образования Чингирлауского района управления образования акимата Западно-Казахстанской области"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Шынгырлау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"Қызғалдақ" отдела образования Чингирлауского района управления образования акимата Западно-Казахстанской области"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Шынгырлау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"Балдырған" отдела образования Чингирлауского района управления образования акимата Западно-Казахстанской области"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Шынгырлау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"Бөбек" отдела образования Чингирлауского района управления образования акимата Западно-Казахстанской области"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Шынгырлау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"Айгөлек" отдела образования Чингирлауского района управления образования акимата Западно-Казахстанской области"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"Балауса" отдела образования Чингирлауского района управления образования акимата Западно-Казахстанской области"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"Қарлығаш" отдела образования Чингирлауского района управления образования акимата Западно-Казахстанской области"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"Арай" отдела образования Чингирлауского района управления образования акимата Западно-Казахстанской области"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- детский сад (местный бюджет)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"Ащысайский комплекс "школа-ясли-детский сад" отдела образования Чингирлауского района управления образования акимата Западно-Казахстанской области"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Ардак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"Полтавский комплекс "школа-ясли-детский сад" отдела образования Чингирлауского района управления образования акимата Западно-Казахстанской области"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Алмаз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Алмаз" отдела образования Чингирлауского района управления образования акимата Западно-Казахстанской области"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городу Уральск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1127"/>
        <w:gridCol w:w="7"/>
        <w:gridCol w:w="4355"/>
        <w:gridCol w:w="965"/>
        <w:gridCol w:w="1812"/>
        <w:gridCol w:w="1471"/>
        <w:gridCol w:w="1472"/>
      </w:tblGrid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 дошкольного воспитания и обучения</w:t>
            </w:r>
          </w:p>
        </w:tc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1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до 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- сад (местный бюджет)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№1 "Айгөлек"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№2 "Шағала"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№3 "Елочка"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55786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№4 "Березка" отдела образования города Уральск управления образования акимата Западно-Казахстанской области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№5 "Сәуле"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№6 "Шолпан"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№7 "Айналайын"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№8 "Сказка"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№9 "Еркемай"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№10 "Балапан"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№11 "Ертөстік"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№12 "Аленушка"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№13 "Золотой ключик"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№14 "Колосок"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№15 "Ақбота"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№16 "Лесная сказка"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№17 "Родничок"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№18 "Балдырған"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№19 "Золотой петушок"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№20 "Балбөбек"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№21 "Росинка"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№22 "Колобок" отдела образования города Уральск управления образования акимата Западно-Казахстанской области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№23 поселка КруглоозҰрное"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№24 "Солнышко"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№25 "Снежинка"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№26 "Тұлпар"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№27 "Жігер"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№28 "Қарлығаш"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№29 "Балауса"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№30 "Гүлдер" отдела образования города Уральск управления образования акимата Западно-Казахстанской области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№31 "Балдәурен"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№32 "Колокольчик"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№33 "Орленок"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№34 "Балбұлақ"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№35 "Шұғыла"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№36 "Балақай"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№37 "Жұлдыз-ай"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№38 "Жазира"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№39 "Салтанат"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№40 "Болашак"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№41 "Ақ тілек"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№42 "Алтын сақа"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№43 "Өркен"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№44 "Мерей"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№45 "Нұрсәт"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№46 "Ақжайық"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№47 "Бәйтерек"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№48 "Мұрагер"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№49 "Ақниет"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№50 "Заңғар"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- детский сад (местный бюджет)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 №18"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организации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"Талап"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"Уральский гуманитарно- технический колледж"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Дошкольный мини-центр "Алмаз и L"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"Международная" гимназия Уральска имени Хисмета Капанова"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"Медина"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"Орынбасар"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"Гаухар"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"Өрлеу Жолы"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"Жаңа толқын Орал"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"Восход Евразия"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"Город"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"Султанова Айнур Армановна"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"Абай жолы"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"BATYS SABI"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"Asemdyk"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"Мендыгазиева Э.К."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"Искаирова Д.М."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"Пчела майя"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"Ладушки"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"АС"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"Бөбек"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"Жумагулов Ж.Е. 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"Айдаровна"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"Sadyr Group"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"Бейсенова А.М. 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"Детский сад АРУ"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"Амирхан"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"Иштаев Е.А. 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 Патша"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"Арухан"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17399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"Карина"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"МиД" Продакшн"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"АсылАйХан"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"Улжан Айдаровна"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"ISE"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"Ихсанов Я.Е."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"Нигметова"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"Дудаков А.Г."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"Ақниет"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"COLDEMPIRE"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"LauRus" бөбекжай гимназия"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"Нұрай"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"Зульфарм"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"Султан"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"Жолгали"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"Полякова Ю.М."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"Қуан-Нұр"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"Габдушев М.У."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(местный бюджет)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№2 имени Ж.Молдагалиева"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№3"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20466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"Школа-центр дополнительного образования №4"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№5"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№6 имени А.С.Макаренко"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№7"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№10 имени Ахмета Байтурсынова"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22996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№12"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№13"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№14"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38036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№16"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31138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№17"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№19"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№21"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№23"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№25"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№26"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24216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№32"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№39"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№40"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№45"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"Круглоозерновская общеобразовательная школа"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№47"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№48"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№49"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№50" отдела образования города Уральск управления образования акимата Западно-Казахстанской области"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