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6f23" w14:textId="c3f6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сентября 2021 года № 186. Зарегистрировано в Министерстве юстиции Республики Казахстан 22 сентября 2021 года № 24467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 образовании",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 й заказ на подготовку кадров с высшим и послевузовским образованием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Западно-Казахстанской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Нарымбетова Б.Х.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2021-2022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759"/>
        <w:gridCol w:w="2400"/>
        <w:gridCol w:w="1169"/>
        <w:gridCol w:w="2707"/>
        <w:gridCol w:w="2711"/>
      </w:tblGrid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Бакалавр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6B01 Педагогические науки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учителей по естественнонаучным предметам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Бакалавр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6B02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Гуманитарные науки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Бакалавр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6В08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6В083 Лесное хозяйство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Бакалавр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6B10 Здравоохранение и социальное обеспечение (медицина)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Резиндентура 7R01 Здравоохранение (медицина)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