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1e60" w14:textId="201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Уральского городского маслихата от 25 декабря 2020 года № 56-7 "О бюджете поселка Зачаганск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8 января 2021 года № 57-3. Зарегистрировано Департаментом юстиции Западно-Казахстанской области 11 января 2021 года № 6778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 декабря 2020 года № 56-7 "О бюджете поселка Зачаганск на 2021-2023 годы" (зарегистрированное в Реестре государственной регистрации нормативных правовых актов № 6633, опубликованное 3 января 2020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