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f7c5" w14:textId="527f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23 декабря 2020 года №56-3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31 марта 2021 года № 3-4. Зарегистрировано Департаментом юстиции Западно-Казахстанской области 1 апреля 2021 года № 6905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23 декабря 2020 года №56-3 "О городском бюджете на 2021-2023 годы" (зарегистрированное в Реестре государственной регистрации нормативных правовых актов за №6598, опубликованное 31 декабря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23 361 073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10 657 715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271 187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4 806 154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7 626 017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29 168 149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-141 729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141 729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-5 665 347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5 665 347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8 767 708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7 612 878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4 510 517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городском бюджете на 2021 год предусмотрены целевые трансферты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1 890 113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789 036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гарантированный социальный пакет, в том числе на обеспечение продуктово-бытовыми наборами в связи с чрезвычайным положением – 174 918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– 1 420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в условиях на дому – 67 850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торговли людьми – 7 231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 – 1 567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 118 007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33 468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62 897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катетерами одноразового использования детей инвалидов с диагнозом Spina bifida – 177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15 297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196 898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112 596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129 596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58 579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120 576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2 334 049 тысяч тенге: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23 919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10 847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– 467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818 734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504 447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системы водоснабжения и водоотведения – 130 720 тысяч тенге;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694 915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предоставления жилищных сертификатов как социальная помощь – 150 000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Фонда Республики Казахстан в общей сумме 3 401 850 тысяч тенге: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проектирование и (или) строительство, реконструкцию жилья коммунального жилищного фонда – 826 943 тысячи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1 050 274 тысячи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1 524 633 тысячи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Дорожной карты занятости кредиты из областного бюджета в общей сумме 2 858 540 тысяч тенге: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2 143 788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97 100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 – 462 291 тысяча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155 361 тысяча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5 909 168 тысяч тенге: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5 909 168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№56-3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05"/>
        <w:gridCol w:w="1094"/>
        <w:gridCol w:w="1094"/>
        <w:gridCol w:w="114"/>
        <w:gridCol w:w="5423"/>
        <w:gridCol w:w="29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23 361 073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10 657 715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4 247 680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3 472 404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1 739 204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1 739 204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2 793 171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1 962 016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1 305 238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4 806 154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4 200 961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4 200 961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7 626 017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7 626 012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7 626 012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29 168 149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808 628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4 152 460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1 010 713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1 010 713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1 010 713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2 623 070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2 623 070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636 315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567 237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304 356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859 272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17 013 937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11 426 330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11 300 123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7 556 836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3 743 287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2 331 287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2 271 685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1 659 353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3 256 320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3 256 320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1 996 325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688 669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2 379 442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877 302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763 868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2 931 739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1 716 123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1 716 123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1 215 616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1 215 616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490 277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-141 729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141 729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-5 665 347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5 665 347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8 767 708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8 767 708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8 767 708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7 612 878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7 612 878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7 612 878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7 483 437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4 510 517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