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a3e83" w14:textId="88a3e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24 декабря 2020 года № 56-1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5 апреля 2021 года № 3-6. Зарегистрировано Департаментом юстиции Западно-Казахстанской области 8 апреля 2021 года № 6952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24 декабря 2020 года № 56-1 "О районном бюджете на 2021-2023 годы" (зарегистрированное в Реестре государственной регистрации нормативных правовых актов № 6620, опубликованное 2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9 048 241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1 446 385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3 920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5 030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7 592 906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9 298 998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242 851 тысяча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332 538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89 687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- 493 608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493 608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332 538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89 688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250 758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(Умбеталиев А.)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Дошанова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Акжаикского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апреля 2021 года № 3-6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56-1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1200"/>
        <w:gridCol w:w="773"/>
        <w:gridCol w:w="773"/>
        <w:gridCol w:w="5219"/>
        <w:gridCol w:w="35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9048241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1446385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423238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399238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409562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409562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597113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597113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16472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8108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7592906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7592906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7592906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863"/>
        <w:gridCol w:w="1173"/>
        <w:gridCol w:w="1173"/>
        <w:gridCol w:w="5665"/>
        <w:gridCol w:w="25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9298998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141562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29110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23510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112452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112452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211764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454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138291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104649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 исполнительная деятельность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862587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201126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201126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201126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616135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616135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346147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83416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50211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636489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202501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167501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111941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433988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432308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благоустройства городов и населенных пунктов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422089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991672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452376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448376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448376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160592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160592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151592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292211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282711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281211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72749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116237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113829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58139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27432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23855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6136818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6136818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6136818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432797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5703484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242851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тепло-водоснабжения и водоотведения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332538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332538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332538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89687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-493608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332538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332538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332538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89688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областного бюджета за счет целевого трансферта из Национального фонда Республики Казахстан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250758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250758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250758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