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1f31e" w14:textId="c41f3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 индексов автомобильных дорог общего пользования районного значения Акжаикского района Западно-Казахстанской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11 октября 2021 года № 226. Зарегистрировано в Министерстве юстиции Республики Казахстан 15 октября 2021 года № 24771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"Об автомобильных дорогах", акимат Акжаикского района Западно-Казахстанской области 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наименования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индексы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районного значения Акжаикского района Западно-Казахстанской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Акжаикского района Западно-Казахстанской области обеспечить государственную регистрацию настоящего постановления в Министерстве юстиции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Акжаикского района Западно-Казахстанской области Умитова 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Акжаикского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Айтмухамбетов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Управление пассажирского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транспорта и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Западно-Казахстанской области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Акжаикского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октября 2021 года № 226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районного значения Акжаикского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3"/>
        <w:gridCol w:w="4616"/>
        <w:gridCol w:w="6111"/>
      </w:tblGrid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Индексы автомобильных дорог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Атырау-Уральск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Алгабас,0-38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Алгабас-Жанажол, 0-18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Алгабас-Карагай, 0-9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Алгабас-Тегисжол, 0-6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Бударин, 0-0,5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Коловертное, 0-5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Самал, 0-2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Жанабулак, 0-3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Чапаев, 0-1,6 км (от направления г. Уральск)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KL-AK-10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Чапаев, 0-1,4 км (от направления г. Атырау)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Жайык, 0-3,2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Чапаев – Нефтебаза, 0-2,1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Мерген, 0-5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Мойылды, 0-5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Лбищенск, 0-4,1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Тинали, 0-1,5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Кабыл , 0-1,1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Аксуат, 0-2,3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KL-AK-19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Акбулак, 0-2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KL-AK-20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Алмалы,0-1,2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Атамекен,0-1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Тайпак, 0-3 км (от направления города Уральск)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Тайпак, 0-2,5 км (от направления города Атырау)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Томпак, 0-3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Шабдаржап, 0-3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Чапаев-Жалпактал-Казталов-граница РФ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Кабыршакты, 0-2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Жамбыл, 0-14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Битик, 0-1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KL-AK-29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Уштобе, 0-0,8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Чапаев-Жангала-Сайхин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KL-AK-30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Битилеу, 0-0,6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Жолап, 0-14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до водохранилища Донгелек, 0-18 км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Барбастау – Индер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Конеккеткен, 0-2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Камыстыкол, 0-1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Конеккеткен-Ж.Молдагалиев,0-34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Ж.Молдагалиев-Сайкудык, 0-30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Есенсай, 0-2,7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Кенсуат, 0-2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KL-AK-39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Тасоба, 0-3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KL-AK-40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Карауылтобе, 0-0,2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KL-AK-41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Базартобе, 0-3,5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KL-AK-42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Кызылжар, 0-2,8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KL-AK-43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Кадыркул, 0-3,4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KL-AK-44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Базаршолан, 0-1,6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KL-AK-45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Есим,0-2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KL-AK-46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Баянтобе,0-1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KL-AK-47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Жанама, 0-3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KL-AK-48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Подъездная автомобильная дорога к селу Сарман 0-0,5 км</w:t>
            </w:r>
          </w:p>
        </w:tc>
      </w:tr>
      <w:tr>
        <w:trPr>
          <w:trHeight w:val="30" w:hRule="atLeast"/>
        </w:trPr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KL-AK-49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Автомобильная дорога Базаршолан-Тайпак, 0-10,5 км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км-километр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РФ-Российская Федерация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