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0a9d" w14:textId="53e0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Акжаикского районного маслихата от 28 апреля 2020 года № 46-2 "Об утверждении норм образования и накопления коммунальных отходов по Акжаикскому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декабря 2021 года № 10-19. Зарегистрировано в Министерстве юстиции Республики Казахстан 8 декабря 2021 года № 25639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"Об утверждении норм образования и накопления коммунальных отходов по Акжаикскому району" от 28 апреля 2020 года № 46-2 (зарегистрированное в Реестре государственной регистрации нормативных правовых актов под № 6215).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