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4f23" w14:textId="3d14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Бурлинскому району на 2021 год</w:t>
      </w:r>
    </w:p>
    <w:p>
      <w:pPr>
        <w:spacing w:after="0"/>
        <w:ind w:left="0"/>
        <w:jc w:val="both"/>
      </w:pPr>
      <w:r>
        <w:rPr>
          <w:rFonts w:ascii="Times New Roman"/>
          <w:b w:val="false"/>
          <w:i w:val="false"/>
          <w:color w:val="000000"/>
          <w:sz w:val="28"/>
        </w:rPr>
        <w:t>Постановление акимата Бурлинского района Западно-Казахстанской области от 3 марта 2021 года № 49. Зарегистрировано Департаментом юстиции Западно-Казахстанской области 15 марта 2021 года № 6844</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Установить </w:t>
      </w:r>
      <w:r>
        <w:rPr>
          <w:rFonts w:ascii="Times New Roman"/>
          <w:b w:val="false"/>
          <w:i w:val="false"/>
          <w:color w:val="000000"/>
          <w:sz w:val="28"/>
        </w:rPr>
        <w:t>квоту</w:t>
      </w:r>
      <w:r>
        <w:rPr>
          <w:rFonts w:ascii="Times New Roman"/>
          <w:b w:val="false"/>
          <w:i w:val="false"/>
          <w:color w:val="000000"/>
          <w:sz w:val="28"/>
        </w:rPr>
        <w:t xml:space="preserve"> рабочих мест для организаций, независимо от организационно - правовой формы и формы собственности от списочной численности работников организаций по Бурлинскому району на 2021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трех процентов,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Бурлинского района от 18 февраля 2020 года № 62 "Об установлении квоты рабочих мест по Бурлинскому району на 2020 год" (зарегистрированное в Реестре государственной регистрации нормативных правовых актов № 6049, опубликованное 27 февраля 2020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Бурлинского района (М.Нурмаков) обеспечить государственную регистрацию данного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А.Кушкинбаева.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r>
              <w:br/>
            </w:r>
            <w:r>
              <w:rPr>
                <w:rFonts w:ascii="Times New Roman"/>
                <w:b w:val="false"/>
                <w:i/>
                <w:color w:val="000000"/>
                <w:sz w:val="20"/>
              </w:rPr>
              <w:t>Бурлинского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Ихсанов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Бурлинского района</w:t>
            </w:r>
            <w:r>
              <w:br/>
            </w:r>
            <w:r>
              <w:rPr>
                <w:rFonts w:ascii="Times New Roman"/>
                <w:b w:val="false"/>
                <w:i w:val="false"/>
                <w:color w:val="000000"/>
                <w:sz w:val="20"/>
              </w:rPr>
              <w:t>от 3 марта 2021 года № 49</w:t>
            </w:r>
          </w:p>
        </w:tc>
      </w:tr>
    </w:tbl>
    <w:bookmarkStart w:name="z14"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w:t>
      </w:r>
      <w:r>
        <w:br/>
      </w:r>
      <w:r>
        <w:rPr>
          <w:rFonts w:ascii="Times New Roman"/>
          <w:b/>
          <w:i w:val="false"/>
          <w:color w:val="000000"/>
        </w:rPr>
        <w:t>Бурлинскому району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3403"/>
        <w:gridCol w:w="2378"/>
        <w:gridCol w:w="3006"/>
        <w:gridCol w:w="207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"Аксайстройсервис и 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"Аксайавтотранс"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Бурлинского района</w:t>
            </w:r>
            <w:r>
              <w:br/>
            </w:r>
            <w:r>
              <w:rPr>
                <w:rFonts w:ascii="Times New Roman"/>
                <w:b w:val="false"/>
                <w:i w:val="false"/>
                <w:color w:val="000000"/>
                <w:sz w:val="20"/>
              </w:rPr>
              <w:t>от 3 марта 2021 года № 49</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w:t>
      </w:r>
      <w:r>
        <w:br/>
      </w:r>
      <w:r>
        <w:rPr>
          <w:rFonts w:ascii="Times New Roman"/>
          <w:b/>
          <w:i w:val="false"/>
          <w:color w:val="000000"/>
        </w:rPr>
        <w:t>свободы по Бурлинскому району на 2021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3403"/>
        <w:gridCol w:w="2378"/>
        <w:gridCol w:w="3006"/>
        <w:gridCol w:w="207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"Аксайстройсервис и 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"Аксайавтотранс"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Бурлинского района</w:t>
            </w:r>
            <w:r>
              <w:br/>
            </w:r>
            <w:r>
              <w:rPr>
                <w:rFonts w:ascii="Times New Roman"/>
                <w:b w:val="false"/>
                <w:i w:val="false"/>
                <w:color w:val="000000"/>
                <w:sz w:val="20"/>
              </w:rPr>
              <w:t>от 3 марта 2021 года № 49</w:t>
            </w:r>
          </w:p>
        </w:tc>
      </w:tr>
    </w:tbl>
    <w:bookmarkStart w:name="z18" w:id="11"/>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w:t>
      </w:r>
      <w:r>
        <w:br/>
      </w:r>
      <w:r>
        <w:rPr>
          <w:rFonts w:ascii="Times New Roman"/>
          <w:b/>
          <w:i w:val="false"/>
          <w:color w:val="000000"/>
        </w:rPr>
        <w:t xml:space="preserve">оставшихся до наступления совершеннолетия без попечения родителей, являющихся </w:t>
      </w:r>
      <w:r>
        <w:br/>
      </w:r>
      <w:r>
        <w:rPr>
          <w:rFonts w:ascii="Times New Roman"/>
          <w:b/>
          <w:i w:val="false"/>
          <w:color w:val="000000"/>
        </w:rPr>
        <w:t>выпускниками организаций образования по Бурлинскому району на 2021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4288"/>
        <w:gridCol w:w="2142"/>
        <w:gridCol w:w="2707"/>
        <w:gridCol w:w="1865"/>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"Аксайавтотранс"</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"МКС Мультикатеринг Казахстан Ко"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"Пугачевский комплекс школа-детсад" отдела образования Бурлинского района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