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8444a" w14:textId="68844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Жангалинского районного маслихата от 25 декабря 2020 года № 58-2 "О бюджете Жанажолского сельского округа Жангалинского района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12 апреля 2021 года № 5-2. Зарегистрировано Департаментом юстиции Западно-Казахстанской области 15 апреля 2021 года № 6967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25 декабря 2020 года № 58-2 "О бюджете Жанажолского сельского округа Жангалинского района на 2021-2023 годы" (зарегистрированное в Реестре государственной регистрации нормативных правовых актов № 6691, опубликованное 6 января 2021 года в Эталонном контрольном банке нормативных правовых актов Республики Казахстан)следующие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Жанажолского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24 134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1 799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22 335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24 270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Жангалинского районного маслихата (С.Успанова)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Гумаров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Закарин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апреля 2021 года № 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58-2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24 134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