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bb83" w14:textId="277b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Жангалинского района Западно-Казахстанской области от 4 мая 2021 года № 5. Зарегистрировано Департаментом юстиции Западно-Казахстанской области 5 мая 2021 года № 7102. Утратило силу решением акима Жангалинского района Западно-Казахстанской области от 3 ноября 2022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Жангалинского района Западно-Казахстанской области от 03.11.2022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Жангалинского района Западно-Казахстанской области №4 от 26 апреля 2021 года, аким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техногенного характера местного масштаба на территории села Жангала Жангалинского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руководителем по ликвидации чрезвычайной ситуации техногенного характера заместителя акима Жангалинского района Мукамбетжанова Аскара Жомартовича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Руководителю аппарата акима Жангалинского района (М.Жумалиев) обеспечить государственную регистрацию данного решения в органах юстиции.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