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16101" w14:textId="e8161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размера и порядка оказания жилищной помощи в Жанибекском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Жанибекского районного маслихата Западно-Казахстанской области от 9 февраля 2021 года № 3-2. Зарегистрировано Департаментом юстиции Западно-Казахстанской области 22 февраля 2021 года № 6834. Утратило силу решением Жанибекского районного маслихата Западно-Казахстанской области от 4 марта 2024 года № 16-4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Жанибекского районного маслихата Западно-Казахстанской области от 04.03.2024 </w:t>
      </w:r>
      <w:r>
        <w:rPr>
          <w:rFonts w:ascii="Times New Roman"/>
          <w:b w:val="false"/>
          <w:i w:val="false"/>
          <w:color w:val="ff0000"/>
          <w:sz w:val="28"/>
        </w:rPr>
        <w:t>№ 16-4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Заголовок решения - в редакции решения Жанибекского районного маслихата Западно-Казахстанской области от 02.06.2023 </w:t>
      </w:r>
      <w:r>
        <w:rPr>
          <w:rFonts w:ascii="Times New Roman"/>
          <w:b w:val="false"/>
          <w:i w:val="false"/>
          <w:color w:val="000000"/>
          <w:sz w:val="28"/>
        </w:rPr>
        <w:t>№ 6-2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апреля 1997 года "О жилищных отношениях",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№ 2314 "Об утверждении Правил предоставления жилищной помощи" Жанибекский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размер и порядок оказания жилищной помощи в Жанибекском районе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Жанибекского районного маслихата Западно-Казахстанской области от 02.06.2023 </w:t>
      </w:r>
      <w:r>
        <w:rPr>
          <w:rFonts w:ascii="Times New Roman"/>
          <w:b w:val="false"/>
          <w:i w:val="false"/>
          <w:color w:val="000000"/>
          <w:sz w:val="28"/>
        </w:rPr>
        <w:t>№ 6-2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Жанибекского районного маслихата от 4 марта 2020 года №40-5 "Об утверждении Правил определения размера и порядка оказания жилищной помощи малообеспеченным семьям (гражданам) в Жанибекском районе" (зарегистрированное в Реестре государственной регистрации нормативных правовых актов №6075, опубликованное 14 марта 2020 года в Эталонном контрольном банке нормативных правовых актов Республики Казахстан).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Руководителю аппарата районного маслихата (Н.Уалиева) обеспечить государственную регистрацию данного решения в органах юстиции.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Настоящее решение вводится в действие со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Хаби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Cекретарь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Кадимов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Жанибекского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февраля 2021 года №3-2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и порядок оказания жилищной помощи в Жанибекском районе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- в редакции решения Жанибекского районного маслихата Западно-Казахстанской области от 02.06.2023 </w:t>
      </w:r>
      <w:r>
        <w:rPr>
          <w:rFonts w:ascii="Times New Roman"/>
          <w:b w:val="false"/>
          <w:i w:val="false"/>
          <w:color w:val="ff0000"/>
          <w:sz w:val="28"/>
        </w:rPr>
        <w:t>№ 6-2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Жилищная помощь предоставляется за счет средств местного бюджета малообеспеченным семьям (гражданам), постоянно зарегистрированным и проживающим в жилище в Жанибекском районе, которое находится на праве собственности как единственное жилище на территории Республики Казахстан, а также нанимателям (поднанимателям) жилища из государственного жилищного фонда и жилища, арендованного местным исполнительным органом в частном жилищном фонде, на оплату: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потребления коммунальных услуг и услуг связи в части увеличения абонентской платы за телефон, подключенный к сети телекоммуникаций;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за пользование жилищем из государственного жилищного фонда и жилищем, арендованным местным исполнительным органом в частном жилищном фонде.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Доля предельно допустимых расходов к совокупному доходу малообеспеченной семьи (гражданина) определяется в размере 5 (пяти) процентов.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малообеспеченной семей (граждан), принимаемые к исчислению жилищной помощи, определяются как сумма расходов по каждому из вышеуказанных направлений.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Назначение жилищной помощи осуществляется государственным учреждением "Отдел занятости и социальных программ Жанибекского района" (далее – уполномоченный орган).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Совокупный доход малообеспеченной семьи (гражданина) исчисляется уполномоченным органом за квартал, предшествовавший кварталу обращения за назначением жилищной помощи, в порядке, определяемом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индустрии и инфраструктурного развития Республики Казахстан "Об утверждении Правил исчисления совокупного дохода семьи (гражданина Республики Казахстан), претендующей на получение жилищной помощи" от 24 апреля 2020 года № 226 (зарегистрирован в Реестре государственной регистрации нормативных правовых актов под № 20498).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Жилищная помощь определяется как разница между суммой оплаты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кондоминиума, потребление коммунальных услуг и услуг связи в части увеличения абонентской платы за телефон, подключенный к сети телекоммуникаций, пользование жилищем из государственного жилищного фонда и жилищем, арендованным местным исполнительным органом в частном жилищном фонде, и предельно допустимым уровнем расходов малообеспеченных семей (граждан) на эти цели, установленным местным представительным органом.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Выплата компенсации повышения тарифов абонентской платы за оказание услуг телекоммуникации социально-защищаемым гражданам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апреля 2009 года № 512 "О некоторых вопросах компенсации повышения тарифов абонентской платы за оказание услуг телекоммуникаций социально защищаемым гражданам".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Для назначения жилищной помощи малообеспеченная семья (гражданин) (либо его представитель по нотариально заверенной доверенности) обращается в Некоммерческое акционерное общество "Государственная корпорация "Правительство для граждан" и/или на веб-портал "электронного правительства" (далее – Государственная корпорация), согласно </w:t>
      </w:r>
      <w:r>
        <w:rPr>
          <w:rFonts w:ascii="Times New Roman"/>
          <w:b w:val="false"/>
          <w:i w:val="false"/>
          <w:color w:val="000000"/>
          <w:sz w:val="28"/>
        </w:rPr>
        <w:t>Правилам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предоставления жилищной помощи, утвержденным постановлением Правительства Республики Казахстан от 30 декабря 2009 года № 2314.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рассмотрения документов и принятия решения о предоставлении жилищной помощи либо мотивированный ответ об отказе со дня принятия полного комплекта документов от Государственной корпорации либо через веб-портал "электронного правительства" составляет восемь рабочих дней.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отказывает в предоставлении жилищной помощи в порядке и сроки, установленные уполномоченным органом, осуществляющим руководство и межотраслевую координацию в сфере жилищных отношений и жилищно-коммунального хозяйства.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Жилищная помощь оказывается по предъявленным поставщиками счетам о ежемесячных взносах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 согласно смете расходов и счетам на оплату коммунальных услуг за счет бюджетных средств малообеспеченным семьям (гражданам).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Назначение жилищной помощи осуществляется в пределах средств, предусмотренных в бюджете района на соответствующий финансовый год малообеспеченным семьям (гражданам).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Выплата жилищной помощи малообеспеченным семьям (гражданам) осуществляется уполномоченным органом через банки второго уровня путем перечисления начисленных сумм на лицевые счета получателей жилищной помощи.</w:t>
      </w:r>
    </w:p>
    <w:bookmarkEnd w:id="2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