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5243" w14:textId="eb45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Жанибекского района в 2021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31 марта 2021 года № 4-3. Зарегистрировано Департаментом юстиции Западно-Казахстанской области 1 апреля 2021 года № 6896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 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 183 "Об 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 ноября 2014 года №72 "Об 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№9946), с учетом потребности в специалистах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заявленной акимом района,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Жанибекского района в 2021 году: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подъемное пособие в сумме, равной стократному месячному расчетному показателю;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25 февраля 2020 года № 40-4 "О предоставлении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Жанибекского района в 2020 году" (зарегистрированное в Реестре государственной регистрации нормативных правовых актов №6065, опубликованное 5 марта 2020 года в Эталонном контрольном банке нормативных правовых актов Республики Казахстан).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