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51cf" w14:textId="d1451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Жанибекского районного маслихата от 23 декабря 2020 года №50-2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31 марта 2021 года № 4-2. Зарегистрировано Департаментом юстиции Западно-Казахстанской области 2 апреля 2021 года № 6925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 местном государственном управлении и самоуправлении в Республике Казахстан" Жанибекский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от 23 декабря 2020 года №50-2 "О районном бюджете на 2021-2023 годы" (зарегистрированное в Реестре государственной регистрации нормативных правовых актов №6582, опубликованное 31 декабря 2020 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2021–2023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4 747 613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526 424 тысячи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15 120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1 000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4 205 069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4 939 025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30 715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67 910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37 195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-222 127 тысяч тенге; 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222 127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65 633 тысячи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37 198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193 692 тысячи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2021 год поступление целевых трансфертов из областного бюджета в общей сумме 114 205 тысячтенге:";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пятым следующего содержания: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предоставление жилищных сертификатов как социальная помощь – 10 000 тысяч тенге.";</w:t>
      </w:r>
    </w:p>
    <w:bookmarkEnd w:id="2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 Утвердить резерв местного исполнительного органа района на 2021 год в размере 13 041 тысяча тенге.";</w:t>
      </w:r>
    </w:p>
    <w:bookmarkEnd w:id="2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"13. Предусмотреть гражданским служащим социального обеспечения, культуры и спорта, работающим в сельской местности, согласно перечню должностей специалистов, определенных в соответствии с трудовым законодательством Республики Казахстан, повышение на 25 % должностых окладов по сравнению со ставками гражданских служащих, занимающихся этими видами деятельности в городских условиях, с 1 января 2021 года.";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Жанибекского районного маслихата (Н.Уалиева) обеспечить государственную регистрацию данного решения в органах юстиции.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bookmarkEnd w:id="2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Хаби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 Кадимов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2021 года №4-2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Жанибекского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2020 года №50-2</w:t>
            </w:r>
          </w:p>
        </w:tc>
      </w:tr>
    </w:tbl>
    <w:bookmarkStart w:name="z4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7"/>
        <w:gridCol w:w="797"/>
        <w:gridCol w:w="1082"/>
        <w:gridCol w:w="1083"/>
        <w:gridCol w:w="5892"/>
        <w:gridCol w:w="264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4 747 613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526 424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264 864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182 864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работы и услуги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4 205 069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4 205 069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4 205 069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4 939 025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292 487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120 234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32 584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9 457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87 650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7 218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167 253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127 479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105 288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32 787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3 570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15 230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549 896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199 428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315 313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194 982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27 709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жилищных сертификатов как социальная помощь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429 345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151 856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244 999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231 019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20 790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358 281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136 092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4 996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106 753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12 428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94 325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94 010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108 442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35 638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15 283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20 355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72 804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культуры, развития языков, физической культуры и спорта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58 159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42 865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27 768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232 672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220 012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37 276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56 642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социально-значимым городским (сельским), пригородным и внутрирайонным сообщениям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15 151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2 100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13 041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17 264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2 933 432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2 421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286 994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2 644 017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30 715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67 910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37 195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5) Дефицит (профицит) бюджета 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- 222 127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бюджета (использование профицита)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222 127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65 633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37 198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37 198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органом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37 195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193 692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