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34f3" w14:textId="1273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 индексов автомобильных дорог общего пользования районного значения по району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Бәйтерек Западно-Казахстанской области от 31 марта 2021 года № 159. Зарегистрировано Департаментом юстиции Западно-Казахстанской области 31 марта 2021 года № 6883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 июля 2001 года "Об автомобильных дорогах", акимат района Бәйтерек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 наименования и индексы автомобильных дорог общего пользования районного значения по району Бәйтерек.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района Бәйтерек (Тулепкалиев Т.) обеспечить государственную регистрацию данного постановления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данного постановления возложить на заместителя акима района Залмуканова М.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Залмуканов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Б.Айтмагамбетов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 март 2021 год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 марта 2021 года № 159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районного значения района Бәйтерек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5080"/>
        <w:gridCol w:w="5427"/>
      </w:tblGrid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 дорог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Белес, 0-9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Переметное-Белес, 0-12,9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Белес от границы города Уральск, 0-3,9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Болашақ, 0-5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Переметное-Егіндібұлақ, 0-30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Зеленый, 0-0,8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Алмалы через село Асерчево 0-12,5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Переметное-Вечный, 0-40,3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Железново, 0-3,3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Каражар, 0-6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Карпово, 0-16,7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Забродино, 0-0,4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Гремячий, 0-15,7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Поливное, 0-0,8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Щапово, 0-1,4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Жанатан, 0-0,7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Большой Чаган, 0-0,8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Малый Чаган, 0-0,5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KL-BT-19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Колесово, 0-0,4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Янайкино, 0-1,2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Богатское, 0-2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Аксу, 0-0,5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Скворкино, 0-0,5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Кушум-Өркен, 0-14,6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Трекино, 0-2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Володарское, 0-1,7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Жайык, 0-1,2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Дарьинское, 0-0,5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KL-BT-29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Озерное, 0-2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Раздольное 0-21,4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Ақбидай, 0-1,5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Рубежинское, 0-0,6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Красноармейское, 0-1,7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Январцево, 0-8,1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Спартак, 0-2,1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Кирсаново, 0-2,6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Чинарево, 0-7,2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Петрово, 0-10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KL-BT-39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Рубежинское-Чирово, 0-26,2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Подъезд к селу Сұлұкөл через село Чеботарево, 0-27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Подъезд к селу Чеботарево-Хамино, 0-2,7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Чирово-Балабаново, 0-5,6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Достык, 0-8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Чувашинское, 0-8,6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Астафьево, 0-12,4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Котельниково, 0-0,8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Чапурино, 0-7,5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Погодаево, 0-4,7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KL-BT-49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Кожевниково, 0-12,8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Горбуново, 0-3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Садовое, 0-0,4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Факел, 0-2,3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Махамбет, 0-1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Жалын, 0-5,6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микрорайону Жером, 0-3,8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Зеленое, 0-3,6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Асан, 0-0,7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Октябрьское- Жамбыл, 0-9 км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KL-BT-59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Макарово 0-12,2 км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км-километр.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