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1192" w14:textId="ca01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Каратобинского районного маслихата от 26 марта 2013 года № 9-2 "Об утверждении Правил определения размера и порядка оказания жилищной помощи малообеспеченным семьям (гражданам) в Каратобинском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января 2021 года № 2-3. Зарегистрировано Департаментом юстиции Западно-Казахстанской области 25 января 2021 года № 6809. Утратило силу решением Каратобинского районного маслихата Западно-Казахстанской области от 22 февраля 2024 года №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22.02.2024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 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 2314 "Об утверждении Правил предоставления жилищной помощи"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26 марта 2013 года № 9-2 "Об утверждении Правил определения размера и порядка оказания жилищной помощи малообеспеченным семьям (гражданам) в Каратобинском районе" (зарегистрированное в Реестре государственной регистрации нормативных правовых актов № 3279, опубликованное 8 мая 2013 года в газете "Қаратөбе өңірі")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Каратобинском районе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(Жангазиев Ж.)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 № 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2013 года № 9-2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определения размера и порядка оказания жилищной помощи </w:t>
      </w:r>
      <w:r>
        <w:br/>
      </w:r>
      <w:r>
        <w:rPr>
          <w:rFonts w:ascii="Times New Roman"/>
          <w:b/>
          <w:i w:val="false"/>
          <w:color w:val="000000"/>
        </w:rPr>
        <w:t>малообеспеченным семьям (гражданам) в Каратобинском районе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Каратобинском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 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 года № 2314 "Об 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Правилах используются основные понятия: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Каратобинского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(гражданам), постоянно проживающим в Каратобинском районе.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назначения жилищной помощи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 и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При изменении дохода семьи (гражданина), тарифа расходов на содержание жилого дома (жилого здания) и потребления коммунальных услуг, уполномоченный орган производит перерасчет ранее назначенной жилищной помощи.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Получатель жилищной помощи в течение десяти дней должен информировать уполномоченный орган об обстоятельствах, влияющих на получение жилищной помощи, а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заявителю прекращается.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Выплата жилищной помощи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