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c35d" w14:textId="25ec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64-5 "О бюджете Елтайского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22 апреля 2021 года № 5-5. Зарегистрировано Департаментом юстиции Западно-Казахстанской области 22 апреля 2021 года № 7009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64-5 "О бюджете Елтайского сельского округа на 2021 - 2023 годы" (зарегистрированное в Реестре государственной регистрации нормативных правовых актов № 6694, опубликованное 6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Елтайского сельского округа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17 408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16 831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17 933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525 тысяч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2021 года № 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64-5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1174"/>
        <w:gridCol w:w="1594"/>
        <w:gridCol w:w="1595"/>
        <w:gridCol w:w="3491"/>
        <w:gridCol w:w="24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17408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17933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