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52fe4" w14:textId="7252f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Таскалинского районного маслихата от 16 апреля 2021 года №6-3 "Тасқала аудандық мәслихатының 2020 жылғы 25 желтоқсандағы № 56-3 "2021-2023 жылдарға арналған Тасқала ауданы Достық ауылдық округінің бюджеті туралы" шешіміне өзгерістер енгізу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22 апреля 2021 года № 7-1. Зарегистрировано Департаментом юстиции Западно-Казахстанской области 23 апреля 2021 года № 7030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 правовых актах"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16 апреля 2021 года №6-3 "Тасқала аудандық мәслихатының 2020 жылғы 25 желтоқсандағы № 56-3 "2021-2023 жылдарға арналған Тасқала ауданы Достық ауылдық округінің бюджеті туралы" шешіміне өзгерістер енгізу туралы" (зарегистрированное в Реестре государственной регистрации нормативных правовых актов №6969)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 внесении изменений в решение Таскалинского районного маслихата от 25 декабря 2020 года №56-3 "О бюджете Достыкского сельского округа Таскалинского района на 2021-2023 годы";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вступительную часть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(преамбулу)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Бюджетным кодексом Республики Казахстан от 4 декабря 2008 года, Законом Республики Казахстан от 23 января 2001 года "О местном государственном управлении и самоуправлении в Республике Казахстан"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25 декабря 2020 года №56-3 "О бюджете Достыкского сельского округа Таскалинского района на 2021-2023 годы" (зарегистрированное в Реестре государственной регистрации нормативных правовых актов №6670, опубликованное 6 января 2021 года в Эталонном контрольном банке нормативных правовых актов Республики Казахстан) следующие изменения: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Достыкского сельского округа Таскалинского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27 237 тысяч тенге: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613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26 624 тысячи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27 453 тысячи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-216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216 тысяч тенге: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216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Таскалинского районного маслихата (Шатенова Т.) обеспечить государственную регистрацию данного решения в органах юстиции.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2021 года.".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Таскалинского районного маслихата (Шатенова Т.) обеспечить государственную регистрацию данного решения в органах юстиции.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Бактыгереева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