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661004" w14:textId="966100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отдельных категорий граждан по Теректинскому району на 2021 год</w:t>
      </w:r>
    </w:p>
    <w:p>
      <w:pPr>
        <w:spacing w:after="0"/>
        <w:ind w:left="0"/>
        <w:jc w:val="both"/>
      </w:pPr>
      <w:r>
        <w:rPr>
          <w:rFonts w:ascii="Times New Roman"/>
          <w:b w:val="false"/>
          <w:i w:val="false"/>
          <w:color w:val="000000"/>
          <w:sz w:val="28"/>
        </w:rPr>
        <w:t>Постановление акимата Теректинского района Западно-Казахстанской области от 26 января 2021 года № 15. Зарегистрировано Департаментом юстиции Западно-Казахстанской области 27 января 2021 года № 6816</w:t>
      </w:r>
    </w:p>
    <w:p>
      <w:pPr>
        <w:spacing w:after="0"/>
        <w:ind w:left="0"/>
        <w:jc w:val="both"/>
      </w:pPr>
      <w:bookmarkStart w:name="z3" w:id="0"/>
      <w:r>
        <w:rPr>
          <w:rFonts w:ascii="Times New Roman"/>
          <w:b w:val="false"/>
          <w:i w:val="false"/>
          <w:color w:val="000000"/>
          <w:sz w:val="28"/>
        </w:rPr>
        <w:t xml:space="preserve">
      В соответствии с Уголовно-исполнительным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от 5 июля 2014 года,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6 апреля 2016 года "О занятости населения" и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26 мая 2016 года № 412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(зарегистрирован в Реестре государственной регистрации нормативных правовых актов № 13898) акимат Теректинского района ПОСТАНОВЛЯЕТ:</w:t>
      </w:r>
    </w:p>
    <w:bookmarkEnd w:id="0"/>
    <w:bookmarkStart w:name="z4" w:id="1"/>
    <w:p>
      <w:pPr>
        <w:spacing w:after="0"/>
        <w:ind w:left="0"/>
        <w:jc w:val="both"/>
      </w:pPr>
      <w:r>
        <w:rPr>
          <w:rFonts w:ascii="Times New Roman"/>
          <w:b w:val="false"/>
          <w:i w:val="false"/>
          <w:color w:val="000000"/>
          <w:sz w:val="28"/>
        </w:rPr>
        <w:t>
      1. Установить квоту рабочих мест для организаций, независимо от организационно - правовой формы и формы собственности от списочной численности работников организаций по Теректинскому району на 2021 год в следующих размерах:</w:t>
      </w:r>
    </w:p>
    <w:bookmarkEnd w:id="1"/>
    <w:bookmarkStart w:name="z5" w:id="2"/>
    <w:p>
      <w:pPr>
        <w:spacing w:after="0"/>
        <w:ind w:left="0"/>
        <w:jc w:val="both"/>
      </w:pPr>
      <w:r>
        <w:rPr>
          <w:rFonts w:ascii="Times New Roman"/>
          <w:b w:val="false"/>
          <w:i w:val="false"/>
          <w:color w:val="000000"/>
          <w:sz w:val="28"/>
        </w:rPr>
        <w:t xml:space="preserve">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в размере одного процента,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постановлению;</w:t>
      </w:r>
    </w:p>
    <w:bookmarkEnd w:id="2"/>
    <w:bookmarkStart w:name="z6" w:id="3"/>
    <w:p>
      <w:pPr>
        <w:spacing w:after="0"/>
        <w:ind w:left="0"/>
        <w:jc w:val="both"/>
      </w:pPr>
      <w:r>
        <w:rPr>
          <w:rFonts w:ascii="Times New Roman"/>
          <w:b w:val="false"/>
          <w:i w:val="false"/>
          <w:color w:val="000000"/>
          <w:sz w:val="28"/>
        </w:rPr>
        <w:t xml:space="preserve">
      для трудоустройства лиц, освобожденных из мест лишения свободы в размере двух процентов,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постановлению;</w:t>
      </w:r>
    </w:p>
    <w:bookmarkEnd w:id="3"/>
    <w:bookmarkStart w:name="z7" w:id="4"/>
    <w:p>
      <w:pPr>
        <w:spacing w:after="0"/>
        <w:ind w:left="0"/>
        <w:jc w:val="both"/>
      </w:pPr>
      <w:r>
        <w:rPr>
          <w:rFonts w:ascii="Times New Roman"/>
          <w:b w:val="false"/>
          <w:i w:val="false"/>
          <w:color w:val="000000"/>
          <w:sz w:val="28"/>
        </w:rPr>
        <w:t xml:space="preserve">
      для трудоустройства лиц, состоящих на учете службы пробации в размере двух процентов,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постановлению.</w:t>
      </w:r>
    </w:p>
    <w:bookmarkEnd w:id="4"/>
    <w:bookmarkStart w:name="z8" w:id="5"/>
    <w:p>
      <w:pPr>
        <w:spacing w:after="0"/>
        <w:ind w:left="0"/>
        <w:jc w:val="both"/>
      </w:pPr>
      <w:r>
        <w:rPr>
          <w:rFonts w:ascii="Times New Roman"/>
          <w:b w:val="false"/>
          <w:i w:val="false"/>
          <w:color w:val="000000"/>
          <w:sz w:val="28"/>
        </w:rPr>
        <w:t>
      2. Руководителю аппарата акима Теректинского района (А.Баяхатов) обеспечить государственную регистрацию данного постановления в органах юстиции.</w:t>
      </w:r>
    </w:p>
    <w:bookmarkEnd w:id="5"/>
    <w:bookmarkStart w:name="z9" w:id="6"/>
    <w:p>
      <w:pPr>
        <w:spacing w:after="0"/>
        <w:ind w:left="0"/>
        <w:jc w:val="both"/>
      </w:pPr>
      <w:r>
        <w:rPr>
          <w:rFonts w:ascii="Times New Roman"/>
          <w:b w:val="false"/>
          <w:i w:val="false"/>
          <w:color w:val="000000"/>
          <w:sz w:val="28"/>
        </w:rPr>
        <w:t>
      3. Контроль за исполнением настоящего постановления возложить на заместителя акима района А.Байгазиева.</w:t>
      </w:r>
    </w:p>
    <w:bookmarkEnd w:id="6"/>
    <w:bookmarkStart w:name="z10" w:id="7"/>
    <w:p>
      <w:pPr>
        <w:spacing w:after="0"/>
        <w:ind w:left="0"/>
        <w:jc w:val="both"/>
      </w:pPr>
      <w:r>
        <w:rPr>
          <w:rFonts w:ascii="Times New Roman"/>
          <w:b w:val="false"/>
          <w:i w:val="false"/>
          <w:color w:val="000000"/>
          <w:sz w:val="28"/>
        </w:rPr>
        <w:t>
      4. Настоящее постановление вводится в действие со дня первого официального опубликования.</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Аким Теректинского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Утегулов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постановлению акимата</w:t>
            </w:r>
            <w:r>
              <w:br/>
            </w:r>
            <w:r>
              <w:rPr>
                <w:rFonts w:ascii="Times New Roman"/>
                <w:b w:val="false"/>
                <w:i w:val="false"/>
                <w:color w:val="000000"/>
                <w:sz w:val="20"/>
              </w:rPr>
              <w:t>Теректинского района</w:t>
            </w:r>
            <w:r>
              <w:br/>
            </w:r>
            <w:r>
              <w:rPr>
                <w:rFonts w:ascii="Times New Roman"/>
                <w:b w:val="false"/>
                <w:i w:val="false"/>
                <w:color w:val="000000"/>
                <w:sz w:val="20"/>
              </w:rPr>
              <w:t>от 26 января 2021 года № 15</w:t>
            </w:r>
          </w:p>
        </w:tc>
      </w:tr>
    </w:tbl>
    <w:bookmarkStart w:name="z13" w:id="8"/>
    <w:p>
      <w:pPr>
        <w:spacing w:after="0"/>
        <w:ind w:left="0"/>
        <w:jc w:val="left"/>
      </w:pPr>
      <w:r>
        <w:rPr>
          <w:rFonts w:ascii="Times New Roman"/>
          <w:b/>
          <w:i w:val="false"/>
          <w:color w:val="000000"/>
        </w:rPr>
        <w:t xml:space="preserve"> Квота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по Теректинскому району на 2021 год</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7"/>
        <w:gridCol w:w="5854"/>
        <w:gridCol w:w="1786"/>
        <w:gridCol w:w="2258"/>
        <w:gridCol w:w="1555"/>
      </w:tblGrid>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согласно установленной квоте</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казенное предприятие "Ясли-сад "Бәйтерек" отдела образования Теректинского района управления образования акимата Западно-Казахстанской области"</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Крестьянское хозяйство "Жумагалиев"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казенное предприятие "Теректинский районный центр досуга" отдела культуры, развития языков, физической культуры и спорта Теректинского района.</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постановлению акимата</w:t>
            </w:r>
            <w:r>
              <w:br/>
            </w:r>
            <w:r>
              <w:rPr>
                <w:rFonts w:ascii="Times New Roman"/>
                <w:b w:val="false"/>
                <w:i w:val="false"/>
                <w:color w:val="000000"/>
                <w:sz w:val="20"/>
              </w:rPr>
              <w:t>Теректинского района</w:t>
            </w:r>
            <w:r>
              <w:br/>
            </w:r>
            <w:r>
              <w:rPr>
                <w:rFonts w:ascii="Times New Roman"/>
                <w:b w:val="false"/>
                <w:i w:val="false"/>
                <w:color w:val="000000"/>
                <w:sz w:val="20"/>
              </w:rPr>
              <w:t>от 26 января 2021 года № 15</w:t>
            </w:r>
          </w:p>
        </w:tc>
      </w:tr>
    </w:tbl>
    <w:bookmarkStart w:name="z15" w:id="9"/>
    <w:p>
      <w:pPr>
        <w:spacing w:after="0"/>
        <w:ind w:left="0"/>
        <w:jc w:val="left"/>
      </w:pPr>
      <w:r>
        <w:rPr>
          <w:rFonts w:ascii="Times New Roman"/>
          <w:b/>
          <w:i w:val="false"/>
          <w:color w:val="000000"/>
        </w:rPr>
        <w:t xml:space="preserve"> Квота рабочих мест для трудоустройства лиц, освобожденных из мест лишения свободы по Теректинскому району на 2021 год</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1"/>
        <w:gridCol w:w="3999"/>
        <w:gridCol w:w="2300"/>
        <w:gridCol w:w="2907"/>
        <w:gridCol w:w="2003"/>
      </w:tblGrid>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согласно установленной квоте</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"Теректі - таза су"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постановлению акимата</w:t>
            </w:r>
            <w:r>
              <w:br/>
            </w:r>
            <w:r>
              <w:rPr>
                <w:rFonts w:ascii="Times New Roman"/>
                <w:b w:val="false"/>
                <w:i w:val="false"/>
                <w:color w:val="000000"/>
                <w:sz w:val="20"/>
              </w:rPr>
              <w:t>Теректинского района</w:t>
            </w:r>
            <w:r>
              <w:br/>
            </w:r>
            <w:r>
              <w:rPr>
                <w:rFonts w:ascii="Times New Roman"/>
                <w:b w:val="false"/>
                <w:i w:val="false"/>
                <w:color w:val="000000"/>
                <w:sz w:val="20"/>
              </w:rPr>
              <w:t>от 26 января 2021 года № 15</w:t>
            </w:r>
          </w:p>
        </w:tc>
      </w:tr>
    </w:tbl>
    <w:bookmarkStart w:name="z17" w:id="10"/>
    <w:p>
      <w:pPr>
        <w:spacing w:after="0"/>
        <w:ind w:left="0"/>
        <w:jc w:val="left"/>
      </w:pPr>
      <w:r>
        <w:rPr>
          <w:rFonts w:ascii="Times New Roman"/>
          <w:b/>
          <w:i w:val="false"/>
          <w:color w:val="000000"/>
        </w:rPr>
        <w:t xml:space="preserve"> Квота рабочих мест для трудоустройства лиц, состоящих на учете службы пробации по Теректинскому району на 2021 год</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02"/>
        <w:gridCol w:w="2537"/>
        <w:gridCol w:w="2067"/>
        <w:gridCol w:w="3549"/>
        <w:gridCol w:w="2445"/>
      </w:tblGrid>
      <w:tr>
        <w:trPr>
          <w:trHeight w:val="30"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согласно установленной квоте</w:t>
            </w:r>
          </w:p>
        </w:tc>
      </w:tr>
      <w:tr>
        <w:trPr>
          <w:trHeight w:val="30"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Крестьянское хозяйство "Қырман"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"Тумар"</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