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d996" w14:textId="136d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Теректинского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февраля 2021 года № 3-4. Зарегистрировано Департаментом юстиции Западно-Казахстанской области 1 марта 2021 года № 6838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Теректинского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3-4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38-5 "О бюджете Анкатинского сельского округа Теректинского района на 2020-2022 годы" (зарегистрированное в Реестре государственной регистрации нормативных правовых актов №5956, опубликованное 20 января 2020 года в Эталонном контрольном банке нормативных правовых актов Республики Казахстан);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38-6 "О бюджете Богдановского сельского округа Теректинского района на 2020-2022 годы" (зарегистрированное в Реестре государственной регистрации нормативных правовых актов №5945, опубликованное 17 января 2020 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38-7 "О бюджете Долинского сельского округа Теректинского района на 2020-2022 годы" (зарегистрированное в Реестре государственной регистрации нормативных правовых актов №5936, опубликованное 15 января 2020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38-8 "О бюджете Новопавловского сельского округа Теректинского района на 2020-2022 годы" (зарегистрированное в Реестре государственной регистрации нормативных правовых актов №5937, опубликованное 15 января 2020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№5938, опубликованное 17 января 2020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38-10 "О бюджете Покатиловского сельского округа Теректинского района на 2020-2022 годы" (зарегистрированное в Реестре государственной регистрации нормативных правовых актов №5939, опубликованное 17 января 2020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6 апреля 2020 года № 40-5 "О внесении изменений и дополнения в решение Теректинского районного маслихата от 10 января 2020 года № 38-5 "О бюджете Анкатинского сельского округа Теректинского района на 2020-2022 годы" (зарегистрированное в Реестре государственной регистрации нормативных правовых актов № 6119, опубликованное 10 апреля 2020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6 апреля 2020 года № 40-6 "О внесении изменений и дополнения в решение Теректинского районного маслихата от 10 января 2020 года № 38-6 "О бюджете Богдановского сельского округа Теректинского района на 2020-2022 годы" (зарегистрированное в Реестре государственной регистрации нормативных правовых актов № 6120, опубликованное 10 апреля 2020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6 апреля 2020 года № 40-7 "О внесении изменений и дополнения в решение Теректинского районного маслихата от 10 января 2020 года № 38-7 "О бюджете Долинского сельского округа Теректинского района на 2020-2022 годы" (зарегистрированное в Реестре государственной регистрации нормативных правовых актов № 6121, опубликованное 10 апреля 2020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6 апреля 2020 года № 40-8 "О внесении изменений в решение Теректинского районного маслихата от 10 января 2020 года №38-8 "О бюджете Новопавловского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6122, опубликованное 10 апреля 2020 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6 апреля 2020 года № 40-9 "О внесении изменений в решение Теректинского районного маслихата от 10 января 2020 года №38-9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 6123, опубликованное 10 апреля 2020 года в Эталонном контрольном банке нормативных правовых актов Республики Казахстан);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6 апреля 2020 года № 40-10 "О внесении изменений в решение Теректинского районного маслихата от 10 января 2020 года №38-10 "О бюджете Покатиловского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6124, опубликованное 10 апреля 2020 года в Эталонном контрольном банке нормативных правовых актов Республики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мая 2020 года № 42-7 "О внесении изменений в решение Теректинского районного маслихата от 10 января 2020 года №38-10 "О бюджете Покатиловского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6253, опубликованное 29 мая 2020 года в Эталонном контрольном банке нормативных правовых актов Республики Казахстан);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июля 2020 года № 43-4 "О внесении изменений в решение Теректинского районного маслихата от 10 января 2020 года №38-5 "О бюджете Анкатинского сельского округа Теректинского района на 2020-2022 годы" (зарегистрированное в Реестре государственной регистрации нормативных правовых актов №6321, опубликованное 30 июля 2020 года в Эталонном контрольном банке нормативных правовых актов Республики Казахстан);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июля 2020 года № 43-5 "О внесении изменений в решение Теректинского районного маслихата от 10 января 2020 года № 38-6 "О бюджете Богдановского сельского округа Теректинского района на 2020-2022 годы" (зарегистрированное в Реестре государственной регистрации нормативных правовых актов № 6320, опубликованное 30 июля 2020 года в Эталонном контрольном банке нормативных правовых актов Республики Казахстан);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июля 2020 года № 43-6 "О внесении изменений и дополнения в решение Теректинского районного маслихата от 10 января 2020 года № 38-8 "О бюджете Новопавловского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6319, опубликованное 30 июля 2020 года в Эталонном контрольном банке нормативных правовых актов Республики Казахстан);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июля 2020 года № 43-7 "О внесении изменений и дополнения в решение Теректинского районного маслихата от 10 января 2020 года № 38-10 "О бюджете Покатиловского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6317, опубликованное 29 июля 2020 года в Эталонном контрольном банке нормативных правовых актов Республики Казахстан);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сентября 2020 года № 45-4 "О внесении изменений и дополнения в решение Теректинского районного маслихата от 10 января 2020 года № 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 6396, опубликованное 8 октября 2020 года в Эталонном контрольном банке нормативных правовых актов Республики Казахстан);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26 октября 2020 года № 46-5 "О внесении изменений в решение Теректинского районного маслихата от 10 января 2020 года №38-8 "О бюджете Новопавловского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6448, опубликованное 30 октября 2020 года в Эталонном контрольном банке нормативных правовых актов Республики Казахстан);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26 октября 2020 года № 46-6 "О внесении изменений в решение Теректинского районного маслихата от 10 января 2020 года №38-9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 6447, опубликованное 30 октября 2020 года в Эталонном контрольном банке нормативных правовых актов Республики Казахстан);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26 октября 2020 года № 46-7 "О внесении изменений в решение Теректинского районного маслихата от 10 января 2020 года №38-10 "О бюджете Покатиловского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6446, опубликованное 30 октября 2020 года в Эталонном контрольном банке нормативных правовых актов Республики Казахстан);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24 ноября 2020 года № 47-4 "О внесении изменений в решение Теректинского районного маслихата от 10 января 2020 года №38-5 "О бюджете Анкатинского сельского округа Теректинского района на 2020-2022 годы" (зарегистрированное в Реестре государственной регистрации нормативных правовых актов №6486, опубликованное 30 ноября 2020 года в Эталонном контрольном банке нормативных правовых актов Республики Казахстан);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24 ноября 2020 года № 47-5 "О внесении изменений в решение Теректинского районного маслихата от 10 января 2020 года № 38-6 "О бюджете Богдановского сельского округа Теректинского района на 2020-2022 годы" (зарегистрированное в Реестре государственной регистрации нормативных правовых актов № 6487, опубликованное 30 ноября 2020 года в Эталонном контрольном банке нормативных правовых актов Республики Казахстан);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24 ноября 2020 года № 47-6 "О внесении изменений в решение Теректинского районного маслихата от 10 января 2020 года №38-7 "О бюджете Долинского сельского округа Теректинского района на 2020-2022 годы" (зарегистрированное в Реестре государственной регистрации нормативных правовых актов №6488, опубликованное 2 декабря 2020 года в Эталонном контрольном банке нормативных правовых актов Республики Казахстан);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24 ноября 2020 года №47-7 "О внесении изменений в решение Теректинского районного маслихата от 10 января 2020 года №38-8 "О бюджете Новопавловского сельского округа Теректинского района на 2020-2022 годы" (зарегистрированное в Реестре государственной регистрации нормативных правовых актов № 6489, опубликованное 2 декабря 2020 года в Эталонном контрольном банке нормативных правовых актов Республики Казахстан);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24 ноября 2020 года № 47-8 "О внесении изменения в решение Теректинского районного маслихата от 10 января 2020 года №38-9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 6490, опубликованное 2 декабря 2020 года в Эталонном контрольном банке нормативных правовых актов Республики Казахстан);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