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299d6" w14:textId="2e299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27 октября 2017 года №16-3 "Об утверждении норм образования и накопления коммунальных отходов по Чингирлаускому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6 января 2021 года № 65-2. Зарегистрировано Департаментом юстиции Западно-Казахстанской области 8 января 2021 года № 6773. Утратило силу решением Чингирлауского районного маслихата Западно-Казахстанской области от 25 ноября 2022 года № 33-1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 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 и постановлением акимата Западно-Казахстанской области от 13 апреля 2015 года № 98 "Об утверждении Правил расчета норм образования и накопления коммунальных отходов в Западно-Казахстанской области" (зарегистрированное в Реестре государственной регистрации нормативных правовых актов №3914, опубликованное 26 мая 2015 года в информационно-правовой системе "Әділет")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27 октября 2017 года №16-3 "Об утверждении норм образования и накопления коммунальных отходов по Чингирлаускому району" (зарегистрированное в Реестре государственной регистрации нормативных правовых актов №4952, опубликованное 20 ноября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нормы образования и накопления коммунальных отходов по Чингирлаускому району,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5, вносится изменение на казахском языке,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лечебно–профилактические учреждения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 - место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строку, порядковый номер 8, вносится изменение на казахском языке,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изложить в следующей редакции: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Чингирлауского районного маслихата (С.Шагиров) обеспечить государственную регистрацию данного решения в органах юстиции.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Чингирлауского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