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0ce1" w14:textId="8b40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 индексов автомобильных дорог общего пользования районного значения Чингирлауского района Западно–Казахстанской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23 июля 2021 года № 101. Зарегистрировано в Министерстве юстиции Республики Казахстан 3 августа 2021 года № 23823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автомобильных дорогах", акимат Чингирлауского района Западно – 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наименования и индексы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дорог общего пользования районного значения Чингирлауского района Западно–Казахстанской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Чингирлауского района Западно – Казахстанской области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Чингирлауского района Западно–Казахстанской области Абдрашитова Д.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Муханбетжанова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Управление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Чингирлауского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года № 101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районного </w:t>
      </w:r>
      <w:r>
        <w:br/>
      </w:r>
      <w:r>
        <w:rPr>
          <w:rFonts w:ascii="Times New Roman"/>
          <w:b/>
          <w:i w:val="false"/>
          <w:color w:val="000000"/>
        </w:rPr>
        <w:t>значения Чингирлауского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2"/>
        <w:gridCol w:w="4315"/>
        <w:gridCol w:w="6693"/>
      </w:tblGrid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автомобильных дорог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KL-SH-1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Кызылкуль – Ардак – Актау, 0-60 км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KL-SH-2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Ардак от автомобильной дороги Кызылкуль – Ардак – Актау, 0-0,5 км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KL-SH-3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Ащысай от автомобильной дороги Аксай - Шынгырлау, 0-1,4 км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KL-SH-4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Амангельды от автомобильной дороги Аксай - Шынгырлау, 0-1 км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KL-SH-5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Шынгырлау - Акшат – Сегизсай, 0-110 км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KL-SH-6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Шоктыбай от автомобильной дороги Аксай - Шынгырлау, 0-6 км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KL-SH-7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Карагаш от автомобильной дороги Шынгырлау - Акшат – Сегизсай, 0-18 км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KL-SH-8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Жанакуш от автомобильной дороги Шынгырлау - Акшат – Сегизсай, 0-6 км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KL-SH-9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Акбулак от автомобильной дороги Шынгырлау - Акшат – Сегизсай, 0-1 км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KL-SH-10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Алмазное от автомобильной дороги Шынгырлау - Акшат – Сегизсай, 0-10 км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KL-SH-11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Кайынды от автомобильной дороги Шынгырлау - Акшат – Сегизсай, 0-0,5 км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KL-SH-12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Жинишке от автомобильной дороги Аксай - Шынгырлау, 0-13 км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KL-SH-13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Талдысай от автомобильной дороги Аксай - Шынгырлау, 0-3 км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KL-SH-14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Мырзагара от автомобильной дороги Аксай - Шынгырлау, 0-2 км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KL-SH-15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Котантал от автомобильной дороги Шынгырлау - Акшат – Сегизсай, 0-0,5 км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KL-SH-16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Аксуат от автомобильной дороги Шынгырлау - Акшат – Сегизсай, 0-25 км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KL-SH-17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Аккудык от автомобильной дороги Шынгырлау - Акшат – Сегизсай, 0-18 км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км-километр.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