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80a9" w14:textId="a458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6 января 2022 года № 2. Зарегистрирован в Министерстве юстиции Республики Казахстан 7 января 2022 года № 26405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 (зарегистрированный в Реестре государственной регистрации нормативных правовых актов за № 20164)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оказания государственных услуг в социально-трудовой сфере на период чрезвычайного положения и ограничительных мероприятий";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оказания некоторых государственных услуг в социально-трудовой сфере на период чрезвычайного положения и ограничительных мероприятий.";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 и ограничительных мероприятий: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некоторых государственных услуг в социально-трудовой сфере на период чрезвычайного положения и ограничительных мероприятий";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услугополучатель является получателем государственной адресной социальной помощи (далее – адресная социальная помощь) по состоянию на 31 декабря 2021 года, то в целях соблюдения безопасности в информационной системе автоматически формируется заявление на назначение адресной социальной помощи без обращения услугополучателя на 1 квартал 2022 года – с учетом доходов за 4 квартал 2021 года.";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срок переосвидетельствования которых наступил не более чем за месяц до введения чрезвычайного положения и во время чрезвычайного положения, сроки инвалидности, степени утраты общей трудоспособности, степени утраты профессиональной трудоспособности и индивидуальной программы реабилитации инвалида, продлеваются отделами МСЭ на период действия чрезвычайного положения.";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