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26b7" w14:textId="fda2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приказа Министра энергетики Республики Казахстан от 6 декабря 2018 года № 481 "Об утверждении Правил организации и проведения торгов сжиженным нефтяным газом через электронные торговые площадки"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9 января 2022 года № 5. Зарегистрирован в Министерстве юстиции Республики Казахстан 9 января 2022 года № 26409. Утратил силу приказом Министра энергетики Республики Казахстан от 7 июня 2022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07.06.2022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национальной безопасности в Республике Казахстан" и во исполнение пункта 2 протокола совещания по реализации поручений Главы государства по вопросам социально-экономической ситуации в стране от 5 января 2022 года № 20-04/07-1055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6 декабря 2018 года № 481 "Об утверждении Правил организации и проведения торгов сжиженным нефтяным газом через электронные торговые площадки" (зарегистрирован в Реестре государственной регистрации нормативных правовых актов за № 17897) до 1 января 2023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