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7edf" w14:textId="1e27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p>
      <w:pPr>
        <w:spacing w:after="0"/>
        <w:ind w:left="0"/>
        <w:jc w:val="both"/>
      </w:pPr>
      <w:r>
        <w:rPr>
          <w:rFonts w:ascii="Times New Roman"/>
          <w:b w:val="false"/>
          <w:i w:val="false"/>
          <w:color w:val="000000"/>
          <w:sz w:val="28"/>
        </w:rPr>
        <w:t>Приказ и.о. Министра здравоохранения Республики Казахстан от 11 января 2022 года № ҚР ДСМ-2. Зарегистрирован в Министерстве юстиции Республики Казахстан 11 января 2022 года № 26447.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 в Реестре государственной регистрации нормативных правовых актов под № 11124).</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Буркитбаев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2022 года</w:t>
            </w:r>
            <w:r>
              <w:br/>
            </w:r>
            <w:r>
              <w:rPr>
                <w:rFonts w:ascii="Times New Roman"/>
                <w:b w:val="false"/>
                <w:i w:val="false"/>
                <w:color w:val="000000"/>
                <w:sz w:val="20"/>
              </w:rPr>
              <w:t>№ ҚР ДСМ-2</w:t>
            </w:r>
          </w:p>
        </w:tc>
      </w:tr>
    </w:tbl>
    <w:bookmarkStart w:name="z24" w:id="18"/>
    <w:p>
      <w:pPr>
        <w:spacing w:after="0"/>
        <w:ind w:left="0"/>
        <w:jc w:val="left"/>
      </w:pPr>
      <w:r>
        <w:rPr>
          <w:rFonts w:ascii="Times New Roman"/>
          <w:b/>
          <w:i w:val="false"/>
          <w:color w:val="000000"/>
        </w:rPr>
        <w:t xml:space="preserve"> Санитарные правила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bookmarkEnd w:id="18"/>
    <w:bookmarkStart w:name="z25" w:id="19"/>
    <w:p>
      <w:pPr>
        <w:spacing w:after="0"/>
        <w:ind w:left="0"/>
        <w:jc w:val="left"/>
      </w:pPr>
      <w:r>
        <w:rPr>
          <w:rFonts w:ascii="Times New Roman"/>
          <w:b/>
          <w:i w:val="false"/>
          <w:color w:val="000000"/>
        </w:rPr>
        <w:t xml:space="preserve"> Глава 1. Общие положения</w:t>
      </w:r>
    </w:p>
    <w:bookmarkEnd w:id="19"/>
    <w:bookmarkStart w:name="z26" w:id="20"/>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санитарно-защитным зонам объектов, являющихся объектами воздействия на среду обитания и здоровье человека"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санитарно-защитным зонам (далее – СЗЗ) объектов, являющихся объектами (источниками) воздействия на среду обитания и здоровье человека (далее – объект).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2. В настоящих Санитарных правилах используются следующие термины и определения:</w:t>
      </w:r>
    </w:p>
    <w:bookmarkEnd w:id="21"/>
    <w:bookmarkStart w:name="z28" w:id="2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2"/>
    <w:bookmarkStart w:name="z29" w:id="23"/>
    <w:p>
      <w:pPr>
        <w:spacing w:after="0"/>
        <w:ind w:left="0"/>
        <w:jc w:val="both"/>
      </w:pPr>
      <w:r>
        <w:rPr>
          <w:rFonts w:ascii="Times New Roman"/>
          <w:b w:val="false"/>
          <w:i w:val="false"/>
          <w:color w:val="000000"/>
          <w:sz w:val="28"/>
        </w:rPr>
        <w:t>
      2) установленная (окончательная) санитарно-защитная зона – территория СЗЗ, определяемая на основании результатов годичного цикла натурных исследований и измерений для подтверждения расчетной (предварительной) СЗЗ;</w:t>
      </w:r>
    </w:p>
    <w:bookmarkEnd w:id="23"/>
    <w:bookmarkStart w:name="z30" w:id="24"/>
    <w:p>
      <w:pPr>
        <w:spacing w:after="0"/>
        <w:ind w:left="0"/>
        <w:jc w:val="both"/>
      </w:pPr>
      <w:r>
        <w:rPr>
          <w:rFonts w:ascii="Times New Roman"/>
          <w:b w:val="false"/>
          <w:i w:val="false"/>
          <w:color w:val="000000"/>
          <w:sz w:val="28"/>
        </w:rPr>
        <w:t>
      3) расчетная (предварительная) санитарно-защитная зона (далее – предварительная (расчетная) СЗЗ) – территория СЗЗ,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24"/>
    <w:bookmarkStart w:name="z31" w:id="25"/>
    <w:p>
      <w:pPr>
        <w:spacing w:after="0"/>
        <w:ind w:left="0"/>
        <w:jc w:val="both"/>
      </w:pPr>
      <w:r>
        <w:rPr>
          <w:rFonts w:ascii="Times New Roman"/>
          <w:b w:val="false"/>
          <w:i w:val="false"/>
          <w:color w:val="000000"/>
          <w:sz w:val="28"/>
        </w:rPr>
        <w:t>
      4)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5"/>
    <w:bookmarkStart w:name="z32" w:id="26"/>
    <w:p>
      <w:pPr>
        <w:spacing w:after="0"/>
        <w:ind w:left="0"/>
        <w:jc w:val="both"/>
      </w:pPr>
      <w:r>
        <w:rPr>
          <w:rFonts w:ascii="Times New Roman"/>
          <w:b w:val="false"/>
          <w:i w:val="false"/>
          <w:color w:val="000000"/>
          <w:sz w:val="28"/>
        </w:rPr>
        <w:t>
      5)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 (далее – оценка риска для жизни и здоровья населения).</w:t>
      </w:r>
    </w:p>
    <w:bookmarkEnd w:id="26"/>
    <w:bookmarkStart w:name="z33" w:id="27"/>
    <w:p>
      <w:pPr>
        <w:spacing w:after="0"/>
        <w:ind w:left="0"/>
        <w:jc w:val="left"/>
      </w:pPr>
      <w:r>
        <w:rPr>
          <w:rFonts w:ascii="Times New Roman"/>
          <w:b/>
          <w:i w:val="false"/>
          <w:color w:val="000000"/>
        </w:rPr>
        <w:t xml:space="preserve"> Глава 2.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bookmarkEnd w:id="27"/>
    <w:bookmarkStart w:name="z34" w:id="28"/>
    <w:p>
      <w:pPr>
        <w:spacing w:after="0"/>
        <w:ind w:left="0"/>
        <w:jc w:val="both"/>
      </w:pPr>
      <w:r>
        <w:rPr>
          <w:rFonts w:ascii="Times New Roman"/>
          <w:b w:val="false"/>
          <w:i w:val="false"/>
          <w:color w:val="000000"/>
          <w:sz w:val="28"/>
        </w:rPr>
        <w:t>
      3. Санитарно-эпидемиологические требования к СЗЗ объектов, являющихся объектами воздействия на среду обитания и здоровье человека включают в себя:</w:t>
      </w:r>
    </w:p>
    <w:bookmarkEnd w:id="28"/>
    <w:bookmarkStart w:name="z35" w:id="29"/>
    <w:p>
      <w:pPr>
        <w:spacing w:after="0"/>
        <w:ind w:left="0"/>
        <w:jc w:val="both"/>
      </w:pPr>
      <w:r>
        <w:rPr>
          <w:rFonts w:ascii="Times New Roman"/>
          <w:b w:val="false"/>
          <w:i w:val="false"/>
          <w:color w:val="000000"/>
          <w:sz w:val="28"/>
        </w:rPr>
        <w:t>
      1) требования к установлению СЗЗ и санитарных разрывов;</w:t>
      </w:r>
    </w:p>
    <w:bookmarkEnd w:id="29"/>
    <w:bookmarkStart w:name="z36" w:id="30"/>
    <w:p>
      <w:pPr>
        <w:spacing w:after="0"/>
        <w:ind w:left="0"/>
        <w:jc w:val="both"/>
      </w:pPr>
      <w:r>
        <w:rPr>
          <w:rFonts w:ascii="Times New Roman"/>
          <w:b w:val="false"/>
          <w:i w:val="false"/>
          <w:color w:val="000000"/>
          <w:sz w:val="28"/>
        </w:rPr>
        <w:t>
      2) требования к проектированию СЗЗ и санитарных разрывов;</w:t>
      </w:r>
    </w:p>
    <w:bookmarkEnd w:id="30"/>
    <w:bookmarkStart w:name="z37" w:id="31"/>
    <w:p>
      <w:pPr>
        <w:spacing w:after="0"/>
        <w:ind w:left="0"/>
        <w:jc w:val="both"/>
      </w:pPr>
      <w:r>
        <w:rPr>
          <w:rFonts w:ascii="Times New Roman"/>
          <w:b w:val="false"/>
          <w:i w:val="false"/>
          <w:color w:val="000000"/>
          <w:sz w:val="28"/>
        </w:rPr>
        <w:t>
      3) требования к режиму территории и озеленению СЗЗ и санитарных разрывов.</w:t>
      </w:r>
    </w:p>
    <w:bookmarkEnd w:id="31"/>
    <w:bookmarkStart w:name="z38" w:id="32"/>
    <w:p>
      <w:pPr>
        <w:spacing w:after="0"/>
        <w:ind w:left="0"/>
        <w:jc w:val="both"/>
      </w:pPr>
      <w:r>
        <w:rPr>
          <w:rFonts w:ascii="Times New Roman"/>
          <w:b w:val="false"/>
          <w:i w:val="false"/>
          <w:color w:val="000000"/>
          <w:sz w:val="28"/>
        </w:rPr>
        <w:t xml:space="preserve">
      4. СЗЗ устанавливается вокруг объектов, являющихся объектами (источниками) воздействия на среду обитания и здоровье человека, с целью обеспечения безопасности населения,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утверждаемых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гигиенические нормативы), а для объектов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5. Объектами (источниками) воздействия на среду обитания и здоровье человека являются объекты, для которых уровни создаваемого загрязнения за пределами территории (промышленной площадки) объекта превышают 0,1 предельно-допустимую концентрацию (далее – ПДК) и (или) предельно-допустимый уровень (далее – ПДУ) или вклад в загрязнение жилых зон превышает 0,1 ПДК.</w:t>
      </w:r>
    </w:p>
    <w:bookmarkEnd w:id="33"/>
    <w:bookmarkStart w:name="z40" w:id="34"/>
    <w:p>
      <w:pPr>
        <w:spacing w:after="0"/>
        <w:ind w:left="0"/>
        <w:jc w:val="both"/>
      </w:pPr>
      <w:r>
        <w:rPr>
          <w:rFonts w:ascii="Times New Roman"/>
          <w:b w:val="false"/>
          <w:i w:val="false"/>
          <w:color w:val="000000"/>
          <w:sz w:val="28"/>
        </w:rPr>
        <w:t>
      6. Минимальные размеры СЗЗ объектов устанавливаются в соответствии с приложением 1 к настоящим Санитарным правилам.</w:t>
      </w:r>
    </w:p>
    <w:bookmarkEnd w:id="34"/>
    <w:bookmarkStart w:name="z41" w:id="35"/>
    <w:p>
      <w:pPr>
        <w:spacing w:after="0"/>
        <w:ind w:left="0"/>
        <w:jc w:val="both"/>
      </w:pPr>
      <w:r>
        <w:rPr>
          <w:rFonts w:ascii="Times New Roman"/>
          <w:b w:val="false"/>
          <w:i w:val="false"/>
          <w:color w:val="000000"/>
          <w:sz w:val="28"/>
        </w:rPr>
        <w:t>
      В зависимости от класса опасности объектов, в соответствии с приложением 1 к настоящим Санитарным правилам предусмотрены следующие размеры СЗЗ:</w:t>
      </w:r>
    </w:p>
    <w:bookmarkEnd w:id="35"/>
    <w:bookmarkStart w:name="z42" w:id="36"/>
    <w:p>
      <w:pPr>
        <w:spacing w:after="0"/>
        <w:ind w:left="0"/>
        <w:jc w:val="both"/>
      </w:pPr>
      <w:r>
        <w:rPr>
          <w:rFonts w:ascii="Times New Roman"/>
          <w:b w:val="false"/>
          <w:i w:val="false"/>
          <w:color w:val="000000"/>
          <w:sz w:val="28"/>
        </w:rPr>
        <w:t>
      1) объекты I класса опасности от 1000 метров (далее – м) и более;</w:t>
      </w:r>
    </w:p>
    <w:bookmarkEnd w:id="36"/>
    <w:bookmarkStart w:name="z43" w:id="37"/>
    <w:p>
      <w:pPr>
        <w:spacing w:after="0"/>
        <w:ind w:left="0"/>
        <w:jc w:val="both"/>
      </w:pPr>
      <w:r>
        <w:rPr>
          <w:rFonts w:ascii="Times New Roman"/>
          <w:b w:val="false"/>
          <w:i w:val="false"/>
          <w:color w:val="000000"/>
          <w:sz w:val="28"/>
        </w:rPr>
        <w:t>
      2) объекты II класса опасности от 500 м до 999 м;</w:t>
      </w:r>
    </w:p>
    <w:bookmarkEnd w:id="37"/>
    <w:bookmarkStart w:name="z44" w:id="38"/>
    <w:p>
      <w:pPr>
        <w:spacing w:after="0"/>
        <w:ind w:left="0"/>
        <w:jc w:val="both"/>
      </w:pPr>
      <w:r>
        <w:rPr>
          <w:rFonts w:ascii="Times New Roman"/>
          <w:b w:val="false"/>
          <w:i w:val="false"/>
          <w:color w:val="000000"/>
          <w:sz w:val="28"/>
        </w:rPr>
        <w:t>
      3) объекты III класса опасности от 300 м до 499 м;</w:t>
      </w:r>
    </w:p>
    <w:bookmarkEnd w:id="38"/>
    <w:bookmarkStart w:name="z45" w:id="39"/>
    <w:p>
      <w:pPr>
        <w:spacing w:after="0"/>
        <w:ind w:left="0"/>
        <w:jc w:val="both"/>
      </w:pPr>
      <w:r>
        <w:rPr>
          <w:rFonts w:ascii="Times New Roman"/>
          <w:b w:val="false"/>
          <w:i w:val="false"/>
          <w:color w:val="000000"/>
          <w:sz w:val="28"/>
        </w:rPr>
        <w:t>
      4) объекты IV класса опасности от 100 м до 299 м;</w:t>
      </w:r>
    </w:p>
    <w:bookmarkEnd w:id="39"/>
    <w:bookmarkStart w:name="z46" w:id="40"/>
    <w:p>
      <w:pPr>
        <w:spacing w:after="0"/>
        <w:ind w:left="0"/>
        <w:jc w:val="both"/>
      </w:pPr>
      <w:r>
        <w:rPr>
          <w:rFonts w:ascii="Times New Roman"/>
          <w:b w:val="false"/>
          <w:i w:val="false"/>
          <w:color w:val="000000"/>
          <w:sz w:val="28"/>
        </w:rPr>
        <w:t>
      5) объекты V класса опасности от 50 м до 99 м.</w:t>
      </w:r>
    </w:p>
    <w:bookmarkEnd w:id="40"/>
    <w:bookmarkStart w:name="z47" w:id="41"/>
    <w:p>
      <w:pPr>
        <w:spacing w:after="0"/>
        <w:ind w:left="0"/>
        <w:jc w:val="both"/>
      </w:pPr>
      <w:r>
        <w:rPr>
          <w:rFonts w:ascii="Times New Roman"/>
          <w:b w:val="false"/>
          <w:i w:val="false"/>
          <w:color w:val="000000"/>
          <w:sz w:val="28"/>
        </w:rPr>
        <w:t xml:space="preserve">
      7. Для объектов, не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настоящим Санитарным правилам, минимальный размер СЗЗ устанавливается в каждом конкретном случае (в том числе при выборе земельного участка), с расчетами ожидаемого загрязнения атмосферного воздуха (с учетом фоновых концентраций загрязняющих веществ в атмосферном воздухе (далее – фоновая концентрация)), уровней физического воздействия и оценкой риска для жизни и здоровья населения (для объектов I и II класса опасности), а также изучения аналогов отрицательных и положительных эффектов воздействия на среду обитания и здоровье человека.</w:t>
      </w:r>
    </w:p>
    <w:bookmarkEnd w:id="41"/>
    <w:bookmarkStart w:name="z48" w:id="42"/>
    <w:p>
      <w:pPr>
        <w:spacing w:after="0"/>
        <w:ind w:left="0"/>
        <w:jc w:val="both"/>
      </w:pPr>
      <w:r>
        <w:rPr>
          <w:rFonts w:ascii="Times New Roman"/>
          <w:b w:val="false"/>
          <w:i w:val="false"/>
          <w:color w:val="000000"/>
          <w:sz w:val="28"/>
        </w:rPr>
        <w:t>
      К фоновой концентрации относится концентрация загрязняющего вещества в единице объема атмосферного воздуха, рассчитываемая по данным наблюдений за состоянием атмосферного воздуха конкретной территории и обусловленная влиянием всех источников выбросов на данной территории, включая трансграничное загрязнение атмосферного воздуха.</w:t>
      </w:r>
    </w:p>
    <w:bookmarkEnd w:id="42"/>
    <w:bookmarkStart w:name="z49" w:id="43"/>
    <w:p>
      <w:pPr>
        <w:spacing w:after="0"/>
        <w:ind w:left="0"/>
        <w:jc w:val="both"/>
      </w:pPr>
      <w:r>
        <w:rPr>
          <w:rFonts w:ascii="Times New Roman"/>
          <w:b w:val="false"/>
          <w:i w:val="false"/>
          <w:color w:val="000000"/>
          <w:sz w:val="28"/>
        </w:rPr>
        <w:t>
      8. СЗЗ обосновывается проектом СЗЗ, с расчетами ожидаемого загрязнения атмосферного воздуха (с учетом фоновых концентраций) и уровней физического воздействия на атмосферный воздух и подтверждается результатами натурных исследований и измерений.</w:t>
      </w:r>
    </w:p>
    <w:bookmarkEnd w:id="43"/>
    <w:bookmarkStart w:name="z50" w:id="44"/>
    <w:p>
      <w:pPr>
        <w:spacing w:after="0"/>
        <w:ind w:left="0"/>
        <w:jc w:val="both"/>
      </w:pPr>
      <w:r>
        <w:rPr>
          <w:rFonts w:ascii="Times New Roman"/>
          <w:b w:val="false"/>
          <w:i w:val="false"/>
          <w:color w:val="000000"/>
          <w:sz w:val="28"/>
        </w:rPr>
        <w:t>
      Проекты СЗЗ разрабатываются для объектов, являющихся объектами (источниками) воздействия на среду обитания и здоровье человека для обоснования размеров СЗЗ, в диапазонах, указанных в пункте 6 настоящих Санитарных правил.</w:t>
      </w:r>
    </w:p>
    <w:bookmarkEnd w:id="44"/>
    <w:bookmarkStart w:name="z51" w:id="45"/>
    <w:p>
      <w:pPr>
        <w:spacing w:after="0"/>
        <w:ind w:left="0"/>
        <w:jc w:val="both"/>
      </w:pPr>
      <w:r>
        <w:rPr>
          <w:rFonts w:ascii="Times New Roman"/>
          <w:b w:val="false"/>
          <w:i w:val="false"/>
          <w:color w:val="000000"/>
          <w:sz w:val="28"/>
        </w:rPr>
        <w:t xml:space="preserve">
      9. Предварительные (расчетные) размеры СЗЗ для новых, проектируемых и действующих объектов устанавливаются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с разработкой проектной документации по установлению СЗЗ.</w:t>
      </w:r>
    </w:p>
    <w:bookmarkEnd w:id="45"/>
    <w:p>
      <w:pPr>
        <w:spacing w:after="0"/>
        <w:ind w:left="0"/>
        <w:jc w:val="both"/>
      </w:pPr>
      <w:r>
        <w:rPr>
          <w:rFonts w:ascii="Times New Roman"/>
          <w:b w:val="false"/>
          <w:i w:val="false"/>
          <w:color w:val="000000"/>
          <w:sz w:val="28"/>
        </w:rPr>
        <w:t>
      Для действующих объектов ввиду исторически сложившейся застройки допускается уменьшение размеров СЗЗ, в соответствии с пунктом 26 настоящих Санитарных правил, без установления предварительных (расчетных) размеров СЗЗ.</w:t>
      </w:r>
    </w:p>
    <w:p>
      <w:pPr>
        <w:spacing w:after="0"/>
        <w:ind w:left="0"/>
        <w:jc w:val="both"/>
      </w:pPr>
      <w:r>
        <w:rPr>
          <w:rFonts w:ascii="Times New Roman"/>
          <w:b w:val="false"/>
          <w:i w:val="false"/>
          <w:color w:val="000000"/>
          <w:sz w:val="28"/>
        </w:rPr>
        <w:t xml:space="preserve">
      Расчетные размеры СЗЗ для объектов, не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настоящим Санитарным правилам устанавливаются расчетным методом, на основании проектной документации, с расчетами рассеивания загрязнения атмосферного воздуха и уровней физического воздействия на атмосферный воздух (шум, вибрация, ЭМП) и оценкой риска для жизни и здоровья населения (для объектов I и II класса опасности).</w:t>
      </w:r>
    </w:p>
    <w:p>
      <w:pPr>
        <w:spacing w:after="0"/>
        <w:ind w:left="0"/>
        <w:jc w:val="both"/>
      </w:pPr>
      <w:r>
        <w:rPr>
          <w:rFonts w:ascii="Times New Roman"/>
          <w:b w:val="false"/>
          <w:i w:val="false"/>
          <w:color w:val="000000"/>
          <w:sz w:val="28"/>
        </w:rPr>
        <w:t>
      Установленная (окончательная) СЗЗ, определяется на основании годичного цикла натурных исследований для подтверждения расчетных параметров (ежеквартально по приоритетным показателям, в зависимости от специфики производственной деятельности на соответствие по среднесуточным и максимально-разовым концентрациям) и уровням физического воздействия (шум, вибрация, ЭМП, при наличии источника) на границе СЗЗ объекта и за его пределами (ежеквартально) в течении года, с получением санитарно-эпидемиологического заключения.</w:t>
      </w:r>
    </w:p>
    <w:p>
      <w:pPr>
        <w:spacing w:after="0"/>
        <w:ind w:left="0"/>
        <w:jc w:val="both"/>
      </w:pPr>
      <w:r>
        <w:rPr>
          <w:rFonts w:ascii="Times New Roman"/>
          <w:b w:val="false"/>
          <w:i w:val="false"/>
          <w:color w:val="000000"/>
          <w:sz w:val="28"/>
        </w:rPr>
        <w:t>
      В срок не более одного года со дня ввода объекта в эксплуатацию, хозяйствующий субъект соответствующего объекта обеспечивает проведение исследований (измерений) атмосферного воздуха, уровней физического и (или) биологического воздействия на атмосферный воздух для подтверждения предварительного (расчетного) СЗЗ.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10. Проект СЗЗ и оценка риска для жизни и здоровья населения разрабатывается и утверждается специализированными организациями и согласовывается с заказчиком. Выполнение мероприятий, включая качество, достоверность и полноту разработанного проекта обеспечивает заказчик и разработчик проектной документации.</w:t>
      </w:r>
    </w:p>
    <w:bookmarkEnd w:id="46"/>
    <w:bookmarkStart w:name="z54" w:id="47"/>
    <w:p>
      <w:pPr>
        <w:spacing w:after="0"/>
        <w:ind w:left="0"/>
        <w:jc w:val="both"/>
      </w:pPr>
      <w:r>
        <w:rPr>
          <w:rFonts w:ascii="Times New Roman"/>
          <w:b w:val="false"/>
          <w:i w:val="false"/>
          <w:color w:val="000000"/>
          <w:sz w:val="28"/>
        </w:rPr>
        <w:t>
      11. Критерием для определения размера СЗЗ является одновременное соблюдение следующих условий: не превышение на ее внешней границе и за ее пределами концентрации загрязняющих веществ ПДК по максимально разовым и среднесуточным показателям или ориентировочный безопасный уровень воздействия (далее – ОБУВ) для атмосферного воздуха населенных мест и (или) ПДУ физического воздействия, а также результаты оценки риска для жизни и здоровья населения (для объектов I и II класса опасности).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12. Объекты, являющиеся источниками воздействия на среду обитания и здоровье человека, отделяются СЗЗ от производственного объекта до жилой застройки, ландшафтно-рекреационных зон, площадей (зон) отдыха, территорий курортов, санаториев, домов отдыха, стационарных лечебно-профилактических и оздоровительных организаций, спортивных организаций, детских площадок, образовательных и детских организаций, территорий садоводческих товариществ и коттеджной застройки, коллективных или индивидуальных дачных и садово-огородных участков.</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9"/>
    <w:p>
      <w:pPr>
        <w:spacing w:after="0"/>
        <w:ind w:left="0"/>
        <w:jc w:val="both"/>
      </w:pPr>
      <w:r>
        <w:rPr>
          <w:rFonts w:ascii="Times New Roman"/>
          <w:b w:val="false"/>
          <w:i w:val="false"/>
          <w:color w:val="000000"/>
          <w:sz w:val="28"/>
        </w:rPr>
        <w:t>
      13. Для автомагистралей, линий железнодорожного транспорта, наземных участков метрополитена, а также вдоль стандартных маршрутов полета в зоне взлета и посадки воздушных судов, запусков космических аппаратов от проекции на поверхность земли устанавливается расстояние от объекта, которое имеет режим СЗЗ и обеспечивающее снижение от химического, биологического и физического воздействия до значений установленных гигиеническими нормативами (далее – санитарный разрыв).</w:t>
      </w:r>
    </w:p>
    <w:bookmarkEnd w:id="49"/>
    <w:p>
      <w:pPr>
        <w:spacing w:after="0"/>
        <w:ind w:left="0"/>
        <w:jc w:val="both"/>
      </w:pPr>
      <w:r>
        <w:rPr>
          <w:rFonts w:ascii="Times New Roman"/>
          <w:b w:val="false"/>
          <w:i w:val="false"/>
          <w:color w:val="000000"/>
          <w:sz w:val="28"/>
        </w:rPr>
        <w:t>
      Величина санитарных разрывов устанавливается в каждом конкретном случае на основании расчетов рассеивания выбросов загрязняющих веществ в атмосферный воздух и уровней физического воздействия (шума, вибрации, ЭМП и другие физические факторы).</w:t>
      </w:r>
    </w:p>
    <w:p>
      <w:pPr>
        <w:spacing w:after="0"/>
        <w:ind w:left="0"/>
        <w:jc w:val="both"/>
      </w:pPr>
      <w:r>
        <w:rPr>
          <w:rFonts w:ascii="Times New Roman"/>
          <w:b w:val="false"/>
          <w:i w:val="false"/>
          <w:color w:val="000000"/>
          <w:sz w:val="28"/>
        </w:rPr>
        <w:t xml:space="preserve">
      При установлении санитарного разрыва, в том числе для объектов, указанных в </w:t>
      </w:r>
      <w:r>
        <w:rPr>
          <w:rFonts w:ascii="Times New Roman"/>
          <w:b w:val="false"/>
          <w:i w:val="false"/>
          <w:color w:val="000000"/>
          <w:sz w:val="28"/>
        </w:rPr>
        <w:t>приложениях 2</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настоящих Санитарных правил не требуется разработка проекта обоснования санитарного разрыва, за исключением санитарных разрывов вдоль стандартных маршрутов полета в зоне взлета и посадки воздушных судов, запусков космических аппаратов (санитарный разрыв устанавливается последовательно, в соответствии с требованиями, указанными в пункте 9 настоящих Санитарных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14. Для открытых стоянок легковых автомобилей (паркингов), гаражей, моек легковых автомобилей, объектов по ремонту и (или) техническому обслуживанию легковых автомобилей; объектов воздушных линий электропередач (далее – ВЛЭ); подземных и наземных магистральных газопроводов, не содержащих сероводород; трубопроводов для сжиженных углеводородных газов; магистральных трубопроводов для транспортирования нефти; компрессорных и нефтеперекачивающих станций; убойных пунктов и убойных площадок создаются минимальные санитарные разрывы.</w:t>
      </w:r>
    </w:p>
    <w:bookmarkEnd w:id="50"/>
    <w:bookmarkStart w:name="z60" w:id="51"/>
    <w:p>
      <w:pPr>
        <w:spacing w:after="0"/>
        <w:ind w:left="0"/>
        <w:jc w:val="both"/>
      </w:pPr>
      <w:r>
        <w:rPr>
          <w:rFonts w:ascii="Times New Roman"/>
          <w:b w:val="false"/>
          <w:i w:val="false"/>
          <w:color w:val="000000"/>
          <w:sz w:val="28"/>
        </w:rPr>
        <w:t xml:space="preserve">
      15. Минимальные санитарные разрывы от открытых стоянок (паркингов), гаражей, моек автомобилей, объектов по ремонту и (или) технического обслуживания для легковых автомобилей до объектов застройки,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51"/>
    <w:bookmarkStart w:name="z61" w:id="52"/>
    <w:p>
      <w:pPr>
        <w:spacing w:after="0"/>
        <w:ind w:left="0"/>
        <w:jc w:val="both"/>
      </w:pPr>
      <w:r>
        <w:rPr>
          <w:rFonts w:ascii="Times New Roman"/>
          <w:b w:val="false"/>
          <w:i w:val="false"/>
          <w:color w:val="000000"/>
          <w:sz w:val="28"/>
        </w:rPr>
        <w:t xml:space="preserve">
      16. Минимальные санитарные разрывы для подземных и наземных магистральных газопроводов, не содержащих сероводород,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52"/>
    <w:bookmarkStart w:name="z62" w:id="53"/>
    <w:p>
      <w:pPr>
        <w:spacing w:after="0"/>
        <w:ind w:left="0"/>
        <w:jc w:val="both"/>
      </w:pPr>
      <w:r>
        <w:rPr>
          <w:rFonts w:ascii="Times New Roman"/>
          <w:b w:val="false"/>
          <w:i w:val="false"/>
          <w:color w:val="000000"/>
          <w:sz w:val="28"/>
        </w:rPr>
        <w:t xml:space="preserve">
      17. Минимальные санитарные разрывы от трубопроводов для сжиженных углеводородных газов,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bookmarkEnd w:id="53"/>
    <w:bookmarkStart w:name="z63" w:id="54"/>
    <w:p>
      <w:pPr>
        <w:spacing w:after="0"/>
        <w:ind w:left="0"/>
        <w:jc w:val="both"/>
      </w:pPr>
      <w:r>
        <w:rPr>
          <w:rFonts w:ascii="Times New Roman"/>
          <w:b w:val="false"/>
          <w:i w:val="false"/>
          <w:color w:val="000000"/>
          <w:sz w:val="28"/>
        </w:rPr>
        <w:t xml:space="preserve">
      18. Минимальные санитарные разрывы от магистральных трубопроводов для транспортирования нефти,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54"/>
    <w:bookmarkStart w:name="z64" w:id="55"/>
    <w:p>
      <w:pPr>
        <w:spacing w:after="0"/>
        <w:ind w:left="0"/>
        <w:jc w:val="both"/>
      </w:pPr>
      <w:r>
        <w:rPr>
          <w:rFonts w:ascii="Times New Roman"/>
          <w:b w:val="false"/>
          <w:i w:val="false"/>
          <w:color w:val="000000"/>
          <w:sz w:val="28"/>
        </w:rPr>
        <w:t xml:space="preserve">
      19. Минимальные санитарные разрывы от компрессорных станций,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55"/>
    <w:bookmarkStart w:name="z65" w:id="56"/>
    <w:p>
      <w:pPr>
        <w:spacing w:after="0"/>
        <w:ind w:left="0"/>
        <w:jc w:val="both"/>
      </w:pPr>
      <w:r>
        <w:rPr>
          <w:rFonts w:ascii="Times New Roman"/>
          <w:b w:val="false"/>
          <w:i w:val="false"/>
          <w:color w:val="000000"/>
          <w:sz w:val="28"/>
        </w:rPr>
        <w:t xml:space="preserve">
      20. Минимальные санитарные разрывы от нефтеперекачивающих станций,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Санитарным правилам.</w:t>
      </w:r>
    </w:p>
    <w:bookmarkEnd w:id="56"/>
    <w:bookmarkStart w:name="z66" w:id="57"/>
    <w:p>
      <w:pPr>
        <w:spacing w:after="0"/>
        <w:ind w:left="0"/>
        <w:jc w:val="both"/>
      </w:pPr>
      <w:r>
        <w:rPr>
          <w:rFonts w:ascii="Times New Roman"/>
          <w:b w:val="false"/>
          <w:i w:val="false"/>
          <w:color w:val="000000"/>
          <w:sz w:val="28"/>
        </w:rPr>
        <w:t xml:space="preserve">
      21. Минимальные санитарные разрывы от убойных пунктов и убойных площадок,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57"/>
    <w:bookmarkStart w:name="z67" w:id="58"/>
    <w:p>
      <w:pPr>
        <w:spacing w:after="0"/>
        <w:ind w:left="0"/>
        <w:jc w:val="both"/>
      </w:pPr>
      <w:r>
        <w:rPr>
          <w:rFonts w:ascii="Times New Roman"/>
          <w:b w:val="false"/>
          <w:i w:val="false"/>
          <w:color w:val="000000"/>
          <w:sz w:val="28"/>
        </w:rPr>
        <w:t>
      22. Объекты социальной инфраструктуры, встроенные в жилые комплексы (мойки легковых автомобилей с количеством постов до 5 включительно; химчистки и прачечные производительностью не более 75 килограмм в смену, паркинги) не требует разработки проекта и организации СЗЗ.</w:t>
      </w:r>
    </w:p>
    <w:bookmarkEnd w:id="58"/>
    <w:bookmarkStart w:name="z68" w:id="59"/>
    <w:p>
      <w:pPr>
        <w:spacing w:after="0"/>
        <w:ind w:left="0"/>
        <w:jc w:val="both"/>
      </w:pPr>
      <w:r>
        <w:rPr>
          <w:rFonts w:ascii="Times New Roman"/>
          <w:b w:val="false"/>
          <w:i w:val="false"/>
          <w:color w:val="000000"/>
          <w:sz w:val="28"/>
        </w:rPr>
        <w:t>
      23. Размер санитарных разрывов от населенного пункта до сельскохозяйственных полей, обрабатываемых пестицидами авиационным способом, составляет не менее 2000 м.</w:t>
      </w:r>
    </w:p>
    <w:bookmarkEnd w:id="59"/>
    <w:bookmarkStart w:name="z69" w:id="60"/>
    <w:p>
      <w:pPr>
        <w:spacing w:after="0"/>
        <w:ind w:left="0"/>
        <w:jc w:val="both"/>
      </w:pPr>
      <w:r>
        <w:rPr>
          <w:rFonts w:ascii="Times New Roman"/>
          <w:b w:val="false"/>
          <w:i w:val="false"/>
          <w:color w:val="000000"/>
          <w:sz w:val="28"/>
        </w:rPr>
        <w:t>
      24. Вокруг аэропортов, аэродромов, вертодромов в каждом конкретном случае на основании расчетов рассеивания загрязнения атмосферного воздуха и уровней физического воздействия на атмосферный воздух (шум, вибрация, ЭМП и другие физические факторы), а также на основании результатов натурных исследований и измерений, оценки риска для жизни и здоровья населения (для объектов I и II класса опасности) устанавливается специальная территория с особым режимом использования (СЗЗ и санитарный разрыв),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bookmarkEnd w:id="60"/>
    <w:bookmarkStart w:name="z70" w:id="61"/>
    <w:p>
      <w:pPr>
        <w:spacing w:after="0"/>
        <w:ind w:left="0"/>
        <w:jc w:val="both"/>
      </w:pPr>
      <w:r>
        <w:rPr>
          <w:rFonts w:ascii="Times New Roman"/>
          <w:b w:val="false"/>
          <w:i w:val="false"/>
          <w:color w:val="000000"/>
          <w:sz w:val="28"/>
        </w:rPr>
        <w:t>
      Выполнение мероприятий, включая организацию и проведение расчетов, натурных исследований и измерений, оценки риска для жизни и здоровья населения (для объектов I и II класса опасности) обеспечивают собственники аэродромов и вертодромов.</w:t>
      </w:r>
    </w:p>
    <w:bookmarkEnd w:id="61"/>
    <w:bookmarkStart w:name="z71" w:id="62"/>
    <w:p>
      <w:pPr>
        <w:spacing w:after="0"/>
        <w:ind w:left="0"/>
        <w:jc w:val="both"/>
      </w:pPr>
      <w:r>
        <w:rPr>
          <w:rFonts w:ascii="Times New Roman"/>
          <w:b w:val="false"/>
          <w:i w:val="false"/>
          <w:color w:val="000000"/>
          <w:sz w:val="28"/>
        </w:rPr>
        <w:t>
      25. Натурные исследования загрязняющих веществ в атмосферном воздухе и измерений уровня физического воздействия на атмосферный воздух на территории СЗЗ, санитарных разрывов и на их границе, а также в селитебной (жилой) зоне осуществляются производственными лабораториями, организациями в сфере санитарно-эпидемиологического благополучия населения и (или) иными лабораториями, аккредитованными в соответствии с законодательством Республики Казахстан об аккредитации в области оценки соответствии.</w:t>
      </w:r>
    </w:p>
    <w:bookmarkEnd w:id="62"/>
    <w:bookmarkStart w:name="z72" w:id="63"/>
    <w:p>
      <w:pPr>
        <w:spacing w:after="0"/>
        <w:ind w:left="0"/>
        <w:jc w:val="both"/>
      </w:pPr>
      <w:r>
        <w:rPr>
          <w:rFonts w:ascii="Times New Roman"/>
          <w:b w:val="false"/>
          <w:i w:val="false"/>
          <w:color w:val="000000"/>
          <w:sz w:val="28"/>
        </w:rPr>
        <w:t xml:space="preserve">
      26. Изменение (увеличение, уменьшение) размеров СЗЗ для действующих объектов осуществляется путем получения санитарно-эпидемиологического заключения на проект СЗЗ, разработанного согласно требованиям к составу проекта СЗЗ определенных </w:t>
      </w:r>
      <w:r>
        <w:rPr>
          <w:rFonts w:ascii="Times New Roman"/>
          <w:b w:val="false"/>
          <w:i w:val="false"/>
          <w:color w:val="000000"/>
          <w:sz w:val="28"/>
        </w:rPr>
        <w:t>приложением 9</w:t>
      </w:r>
      <w:r>
        <w:rPr>
          <w:rFonts w:ascii="Times New Roman"/>
          <w:b w:val="false"/>
          <w:i w:val="false"/>
          <w:color w:val="000000"/>
          <w:sz w:val="28"/>
        </w:rPr>
        <w:t xml:space="preserve"> к настоящим Санитарным правилам и на основании:</w:t>
      </w:r>
    </w:p>
    <w:bookmarkEnd w:id="63"/>
    <w:bookmarkStart w:name="z823" w:id="64"/>
    <w:p>
      <w:pPr>
        <w:spacing w:after="0"/>
        <w:ind w:left="0"/>
        <w:jc w:val="both"/>
      </w:pPr>
      <w:r>
        <w:rPr>
          <w:rFonts w:ascii="Times New Roman"/>
          <w:b w:val="false"/>
          <w:i w:val="false"/>
          <w:color w:val="000000"/>
          <w:sz w:val="28"/>
        </w:rPr>
        <w:t>
      1) объективных доказательств достижения уровня химического, биологического загрязнения атмосферного воздуха на атмосферный воздух до ПДК на границе СЗЗ и за ее пределами по материалам систематических лабораторных наблюдений в течении года на соответствие показателей по среднесуточным и максимально-разовым концентрациям (не менее пятидесяти дней исследований на каждый ингредиент в отдельной точке) по приоритетным показателям, в зависимости от специфики производственной деятельности;</w:t>
      </w:r>
    </w:p>
    <w:bookmarkEnd w:id="64"/>
    <w:bookmarkStart w:name="z824" w:id="65"/>
    <w:p>
      <w:pPr>
        <w:spacing w:after="0"/>
        <w:ind w:left="0"/>
        <w:jc w:val="both"/>
      </w:pPr>
      <w:r>
        <w:rPr>
          <w:rFonts w:ascii="Times New Roman"/>
          <w:b w:val="false"/>
          <w:i w:val="false"/>
          <w:color w:val="000000"/>
          <w:sz w:val="28"/>
        </w:rPr>
        <w:t>
      2) объективных доказательств достижения уровня физического воздействия соблюдения уровней физического воздействия до ПДУ (шум, вибрация, ЭМП) по материалам лабораторных наблюдений на границе СЗЗ объекта и за его пределами на ежеквартальной основе в течении года;</w:t>
      </w:r>
    </w:p>
    <w:bookmarkEnd w:id="65"/>
    <w:bookmarkStart w:name="z825" w:id="66"/>
    <w:p>
      <w:pPr>
        <w:spacing w:after="0"/>
        <w:ind w:left="0"/>
        <w:jc w:val="both"/>
      </w:pPr>
      <w:r>
        <w:rPr>
          <w:rFonts w:ascii="Times New Roman"/>
          <w:b w:val="false"/>
          <w:i w:val="false"/>
          <w:color w:val="000000"/>
          <w:sz w:val="28"/>
        </w:rPr>
        <w:t>
      3) для объектов I и II классов опасности проведение оценки риска для жизни и здоровья населения;</w:t>
      </w:r>
    </w:p>
    <w:bookmarkEnd w:id="66"/>
    <w:bookmarkStart w:name="z826" w:id="67"/>
    <w:p>
      <w:pPr>
        <w:spacing w:after="0"/>
        <w:ind w:left="0"/>
        <w:jc w:val="both"/>
      </w:pPr>
      <w:r>
        <w:rPr>
          <w:rFonts w:ascii="Times New Roman"/>
          <w:b w:val="false"/>
          <w:i w:val="false"/>
          <w:color w:val="000000"/>
          <w:sz w:val="28"/>
        </w:rPr>
        <w:t>
      4) учета фоновых концентраций на соответствующей административно-территориальной единице (при наличии автоматизированных станций мониторинга атмосферного воздуха в данной местности);</w:t>
      </w:r>
    </w:p>
    <w:bookmarkEnd w:id="67"/>
    <w:bookmarkStart w:name="z827" w:id="68"/>
    <w:p>
      <w:pPr>
        <w:spacing w:after="0"/>
        <w:ind w:left="0"/>
        <w:jc w:val="both"/>
      </w:pPr>
      <w:r>
        <w:rPr>
          <w:rFonts w:ascii="Times New Roman"/>
          <w:b w:val="false"/>
          <w:i w:val="false"/>
          <w:color w:val="000000"/>
          <w:sz w:val="28"/>
        </w:rPr>
        <w:t>
      5) изменения состава и перепрофилирования объектов;</w:t>
      </w:r>
    </w:p>
    <w:bookmarkEnd w:id="68"/>
    <w:bookmarkStart w:name="z828" w:id="69"/>
    <w:p>
      <w:pPr>
        <w:spacing w:after="0"/>
        <w:ind w:left="0"/>
        <w:jc w:val="both"/>
      </w:pPr>
      <w:r>
        <w:rPr>
          <w:rFonts w:ascii="Times New Roman"/>
          <w:b w:val="false"/>
          <w:i w:val="false"/>
          <w:color w:val="000000"/>
          <w:sz w:val="28"/>
        </w:rPr>
        <w:t>
      6) использования наилучших доступных техник, внедрения передовых технологических решений, эффективных очистных сооружений и других, направленных на сокращение уровней воздействия на среду обитания.</w:t>
      </w:r>
    </w:p>
    <w:bookmarkEnd w:id="69"/>
    <w:bookmarkStart w:name="z829" w:id="70"/>
    <w:p>
      <w:pPr>
        <w:spacing w:after="0"/>
        <w:ind w:left="0"/>
        <w:jc w:val="both"/>
      </w:pPr>
      <w:r>
        <w:rPr>
          <w:rFonts w:ascii="Times New Roman"/>
          <w:b w:val="false"/>
          <w:i w:val="false"/>
          <w:color w:val="000000"/>
          <w:sz w:val="28"/>
        </w:rPr>
        <w:t>
      Действующим объектом, подлежащим изменению СЗЗ является объект, функционирующий более 1 года.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27. Временное сокращение объема производства не является основанием для изменения, установленного размера СЗЗ для максимальной проектной или фактически достигнутой мощности объекта.</w:t>
      </w:r>
    </w:p>
    <w:bookmarkEnd w:id="71"/>
    <w:bookmarkStart w:name="z79" w:id="72"/>
    <w:p>
      <w:pPr>
        <w:spacing w:after="0"/>
        <w:ind w:left="0"/>
        <w:jc w:val="both"/>
      </w:pPr>
      <w:r>
        <w:rPr>
          <w:rFonts w:ascii="Times New Roman"/>
          <w:b w:val="false"/>
          <w:i w:val="false"/>
          <w:color w:val="000000"/>
          <w:sz w:val="28"/>
        </w:rPr>
        <w:t>
      28. Размер СЗЗ действующих объектов увеличивается по сравнению с установленным, при невозможности обеспечения техническими и технологическими средствами на границе СЗЗ нормативных уровней по любому фактору воздействия, полученному расчетным путем и (или) по результатам натурных исследований, измерений физических факторов. Оценка ситуации осуществляется по среднегодовым значениям измеренного параметра за последние три года эксплуатации объекта.</w:t>
      </w:r>
    </w:p>
    <w:bookmarkEnd w:id="72"/>
    <w:bookmarkStart w:name="z80" w:id="73"/>
    <w:p>
      <w:pPr>
        <w:spacing w:after="0"/>
        <w:ind w:left="0"/>
        <w:jc w:val="both"/>
      </w:pPr>
      <w:r>
        <w:rPr>
          <w:rFonts w:ascii="Times New Roman"/>
          <w:b w:val="false"/>
          <w:i w:val="false"/>
          <w:color w:val="000000"/>
          <w:sz w:val="28"/>
        </w:rPr>
        <w:t xml:space="preserve">
      29. СЗЗ для действующих объектов I и II классов опасности, для объектов, не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настоящим Санитарным правилам, в том числе с новыми, недостаточно изученными технологиями, не имеющими аналогов в стране и за рубежом устанавливается Главными государственными санитарными врачами на соответствующих территориях и транспорте (области, города республиканского значения, столицы) или его заместителями, а также должностными лицами структурных подразделений Министерства обороны Республики Казахстан, органов национальной безопасности и внутренних дел, осуществляющими деятельность в сфере санитарно-эпидемиологического благополучия населения (далее – должностные лица, осуществляющие деятельность в сфере санитарно-эпидемиологического благополучия населения).</w:t>
      </w:r>
    </w:p>
    <w:bookmarkEnd w:id="73"/>
    <w:p>
      <w:pPr>
        <w:spacing w:after="0"/>
        <w:ind w:left="0"/>
        <w:jc w:val="both"/>
      </w:pPr>
      <w:r>
        <w:rPr>
          <w:rFonts w:ascii="Times New Roman"/>
          <w:b w:val="false"/>
          <w:i w:val="false"/>
          <w:color w:val="000000"/>
          <w:sz w:val="28"/>
        </w:rPr>
        <w:t>
      СЗЗ для действующих объектов III, IV и V классов опасности устанавливается Главными государственными санитарными врачами на соответствующих территориях и транспорте (района и города) или его заместителями, а также должностными лицами, осуществляющими деятельность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Предварительная (расчетная) СЗЗ для проектируемых объектов устанавливается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 в составе комплексной вневедомственной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30. Изменение размеров СЗЗ для действующих объектов I, II, III, IV и V класса опасности осуществляется Главными государственными санитарными врачами на соответствующих территориях и транспорте (области, города республиканского значения, столицы) или его заместителями, а также должностными лицами, осуществляющими деятельность в сфере санитарно-эпидемиологического благополучия населения.</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31. Размеры СЗЗ для объектов, являющихся источниками факторов физического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вибрации, ЭМП и других физических факторов. Для установления размеров СЗЗ расчетные параметры подтверждаются натурными измерениями факторов физического воздействия на атмосферный воздух.</w:t>
      </w:r>
    </w:p>
    <w:bookmarkEnd w:id="75"/>
    <w:bookmarkStart w:name="z86" w:id="76"/>
    <w:p>
      <w:pPr>
        <w:spacing w:after="0"/>
        <w:ind w:left="0"/>
        <w:jc w:val="both"/>
      </w:pPr>
      <w:r>
        <w:rPr>
          <w:rFonts w:ascii="Times New Roman"/>
          <w:b w:val="false"/>
          <w:i w:val="false"/>
          <w:color w:val="000000"/>
          <w:sz w:val="28"/>
        </w:rPr>
        <w:t>
      32. Размеры СЗЗ определяются в соответствии с действующими гигиеническими нормативами ПДУ шума, вибрации, электромагнитных излучений, инфразвука, рассеянного лазерного излучения и других физических факторов на внешней границе СЗЗ.</w:t>
      </w:r>
    </w:p>
    <w:bookmarkEnd w:id="76"/>
    <w:bookmarkStart w:name="z87" w:id="77"/>
    <w:p>
      <w:pPr>
        <w:spacing w:after="0"/>
        <w:ind w:left="0"/>
        <w:jc w:val="both"/>
      </w:pPr>
      <w:r>
        <w:rPr>
          <w:rFonts w:ascii="Times New Roman"/>
          <w:b w:val="false"/>
          <w:i w:val="false"/>
          <w:color w:val="000000"/>
          <w:sz w:val="28"/>
        </w:rPr>
        <w:t>
      33. В целях защиты населения от воздействия электрического поля, создаваемого ВЛЭ устанавливается санитарный разрыв вдоль трассы высоковольтной линии, за пределами которого напряженность электрического поля не превышает 1 киловольт на метр (кВ/м).</w:t>
      </w:r>
    </w:p>
    <w:bookmarkEnd w:id="77"/>
    <w:bookmarkStart w:name="z831" w:id="78"/>
    <w:p>
      <w:pPr>
        <w:spacing w:after="0"/>
        <w:ind w:left="0"/>
        <w:jc w:val="both"/>
      </w:pPr>
      <w:r>
        <w:rPr>
          <w:rFonts w:ascii="Times New Roman"/>
          <w:b w:val="false"/>
          <w:i w:val="false"/>
          <w:color w:val="000000"/>
          <w:sz w:val="28"/>
        </w:rPr>
        <w:t>
      Для вновь проектируемых ВЛЭ, а также зданий и сооружений принимаются границы санитарных разрывов вдоль трассы ВЛЭ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ВЛЭ:</w:t>
      </w:r>
    </w:p>
    <w:bookmarkEnd w:id="78"/>
    <w:bookmarkStart w:name="z832" w:id="79"/>
    <w:p>
      <w:pPr>
        <w:spacing w:after="0"/>
        <w:ind w:left="0"/>
        <w:jc w:val="both"/>
      </w:pPr>
      <w:r>
        <w:rPr>
          <w:rFonts w:ascii="Times New Roman"/>
          <w:b w:val="false"/>
          <w:i w:val="false"/>
          <w:color w:val="000000"/>
          <w:sz w:val="28"/>
        </w:rPr>
        <w:t>
      1) 25 м – для ВЛЭ напряжением 220 киловольт (далее – кВ) включительно;</w:t>
      </w:r>
    </w:p>
    <w:bookmarkEnd w:id="79"/>
    <w:bookmarkStart w:name="z833" w:id="80"/>
    <w:p>
      <w:pPr>
        <w:spacing w:after="0"/>
        <w:ind w:left="0"/>
        <w:jc w:val="both"/>
      </w:pPr>
      <w:r>
        <w:rPr>
          <w:rFonts w:ascii="Times New Roman"/>
          <w:b w:val="false"/>
          <w:i w:val="false"/>
          <w:color w:val="000000"/>
          <w:sz w:val="28"/>
        </w:rPr>
        <w:t>
      2) 30 м – для ВЛЭ напряжением 500 кВ включительно;</w:t>
      </w:r>
    </w:p>
    <w:bookmarkEnd w:id="80"/>
    <w:bookmarkStart w:name="z834" w:id="81"/>
    <w:p>
      <w:pPr>
        <w:spacing w:after="0"/>
        <w:ind w:left="0"/>
        <w:jc w:val="both"/>
      </w:pPr>
      <w:r>
        <w:rPr>
          <w:rFonts w:ascii="Times New Roman"/>
          <w:b w:val="false"/>
          <w:i w:val="false"/>
          <w:color w:val="000000"/>
          <w:sz w:val="28"/>
        </w:rPr>
        <w:t>
      3) 40 м – для ВЛЭ напряжением 750 кВ включительно;</w:t>
      </w:r>
    </w:p>
    <w:bookmarkEnd w:id="81"/>
    <w:bookmarkStart w:name="z835" w:id="82"/>
    <w:p>
      <w:pPr>
        <w:spacing w:after="0"/>
        <w:ind w:left="0"/>
        <w:jc w:val="both"/>
      </w:pPr>
      <w:r>
        <w:rPr>
          <w:rFonts w:ascii="Times New Roman"/>
          <w:b w:val="false"/>
          <w:i w:val="false"/>
          <w:color w:val="000000"/>
          <w:sz w:val="28"/>
        </w:rPr>
        <w:t>
      4) 55 м – для ВЛЭ напряжением 1150 кВ включительно.</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83"/>
    <w:p>
      <w:pPr>
        <w:spacing w:after="0"/>
        <w:ind w:left="0"/>
        <w:jc w:val="both"/>
      </w:pPr>
      <w:r>
        <w:rPr>
          <w:rFonts w:ascii="Times New Roman"/>
          <w:b w:val="false"/>
          <w:i w:val="false"/>
          <w:color w:val="000000"/>
          <w:sz w:val="28"/>
        </w:rPr>
        <w:t>
      34. В границах санитарных разрывов ВЛЭ не допускается размещение жилых и общественных зданий и сооружений.</w:t>
      </w:r>
    </w:p>
    <w:bookmarkEnd w:id="83"/>
    <w:bookmarkStart w:name="z94" w:id="84"/>
    <w:p>
      <w:pPr>
        <w:spacing w:after="0"/>
        <w:ind w:left="0"/>
        <w:jc w:val="both"/>
      </w:pPr>
      <w:r>
        <w:rPr>
          <w:rFonts w:ascii="Times New Roman"/>
          <w:b w:val="false"/>
          <w:i w:val="false"/>
          <w:color w:val="000000"/>
          <w:sz w:val="28"/>
        </w:rPr>
        <w:t xml:space="preserve">
      35. Установление и изменение размера СЗЗ в местах размещения передающих радиотехнических объектов проводится в соответствии с санитарно-эпидемиологическими требованиями к радиотехническим объектам,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5"/>
    <w:p>
      <w:pPr>
        <w:spacing w:after="0"/>
        <w:ind w:left="0"/>
        <w:jc w:val="left"/>
      </w:pPr>
      <w:r>
        <w:rPr>
          <w:rFonts w:ascii="Times New Roman"/>
          <w:b/>
          <w:i w:val="false"/>
          <w:color w:val="000000"/>
        </w:rPr>
        <w:t xml:space="preserve"> Параграф 1. Санитарно-эпидемиологические требования к проектированию санитарно-защитных зон</w:t>
      </w:r>
    </w:p>
    <w:bookmarkEnd w:id="85"/>
    <w:bookmarkStart w:name="z96" w:id="86"/>
    <w:p>
      <w:pPr>
        <w:spacing w:after="0"/>
        <w:ind w:left="0"/>
        <w:jc w:val="both"/>
      </w:pPr>
      <w:r>
        <w:rPr>
          <w:rFonts w:ascii="Times New Roman"/>
          <w:b w:val="false"/>
          <w:i w:val="false"/>
          <w:color w:val="000000"/>
          <w:sz w:val="28"/>
        </w:rPr>
        <w:t>
      36. Проектирование СЗЗ осуществляется на всех этапах разработки предпроектной и проектной документации (градостроительной документации, проектов строительства, реконструкции или технического перевооружения действующего объекта и (или) группы объектов, объединенных в территориальный промышленный комплекс (промышленный узел)). Проектирование и обоснование размеров СЗЗ осуществляется хозяйствующим субъектом соответствующих объектов в соответствии с требованиями, изложенными в настоящих Санитарных правилах.</w:t>
      </w:r>
    </w:p>
    <w:bookmarkEnd w:id="86"/>
    <w:bookmarkStart w:name="z97" w:id="87"/>
    <w:p>
      <w:pPr>
        <w:spacing w:after="0"/>
        <w:ind w:left="0"/>
        <w:jc w:val="both"/>
      </w:pPr>
      <w:r>
        <w:rPr>
          <w:rFonts w:ascii="Times New Roman"/>
          <w:b w:val="false"/>
          <w:i w:val="false"/>
          <w:color w:val="000000"/>
          <w:sz w:val="28"/>
        </w:rPr>
        <w:t>
      Обоснование размера СЗЗ является подтверждением размера СЗЗ, определяемого на полную проектную мощность объекта для работы в штатном режиме, наиболее неблагоприятных условий рассеивания выбросов, изучения аналогов отрицательных и положительных эффектов воздействия на среду обитания и здоровье человека.</w:t>
      </w:r>
    </w:p>
    <w:bookmarkEnd w:id="87"/>
    <w:bookmarkStart w:name="z98" w:id="88"/>
    <w:p>
      <w:pPr>
        <w:spacing w:after="0"/>
        <w:ind w:left="0"/>
        <w:jc w:val="both"/>
      </w:pPr>
      <w:r>
        <w:rPr>
          <w:rFonts w:ascii="Times New Roman"/>
          <w:b w:val="false"/>
          <w:i w:val="false"/>
          <w:color w:val="000000"/>
          <w:sz w:val="28"/>
        </w:rPr>
        <w:t>
      37. В предпроектной и проектной документации обоснования СЗЗ на строительство новых, реконструкцию или техническое перевооружение действующих объектов предусматриваются мероприятия и средства на организацию и озеленение СЗЗ.</w:t>
      </w:r>
    </w:p>
    <w:bookmarkEnd w:id="88"/>
    <w:bookmarkStart w:name="z99" w:id="89"/>
    <w:p>
      <w:pPr>
        <w:spacing w:after="0"/>
        <w:ind w:left="0"/>
        <w:jc w:val="both"/>
      </w:pPr>
      <w:r>
        <w:rPr>
          <w:rFonts w:ascii="Times New Roman"/>
          <w:b w:val="false"/>
          <w:i w:val="false"/>
          <w:color w:val="000000"/>
          <w:sz w:val="28"/>
        </w:rPr>
        <w:t>
      38. В проект СЗЗ включаются материалы в соответствии с требованиями к составу проекта СЗЗ приведенных приложением 9 к настоящим Санитарным правилам.</w:t>
      </w:r>
    </w:p>
    <w:bookmarkEnd w:id="89"/>
    <w:bookmarkStart w:name="z100" w:id="90"/>
    <w:p>
      <w:pPr>
        <w:spacing w:after="0"/>
        <w:ind w:left="0"/>
        <w:jc w:val="both"/>
      </w:pPr>
      <w:r>
        <w:rPr>
          <w:rFonts w:ascii="Times New Roman"/>
          <w:b w:val="false"/>
          <w:i w:val="false"/>
          <w:color w:val="000000"/>
          <w:sz w:val="28"/>
        </w:rPr>
        <w:t>
      39. Границы СЗЗ устанавливаются от крайних источников химического, биологического и (или) физического воздействия. При отсутствии информации о точном месторасположении источников воздействия при выборе земельного участка граница СЗЗ устанавливается от границы земельного участка, до ее внешней границы в заданном направлении.</w:t>
      </w:r>
    </w:p>
    <w:bookmarkEnd w:id="90"/>
    <w:bookmarkStart w:name="z101" w:id="91"/>
    <w:p>
      <w:pPr>
        <w:spacing w:after="0"/>
        <w:ind w:left="0"/>
        <w:jc w:val="both"/>
      </w:pPr>
      <w:r>
        <w:rPr>
          <w:rFonts w:ascii="Times New Roman"/>
          <w:b w:val="false"/>
          <w:i w:val="false"/>
          <w:color w:val="000000"/>
          <w:sz w:val="28"/>
        </w:rPr>
        <w:t>
      Границой СЗЗ является линия, ограничивающая территорию СЗЗ, за пределами которой вредное химическое, биологическое и физическое воздействие объекта не превышает значений установленных гигиеническими нормативами.</w:t>
      </w:r>
    </w:p>
    <w:bookmarkEnd w:id="91"/>
    <w:bookmarkStart w:name="z102" w:id="92"/>
    <w:p>
      <w:pPr>
        <w:spacing w:after="0"/>
        <w:ind w:left="0"/>
        <w:jc w:val="both"/>
      </w:pPr>
      <w:r>
        <w:rPr>
          <w:rFonts w:ascii="Times New Roman"/>
          <w:b w:val="false"/>
          <w:i w:val="false"/>
          <w:color w:val="000000"/>
          <w:sz w:val="28"/>
        </w:rPr>
        <w:t>
      40. В зависимости от характеристики выбросов для объекта, по которым ведущим для установления СЗЗ фактором является химическое загрязнение атмосферного воздуха, размер СЗЗ устанавливается от источника выбросов загрязняющих веществ и (или) от границы территории (промышленной площадки) объекта.</w:t>
      </w:r>
    </w:p>
    <w:bookmarkEnd w:id="92"/>
    <w:bookmarkStart w:name="z103" w:id="93"/>
    <w:p>
      <w:pPr>
        <w:spacing w:after="0"/>
        <w:ind w:left="0"/>
        <w:jc w:val="both"/>
      </w:pPr>
      <w:r>
        <w:rPr>
          <w:rFonts w:ascii="Times New Roman"/>
          <w:b w:val="false"/>
          <w:i w:val="false"/>
          <w:color w:val="000000"/>
          <w:sz w:val="28"/>
        </w:rPr>
        <w:t>
      От границы территории (промышленной площадки) объекта:</w:t>
      </w:r>
    </w:p>
    <w:bookmarkEnd w:id="93"/>
    <w:bookmarkStart w:name="z104" w:id="94"/>
    <w:p>
      <w:pPr>
        <w:spacing w:after="0"/>
        <w:ind w:left="0"/>
        <w:jc w:val="both"/>
      </w:pPr>
      <w:r>
        <w:rPr>
          <w:rFonts w:ascii="Times New Roman"/>
          <w:b w:val="false"/>
          <w:i w:val="false"/>
          <w:color w:val="000000"/>
          <w:sz w:val="28"/>
        </w:rPr>
        <w:t>
      1) от организованных и неорганизованных источников при наличии технологического оборудования на открытых площадках;</w:t>
      </w:r>
    </w:p>
    <w:bookmarkEnd w:id="94"/>
    <w:bookmarkStart w:name="z105" w:id="95"/>
    <w:p>
      <w:pPr>
        <w:spacing w:after="0"/>
        <w:ind w:left="0"/>
        <w:jc w:val="both"/>
      </w:pPr>
      <w:r>
        <w:rPr>
          <w:rFonts w:ascii="Times New Roman"/>
          <w:b w:val="false"/>
          <w:i w:val="false"/>
          <w:color w:val="000000"/>
          <w:sz w:val="28"/>
        </w:rPr>
        <w:t>
      2) в случае организации производства с источниками, рассредоточенными по территории (промышленной площадки) объекта;</w:t>
      </w:r>
    </w:p>
    <w:bookmarkEnd w:id="95"/>
    <w:bookmarkStart w:name="z106" w:id="96"/>
    <w:p>
      <w:pPr>
        <w:spacing w:after="0"/>
        <w:ind w:left="0"/>
        <w:jc w:val="both"/>
      </w:pPr>
      <w:r>
        <w:rPr>
          <w:rFonts w:ascii="Times New Roman"/>
          <w:b w:val="false"/>
          <w:i w:val="false"/>
          <w:color w:val="000000"/>
          <w:sz w:val="28"/>
        </w:rPr>
        <w:t>
      3) при наличии наземных и низких источников, холодных выбросов средней высоты.</w:t>
      </w:r>
    </w:p>
    <w:bookmarkEnd w:id="96"/>
    <w:bookmarkStart w:name="z107" w:id="97"/>
    <w:p>
      <w:pPr>
        <w:spacing w:after="0"/>
        <w:ind w:left="0"/>
        <w:jc w:val="both"/>
      </w:pPr>
      <w:r>
        <w:rPr>
          <w:rFonts w:ascii="Times New Roman"/>
          <w:b w:val="false"/>
          <w:i w:val="false"/>
          <w:color w:val="000000"/>
          <w:sz w:val="28"/>
        </w:rPr>
        <w:t>
      От источников выбросов: при наличии высоких, средних источников нагретых выбросов.</w:t>
      </w:r>
    </w:p>
    <w:bookmarkEnd w:id="97"/>
    <w:bookmarkStart w:name="z108" w:id="98"/>
    <w:p>
      <w:pPr>
        <w:spacing w:after="0"/>
        <w:ind w:left="0"/>
        <w:jc w:val="both"/>
      </w:pPr>
      <w:r>
        <w:rPr>
          <w:rFonts w:ascii="Times New Roman"/>
          <w:b w:val="false"/>
          <w:i w:val="false"/>
          <w:color w:val="000000"/>
          <w:sz w:val="28"/>
        </w:rPr>
        <w:t>
      41. Для действующих объектов, являющихся источниками загрязнения среды обитания, допускается проведение реконструкции или перепрофилирование производств, при условии снижения всех видов воздействия на среду обитания до ПДК с учетом эффекта суммарного действия вредных веществ, при химическом и биологическом воздействии и ПДУ при воздействии физических факторов.</w:t>
      </w:r>
    </w:p>
    <w:bookmarkEnd w:id="98"/>
    <w:bookmarkStart w:name="z109" w:id="99"/>
    <w:p>
      <w:pPr>
        <w:spacing w:after="0"/>
        <w:ind w:left="0"/>
        <w:jc w:val="both"/>
      </w:pPr>
      <w:r>
        <w:rPr>
          <w:rFonts w:ascii="Times New Roman"/>
          <w:b w:val="false"/>
          <w:i w:val="false"/>
          <w:color w:val="000000"/>
          <w:sz w:val="28"/>
        </w:rPr>
        <w:t>
      42. В случае несовпадения размера предварительной (расчетной) СЗЗ и полученной на основании оценки риска для жизни и здоровья населения (для объектов I и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СЗЗ принимается по варианту, обеспечивающему наибольшую безопасность для жизни и здоровья населения.</w:t>
      </w:r>
    </w:p>
    <w:bookmarkEnd w:id="99"/>
    <w:bookmarkStart w:name="z110" w:id="100"/>
    <w:p>
      <w:pPr>
        <w:spacing w:after="0"/>
        <w:ind w:left="0"/>
        <w:jc w:val="both"/>
      </w:pPr>
      <w:r>
        <w:rPr>
          <w:rFonts w:ascii="Times New Roman"/>
          <w:b w:val="false"/>
          <w:i w:val="false"/>
          <w:color w:val="000000"/>
          <w:sz w:val="28"/>
        </w:rPr>
        <w:t>
      43. Для групп объектов одного субъекта, объединенных в территориальный промышленный комплекс (промышленный узел), устанавливается единый расчетный и окончательно установленный размер СЗЗ с учетом суммарных выбросов загрязняющих веществ в атмосферный воздух и физического воздействия объектов, входящих в территориальный промышленный комплекс (промышленный узел). Оценка риска для жизни и здоровья населения проводится для групп объектов, в состав которых входят объекты I и II классов опасности.</w:t>
      </w:r>
    </w:p>
    <w:bookmarkEnd w:id="100"/>
    <w:bookmarkStart w:name="z111" w:id="101"/>
    <w:p>
      <w:pPr>
        <w:spacing w:after="0"/>
        <w:ind w:left="0"/>
        <w:jc w:val="both"/>
      </w:pPr>
      <w:r>
        <w:rPr>
          <w:rFonts w:ascii="Times New Roman"/>
          <w:b w:val="false"/>
          <w:i w:val="false"/>
          <w:color w:val="000000"/>
          <w:sz w:val="28"/>
        </w:rPr>
        <w:t>
      Для объектов, входящих в состав территориальный промышленный комплекс (промышленный узел), допускается устанавливать размер СЗЗ индивидуально для каждого объекта, а окончательный размер СЗЗ всей территории (промышленной площадки) объекта (субъекта) принимается по максимальному размеру СЗЗ.</w:t>
      </w:r>
    </w:p>
    <w:bookmarkEnd w:id="101"/>
    <w:bookmarkStart w:name="z112" w:id="102"/>
    <w:p>
      <w:pPr>
        <w:spacing w:after="0"/>
        <w:ind w:left="0"/>
        <w:jc w:val="both"/>
      </w:pPr>
      <w:r>
        <w:rPr>
          <w:rFonts w:ascii="Times New Roman"/>
          <w:b w:val="false"/>
          <w:i w:val="false"/>
          <w:color w:val="000000"/>
          <w:sz w:val="28"/>
        </w:rPr>
        <w:t>
      44. Реконструкция, техническое перевооружение объектов проводится при наличии проектов СЗЗ с расчетами ожидаемого загрязнения атмосферного воздуха, физического воздействия на атмосферный воздух и оценки риска для жизни и здоровья населения (для объектов I и II класса опасности). После окончания реконструкции и ввода объекта в эксплуатацию расчетные параметры подтверждаются результатами натурных исследований и измерений физических факторов воздействия на атмосферный воздух.</w:t>
      </w:r>
    </w:p>
    <w:bookmarkEnd w:id="102"/>
    <w:bookmarkStart w:name="z113" w:id="103"/>
    <w:p>
      <w:pPr>
        <w:spacing w:after="0"/>
        <w:ind w:left="0"/>
        <w:jc w:val="both"/>
      </w:pPr>
      <w:r>
        <w:rPr>
          <w:rFonts w:ascii="Times New Roman"/>
          <w:b w:val="false"/>
          <w:i w:val="false"/>
          <w:color w:val="000000"/>
          <w:sz w:val="28"/>
        </w:rPr>
        <w:t>
      45.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bookmarkEnd w:id="103"/>
    <w:bookmarkStart w:name="z114" w:id="104"/>
    <w:p>
      <w:pPr>
        <w:spacing w:after="0"/>
        <w:ind w:left="0"/>
        <w:jc w:val="both"/>
      </w:pPr>
      <w:r>
        <w:rPr>
          <w:rFonts w:ascii="Times New Roman"/>
          <w:b w:val="false"/>
          <w:i w:val="false"/>
          <w:color w:val="000000"/>
          <w:sz w:val="28"/>
        </w:rPr>
        <w:t>
      46. Разрабатываемые в проектах строительства и реконструкции вновь применяемые технологические и технические решения обосновываются результатами опытно-промышленных испытаний, при проектировании производств на основе новых технологий данными опытно-экспериментальных производств, материалами зарубежного опыта по созданию подобного производства.</w:t>
      </w:r>
    </w:p>
    <w:bookmarkEnd w:id="104"/>
    <w:bookmarkStart w:name="z115" w:id="105"/>
    <w:p>
      <w:pPr>
        <w:spacing w:after="0"/>
        <w:ind w:left="0"/>
        <w:jc w:val="left"/>
      </w:pPr>
      <w:r>
        <w:rPr>
          <w:rFonts w:ascii="Times New Roman"/>
          <w:b/>
          <w:i w:val="false"/>
          <w:color w:val="000000"/>
        </w:rPr>
        <w:t xml:space="preserve"> Параграф 2. Санитарно-эпидемиологические требования к режиму территории и озеленению санитарно-защитной зоны</w:t>
      </w:r>
    </w:p>
    <w:bookmarkEnd w:id="105"/>
    <w:bookmarkStart w:name="z116" w:id="106"/>
    <w:p>
      <w:pPr>
        <w:spacing w:after="0"/>
        <w:ind w:left="0"/>
        <w:jc w:val="both"/>
      </w:pPr>
      <w:r>
        <w:rPr>
          <w:rFonts w:ascii="Times New Roman"/>
          <w:b w:val="false"/>
          <w:i w:val="false"/>
          <w:color w:val="000000"/>
          <w:sz w:val="28"/>
        </w:rPr>
        <w:t>
      47. В границах СЗЗ объекта (в том числе территории объекта, от которого устанавливается СЗЗ) размещаются здания и сооружения для обслуживания работников объекта и для обеспечения его деятельности:</w:t>
      </w:r>
    </w:p>
    <w:bookmarkEnd w:id="106"/>
    <w:bookmarkStart w:name="z117" w:id="107"/>
    <w:p>
      <w:pPr>
        <w:spacing w:after="0"/>
        <w:ind w:left="0"/>
        <w:jc w:val="both"/>
      </w:pPr>
      <w:r>
        <w:rPr>
          <w:rFonts w:ascii="Times New Roman"/>
          <w:b w:val="false"/>
          <w:i w:val="false"/>
          <w:color w:val="000000"/>
          <w:sz w:val="28"/>
        </w:rPr>
        <w:t>
      1) нежилые помещения для дежурного аварийного персонала, помещения для пребывания работающих по вахтовому методу;</w:t>
      </w:r>
    </w:p>
    <w:bookmarkEnd w:id="107"/>
    <w:bookmarkStart w:name="z118" w:id="108"/>
    <w:p>
      <w:pPr>
        <w:spacing w:after="0"/>
        <w:ind w:left="0"/>
        <w:jc w:val="both"/>
      </w:pPr>
      <w:r>
        <w:rPr>
          <w:rFonts w:ascii="Times New Roman"/>
          <w:b w:val="false"/>
          <w:i w:val="false"/>
          <w:color w:val="000000"/>
          <w:sz w:val="28"/>
        </w:rPr>
        <w:t>
      2)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общественные и административные здания, конструкторские бюро, учебные заведения, поликлиники, научно-исследовательские лаборатории, спортивно-оздоровительные сооружения закрытого типа;</w:t>
      </w:r>
    </w:p>
    <w:bookmarkEnd w:id="108"/>
    <w:bookmarkStart w:name="z119" w:id="109"/>
    <w:p>
      <w:pPr>
        <w:spacing w:after="0"/>
        <w:ind w:left="0"/>
        <w:jc w:val="both"/>
      </w:pPr>
      <w:r>
        <w:rPr>
          <w:rFonts w:ascii="Times New Roman"/>
          <w:b w:val="false"/>
          <w:i w:val="false"/>
          <w:color w:val="000000"/>
          <w:sz w:val="28"/>
        </w:rPr>
        <w:t>
      3)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насосные станции водоотведений, сооружения оборотного водоснабжения;</w:t>
      </w:r>
    </w:p>
    <w:bookmarkEnd w:id="109"/>
    <w:bookmarkStart w:name="z120" w:id="110"/>
    <w:p>
      <w:pPr>
        <w:spacing w:after="0"/>
        <w:ind w:left="0"/>
        <w:jc w:val="both"/>
      </w:pPr>
      <w:r>
        <w:rPr>
          <w:rFonts w:ascii="Times New Roman"/>
          <w:b w:val="false"/>
          <w:i w:val="false"/>
          <w:color w:val="000000"/>
          <w:sz w:val="28"/>
        </w:rPr>
        <w:t>
      4) при обосновании размещаются сельскохозяйственные угодья для выращивания технических культур, неиспользуемых в качестве продуктов питания.</w:t>
      </w:r>
    </w:p>
    <w:bookmarkEnd w:id="110"/>
    <w:bookmarkStart w:name="z121" w:id="111"/>
    <w:p>
      <w:pPr>
        <w:spacing w:after="0"/>
        <w:ind w:left="0"/>
        <w:jc w:val="both"/>
      </w:pPr>
      <w:r>
        <w:rPr>
          <w:rFonts w:ascii="Times New Roman"/>
          <w:b w:val="false"/>
          <w:i w:val="false"/>
          <w:color w:val="000000"/>
          <w:sz w:val="28"/>
        </w:rPr>
        <w:t>
      48. В границах СЗЗ объектов (в том числе территории объекта, от которого устанавливается СЗЗ) размещаются здания и сооружения для обслуживания работников объекта и для обеспечения его деятельности, указанные в пункте 47 настоящих Санитарных правил, за исключением:</w:t>
      </w:r>
    </w:p>
    <w:bookmarkEnd w:id="111"/>
    <w:bookmarkStart w:name="z837" w:id="112"/>
    <w:p>
      <w:pPr>
        <w:spacing w:after="0"/>
        <w:ind w:left="0"/>
        <w:jc w:val="both"/>
      </w:pPr>
      <w:r>
        <w:rPr>
          <w:rFonts w:ascii="Times New Roman"/>
          <w:b w:val="false"/>
          <w:i w:val="false"/>
          <w:color w:val="000000"/>
          <w:sz w:val="28"/>
        </w:rPr>
        <w:t>
      1) жилые здания, включая вновь строящуюся жилую застройку;</w:t>
      </w:r>
    </w:p>
    <w:bookmarkEnd w:id="112"/>
    <w:bookmarkStart w:name="z838" w:id="113"/>
    <w:p>
      <w:pPr>
        <w:spacing w:after="0"/>
        <w:ind w:left="0"/>
        <w:jc w:val="both"/>
      </w:pPr>
      <w:r>
        <w:rPr>
          <w:rFonts w:ascii="Times New Roman"/>
          <w:b w:val="false"/>
          <w:i w:val="false"/>
          <w:color w:val="000000"/>
          <w:sz w:val="28"/>
        </w:rPr>
        <w:t>
      2) ландшафтно-рекреационные зоны, площадки (зоны) отдыха, территории курортов, санаториев и домов отдыха;</w:t>
      </w:r>
    </w:p>
    <w:bookmarkEnd w:id="113"/>
    <w:bookmarkStart w:name="z839" w:id="114"/>
    <w:p>
      <w:pPr>
        <w:spacing w:after="0"/>
        <w:ind w:left="0"/>
        <w:jc w:val="both"/>
      </w:pPr>
      <w:r>
        <w:rPr>
          <w:rFonts w:ascii="Times New Roman"/>
          <w:b w:val="false"/>
          <w:i w:val="false"/>
          <w:color w:val="000000"/>
          <w:sz w:val="28"/>
        </w:rPr>
        <w:t>
      3) создаваемые и организующиеся территории садоводческих товариществ и коттеджной застройки, коллективных или индивидуальных дачных и садово-огородных участков;</w:t>
      </w:r>
    </w:p>
    <w:bookmarkEnd w:id="114"/>
    <w:bookmarkStart w:name="z840" w:id="115"/>
    <w:p>
      <w:pPr>
        <w:spacing w:after="0"/>
        <w:ind w:left="0"/>
        <w:jc w:val="both"/>
      </w:pPr>
      <w:r>
        <w:rPr>
          <w:rFonts w:ascii="Times New Roman"/>
          <w:b w:val="false"/>
          <w:i w:val="false"/>
          <w:color w:val="000000"/>
          <w:sz w:val="28"/>
        </w:rPr>
        <w:t>
      4) спортивные сооружения, детские площадки, образовательные и детские организации, лечебно-профилактические и оздоровительные организации общего пользования;</w:t>
      </w:r>
    </w:p>
    <w:bookmarkEnd w:id="115"/>
    <w:bookmarkStart w:name="z841" w:id="116"/>
    <w:p>
      <w:pPr>
        <w:spacing w:after="0"/>
        <w:ind w:left="0"/>
        <w:jc w:val="both"/>
      </w:pPr>
      <w:r>
        <w:rPr>
          <w:rFonts w:ascii="Times New Roman"/>
          <w:b w:val="false"/>
          <w:i w:val="false"/>
          <w:color w:val="000000"/>
          <w:sz w:val="28"/>
        </w:rPr>
        <w:t>
      5) объекты по выращиванию сельскохозяйственных культур, используемых в качестве продуктов питания.</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17"/>
    <w:p>
      <w:pPr>
        <w:spacing w:after="0"/>
        <w:ind w:left="0"/>
        <w:jc w:val="both"/>
      </w:pPr>
      <w:r>
        <w:rPr>
          <w:rFonts w:ascii="Times New Roman"/>
          <w:b w:val="false"/>
          <w:i w:val="false"/>
          <w:color w:val="000000"/>
          <w:sz w:val="28"/>
        </w:rPr>
        <w:t>
      49. В границах СЗЗ и на территории объектов других отраслей промышленности размещаются здания и сооружения для обслуживания работников объекта и для обеспечения его деятельности, указанные в пункте 47 настоящих Санитарных правил, за исключением:</w:t>
      </w:r>
    </w:p>
    <w:bookmarkEnd w:id="117"/>
    <w:bookmarkStart w:name="z128" w:id="118"/>
    <w:p>
      <w:pPr>
        <w:spacing w:after="0"/>
        <w:ind w:left="0"/>
        <w:jc w:val="both"/>
      </w:pPr>
      <w:r>
        <w:rPr>
          <w:rFonts w:ascii="Times New Roman"/>
          <w:b w:val="false"/>
          <w:i w:val="false"/>
          <w:color w:val="000000"/>
          <w:sz w:val="28"/>
        </w:rPr>
        <w:t>
      1) объектов по производству лекарственных веществ, лекарственных средств и (или) лекарственных форм, склады сырья и полупродуктов для фармацевтических объектов;</w:t>
      </w:r>
    </w:p>
    <w:bookmarkEnd w:id="118"/>
    <w:bookmarkStart w:name="z129" w:id="119"/>
    <w:p>
      <w:pPr>
        <w:spacing w:after="0"/>
        <w:ind w:left="0"/>
        <w:jc w:val="both"/>
      </w:pPr>
      <w:r>
        <w:rPr>
          <w:rFonts w:ascii="Times New Roman"/>
          <w:b w:val="false"/>
          <w:i w:val="false"/>
          <w:color w:val="000000"/>
          <w:sz w:val="28"/>
        </w:rPr>
        <w:t>
      2) объектов пищевых отраслей промышленности, оптовых складов продовольственного сырья и пищевых продуктов;</w:t>
      </w:r>
    </w:p>
    <w:bookmarkEnd w:id="119"/>
    <w:bookmarkStart w:name="z130" w:id="120"/>
    <w:p>
      <w:pPr>
        <w:spacing w:after="0"/>
        <w:ind w:left="0"/>
        <w:jc w:val="both"/>
      </w:pPr>
      <w:r>
        <w:rPr>
          <w:rFonts w:ascii="Times New Roman"/>
          <w:b w:val="false"/>
          <w:i w:val="false"/>
          <w:color w:val="000000"/>
          <w:sz w:val="28"/>
        </w:rPr>
        <w:t>
      3) комплексов водопроводных сооружений для подготовки и хранения питьевой воды.</w:t>
      </w:r>
    </w:p>
    <w:bookmarkEnd w:id="120"/>
    <w:bookmarkStart w:name="z131" w:id="121"/>
    <w:p>
      <w:pPr>
        <w:spacing w:after="0"/>
        <w:ind w:left="0"/>
        <w:jc w:val="both"/>
      </w:pPr>
      <w:r>
        <w:rPr>
          <w:rFonts w:ascii="Times New Roman"/>
          <w:b w:val="false"/>
          <w:i w:val="false"/>
          <w:color w:val="000000"/>
          <w:sz w:val="28"/>
        </w:rPr>
        <w:t>
      50. СЗЗ для объектов IV и V классов опасности максимальное озеленение предусматривает – не менее 60 процентов (далее – %) площади, СЗЗ для объектов II и III классов опасности – не менее 50 % площади, СЗЗ для объектов I класса опасности – не менее 40 % площади, с обязательной организацией полосы древесно-кустарниковых насаждений со стороны жилой застройки.</w:t>
      </w:r>
    </w:p>
    <w:bookmarkEnd w:id="121"/>
    <w:bookmarkStart w:name="z132" w:id="122"/>
    <w:p>
      <w:pPr>
        <w:spacing w:after="0"/>
        <w:ind w:left="0"/>
        <w:jc w:val="both"/>
      </w:pPr>
      <w:r>
        <w:rPr>
          <w:rFonts w:ascii="Times New Roman"/>
          <w:b w:val="false"/>
          <w:i w:val="false"/>
          <w:color w:val="000000"/>
          <w:sz w:val="28"/>
        </w:rPr>
        <w:t>
      При невозможности выполнения указанного удельного веса озеленения площади СЗЗ (при плотной застройке объектами, а также при расположении объекта на удалении от населенных пунктов, в пустынной и полупустынной местности), допускается озеленение свободных от застройки территорий и территории ближайших населенных пунктов, по согласованию с местными исполнительными органами, с обязательным обоснованием в проекте СЗЗ.</w:t>
      </w:r>
    </w:p>
    <w:bookmarkEnd w:id="122"/>
    <w:bookmarkStart w:name="z133" w:id="123"/>
    <w:p>
      <w:pPr>
        <w:spacing w:after="0"/>
        <w:ind w:left="0"/>
        <w:jc w:val="both"/>
      </w:pPr>
      <w:r>
        <w:rPr>
          <w:rFonts w:ascii="Times New Roman"/>
          <w:b w:val="false"/>
          <w:i w:val="false"/>
          <w:color w:val="000000"/>
          <w:sz w:val="28"/>
        </w:rPr>
        <w:t>
      При выборе газоустойчивого посадочного материала и проведении мероприятий по озеленению учитываются природно-климатические условия района расположения предприятия.</w:t>
      </w:r>
    </w:p>
    <w:bookmarkEnd w:id="123"/>
    <w:bookmarkStart w:name="z134" w:id="124"/>
    <w:p>
      <w:pPr>
        <w:spacing w:after="0"/>
        <w:ind w:left="0"/>
        <w:jc w:val="both"/>
      </w:pPr>
      <w:r>
        <w:rPr>
          <w:rFonts w:ascii="Times New Roman"/>
          <w:b w:val="false"/>
          <w:i w:val="false"/>
          <w:color w:val="000000"/>
          <w:sz w:val="28"/>
        </w:rPr>
        <w:t>
      51. В границах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объектов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124"/>
    <w:bookmarkStart w:name="z135" w:id="125"/>
    <w:p>
      <w:pPr>
        <w:spacing w:after="0"/>
        <w:ind w:left="0"/>
        <w:jc w:val="both"/>
      </w:pPr>
      <w:r>
        <w:rPr>
          <w:rFonts w:ascii="Times New Roman"/>
          <w:b w:val="false"/>
          <w:i w:val="false"/>
          <w:color w:val="000000"/>
          <w:sz w:val="28"/>
        </w:rPr>
        <w:t>
      52. Автомагистраль, расположенная в границах СЗЗ объекта или прилегающая к СЗЗ не включается в ее размер, а выбросы автомагистрали учитываются в фоновом загрязнении при обосновании размера СЗЗ.</w:t>
      </w:r>
    </w:p>
    <w:bookmarkEnd w:id="125"/>
    <w:bookmarkStart w:name="z136" w:id="126"/>
    <w:p>
      <w:pPr>
        <w:spacing w:after="0"/>
        <w:ind w:left="0"/>
        <w:jc w:val="both"/>
      </w:pPr>
      <w:r>
        <w:rPr>
          <w:rFonts w:ascii="Times New Roman"/>
          <w:b w:val="false"/>
          <w:i w:val="false"/>
          <w:color w:val="000000"/>
          <w:sz w:val="28"/>
        </w:rPr>
        <w:t>
      53. СЗЗ или какая-либо ее часть не используется как резервная территория объекта для расширения жилой зоны, размещения коллективных или индивидуальных дачных и садово-огородных участков.</w:t>
      </w:r>
    </w:p>
    <w:bookmarkEnd w:id="126"/>
    <w:bookmarkStart w:name="z137" w:id="127"/>
    <w:p>
      <w:pPr>
        <w:spacing w:after="0"/>
        <w:ind w:left="0"/>
        <w:jc w:val="both"/>
      </w:pPr>
      <w:r>
        <w:rPr>
          <w:rFonts w:ascii="Times New Roman"/>
          <w:b w:val="false"/>
          <w:i w:val="false"/>
          <w:color w:val="000000"/>
          <w:sz w:val="28"/>
        </w:rPr>
        <w:t>
      Часть СЗЗ рассматривается как резервная территория объекта для расширения производственной зоны при условии наличия проекта обоснования соблюдения ПДК и (или) ПДУ на внешней границе существующей СЗЗ.</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139" w:id="128"/>
    <w:p>
      <w:pPr>
        <w:spacing w:after="0"/>
        <w:ind w:left="0"/>
        <w:jc w:val="left"/>
      </w:pPr>
      <w:r>
        <w:rPr>
          <w:rFonts w:ascii="Times New Roman"/>
          <w:b/>
          <w:i w:val="false"/>
          <w:color w:val="000000"/>
        </w:rPr>
        <w:t xml:space="preserve"> Минимальные размеры санитарно-защитных зон объектов</w:t>
      </w:r>
    </w:p>
    <w:bookmarkEnd w:id="128"/>
    <w:bookmarkStart w:name="z140" w:id="129"/>
    <w:p>
      <w:pPr>
        <w:spacing w:after="0"/>
        <w:ind w:left="0"/>
        <w:jc w:val="left"/>
      </w:pPr>
      <w:r>
        <w:rPr>
          <w:rFonts w:ascii="Times New Roman"/>
          <w:b/>
          <w:i w:val="false"/>
          <w:color w:val="000000"/>
        </w:rPr>
        <w:t xml:space="preserve"> Раздел 1. Химические объекты и производства</w:t>
      </w:r>
    </w:p>
    <w:bookmarkEnd w:id="129"/>
    <w:bookmarkStart w:name="z141" w:id="130"/>
    <w:p>
      <w:pPr>
        <w:spacing w:after="0"/>
        <w:ind w:left="0"/>
        <w:jc w:val="both"/>
      </w:pPr>
      <w:r>
        <w:rPr>
          <w:rFonts w:ascii="Times New Roman"/>
          <w:b w:val="false"/>
          <w:i w:val="false"/>
          <w:color w:val="000000"/>
          <w:sz w:val="28"/>
        </w:rPr>
        <w:t>
      1. Класс I – СЗЗ 1000 метров (далее – м):</w:t>
      </w:r>
    </w:p>
    <w:bookmarkEnd w:id="130"/>
    <w:bookmarkStart w:name="z142" w:id="131"/>
    <w:p>
      <w:pPr>
        <w:spacing w:after="0"/>
        <w:ind w:left="0"/>
        <w:jc w:val="both"/>
      </w:pPr>
      <w:r>
        <w:rPr>
          <w:rFonts w:ascii="Times New Roman"/>
          <w:b w:val="false"/>
          <w:i w:val="false"/>
          <w:color w:val="000000"/>
          <w:sz w:val="28"/>
        </w:rPr>
        <w:t>
      1) производство связанного азота (аммиака, азотной кислоты, азотнотуковых и других удобрений).</w:t>
      </w:r>
    </w:p>
    <w:bookmarkEnd w:id="131"/>
    <w:bookmarkStart w:name="z143" w:id="132"/>
    <w:p>
      <w:pPr>
        <w:spacing w:after="0"/>
        <w:ind w:left="0"/>
        <w:jc w:val="both"/>
      </w:pPr>
      <w:r>
        <w:rPr>
          <w:rFonts w:ascii="Times New Roman"/>
          <w:b w:val="false"/>
          <w:i w:val="false"/>
          <w:color w:val="000000"/>
          <w:sz w:val="28"/>
        </w:rPr>
        <w:t>
      Комбинаты по производству аммиака, азотосодержащих соединений (мочевина, тиомочевина, гидразин и его производные и другие), азотно- туковых, фосфатных, концентрированных минеральных удобрений, азотной кислоты и другие требуют расширенной СЗЗ;</w:t>
      </w:r>
    </w:p>
    <w:bookmarkEnd w:id="132"/>
    <w:bookmarkStart w:name="z144" w:id="133"/>
    <w:p>
      <w:pPr>
        <w:spacing w:after="0"/>
        <w:ind w:left="0"/>
        <w:jc w:val="both"/>
      </w:pPr>
      <w:r>
        <w:rPr>
          <w:rFonts w:ascii="Times New Roman"/>
          <w:b w:val="false"/>
          <w:i w:val="false"/>
          <w:color w:val="000000"/>
          <w:sz w:val="28"/>
        </w:rPr>
        <w:t>
      2) производство продуктов и полупродуктов анилино-красочной промышленности бензольного н эфирного ряда – анилина, нитробензола, нитроанилина, алкилбензола, нитрохлорбензола, фенола, ацетона, хлорбензола и другие;</w:t>
      </w:r>
    </w:p>
    <w:bookmarkEnd w:id="133"/>
    <w:bookmarkStart w:name="z145" w:id="134"/>
    <w:p>
      <w:pPr>
        <w:spacing w:after="0"/>
        <w:ind w:left="0"/>
        <w:jc w:val="both"/>
      </w:pPr>
      <w:r>
        <w:rPr>
          <w:rFonts w:ascii="Times New Roman"/>
          <w:b w:val="false"/>
          <w:i w:val="false"/>
          <w:color w:val="000000"/>
          <w:sz w:val="28"/>
        </w:rPr>
        <w:t>
      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другие;</w:t>
      </w:r>
    </w:p>
    <w:bookmarkEnd w:id="134"/>
    <w:bookmarkStart w:name="z146" w:id="135"/>
    <w:p>
      <w:pPr>
        <w:spacing w:after="0"/>
        <w:ind w:left="0"/>
        <w:jc w:val="both"/>
      </w:pPr>
      <w:r>
        <w:rPr>
          <w:rFonts w:ascii="Times New Roman"/>
          <w:b w:val="false"/>
          <w:i w:val="false"/>
          <w:color w:val="000000"/>
          <w:sz w:val="28"/>
        </w:rPr>
        <w:t>
      4) производство целлюлозы и полуцеллюлозы по кислому сульфитному и бисулъфитному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bookmarkEnd w:id="135"/>
    <w:bookmarkStart w:name="z147" w:id="136"/>
    <w:p>
      <w:pPr>
        <w:spacing w:after="0"/>
        <w:ind w:left="0"/>
        <w:jc w:val="both"/>
      </w:pPr>
      <w:r>
        <w:rPr>
          <w:rFonts w:ascii="Times New Roman"/>
          <w:b w:val="false"/>
          <w:i w:val="false"/>
          <w:color w:val="000000"/>
          <w:sz w:val="28"/>
        </w:rPr>
        <w:t>
      5) производство хлора электролитическим путем, полу продуктов и продуктов на основе хлора;</w:t>
      </w:r>
    </w:p>
    <w:bookmarkEnd w:id="136"/>
    <w:bookmarkStart w:name="z148" w:id="137"/>
    <w:p>
      <w:pPr>
        <w:spacing w:after="0"/>
        <w:ind w:left="0"/>
        <w:jc w:val="both"/>
      </w:pPr>
      <w:r>
        <w:rPr>
          <w:rFonts w:ascii="Times New Roman"/>
          <w:b w:val="false"/>
          <w:i w:val="false"/>
          <w:color w:val="000000"/>
          <w:sz w:val="28"/>
        </w:rPr>
        <w:t>
      6) производство редких металлов методом хлорирования (в том числе титаномагниевые, магниевые);</w:t>
      </w:r>
    </w:p>
    <w:bookmarkEnd w:id="137"/>
    <w:bookmarkStart w:name="z149" w:id="138"/>
    <w:p>
      <w:pPr>
        <w:spacing w:after="0"/>
        <w:ind w:left="0"/>
        <w:jc w:val="both"/>
      </w:pPr>
      <w:r>
        <w:rPr>
          <w:rFonts w:ascii="Times New Roman"/>
          <w:b w:val="false"/>
          <w:i w:val="false"/>
          <w:color w:val="000000"/>
          <w:sz w:val="28"/>
        </w:rPr>
        <w:t>
      7) производство искусственных и синтетических волокон (вискозного, капронового, лавсана, нитрона и целлофана);</w:t>
      </w:r>
    </w:p>
    <w:bookmarkEnd w:id="138"/>
    <w:bookmarkStart w:name="z150" w:id="139"/>
    <w:p>
      <w:pPr>
        <w:spacing w:after="0"/>
        <w:ind w:left="0"/>
        <w:jc w:val="both"/>
      </w:pPr>
      <w:r>
        <w:rPr>
          <w:rFonts w:ascii="Times New Roman"/>
          <w:b w:val="false"/>
          <w:i w:val="false"/>
          <w:color w:val="000000"/>
          <w:sz w:val="28"/>
        </w:rPr>
        <w:t>
      8) производство диметилтерефталата;</w:t>
      </w:r>
    </w:p>
    <w:bookmarkEnd w:id="139"/>
    <w:bookmarkStart w:name="z151" w:id="140"/>
    <w:p>
      <w:pPr>
        <w:spacing w:after="0"/>
        <w:ind w:left="0"/>
        <w:jc w:val="both"/>
      </w:pPr>
      <w:r>
        <w:rPr>
          <w:rFonts w:ascii="Times New Roman"/>
          <w:b w:val="false"/>
          <w:i w:val="false"/>
          <w:color w:val="000000"/>
          <w:sz w:val="28"/>
        </w:rPr>
        <w:t>
      9) производство капролактама;</w:t>
      </w:r>
    </w:p>
    <w:bookmarkEnd w:id="140"/>
    <w:bookmarkStart w:name="z152" w:id="141"/>
    <w:p>
      <w:pPr>
        <w:spacing w:after="0"/>
        <w:ind w:left="0"/>
        <w:jc w:val="both"/>
      </w:pPr>
      <w:r>
        <w:rPr>
          <w:rFonts w:ascii="Times New Roman"/>
          <w:b w:val="false"/>
          <w:i w:val="false"/>
          <w:color w:val="000000"/>
          <w:sz w:val="28"/>
        </w:rPr>
        <w:t>
      10) производство сероуглерода;</w:t>
      </w:r>
    </w:p>
    <w:bookmarkEnd w:id="141"/>
    <w:bookmarkStart w:name="z153" w:id="142"/>
    <w:p>
      <w:pPr>
        <w:spacing w:after="0"/>
        <w:ind w:left="0"/>
        <w:jc w:val="both"/>
      </w:pPr>
      <w:r>
        <w:rPr>
          <w:rFonts w:ascii="Times New Roman"/>
          <w:b w:val="false"/>
          <w:i w:val="false"/>
          <w:color w:val="000000"/>
          <w:sz w:val="28"/>
        </w:rPr>
        <w:t>
      11) производство продуктов и полупродуктов для синтетических полимерных материалов;</w:t>
      </w:r>
    </w:p>
    <w:bookmarkEnd w:id="142"/>
    <w:bookmarkStart w:name="z154" w:id="143"/>
    <w:p>
      <w:pPr>
        <w:spacing w:after="0"/>
        <w:ind w:left="0"/>
        <w:jc w:val="both"/>
      </w:pPr>
      <w:r>
        <w:rPr>
          <w:rFonts w:ascii="Times New Roman"/>
          <w:b w:val="false"/>
          <w:i w:val="false"/>
          <w:color w:val="000000"/>
          <w:sz w:val="28"/>
        </w:rPr>
        <w:t>
      12) производство мышьяка и его соединений;</w:t>
      </w:r>
    </w:p>
    <w:bookmarkEnd w:id="143"/>
    <w:bookmarkStart w:name="z155" w:id="144"/>
    <w:p>
      <w:pPr>
        <w:spacing w:after="0"/>
        <w:ind w:left="0"/>
        <w:jc w:val="both"/>
      </w:pPr>
      <w:r>
        <w:rPr>
          <w:rFonts w:ascii="Times New Roman"/>
          <w:b w:val="false"/>
          <w:i w:val="false"/>
          <w:color w:val="000000"/>
          <w:sz w:val="28"/>
        </w:rPr>
        <w:t>
      13) производство по переработке нефти, попутного нефтяного и природного газа.</w:t>
      </w:r>
    </w:p>
    <w:bookmarkEnd w:id="144"/>
    <w:bookmarkStart w:name="z156" w:id="145"/>
    <w:p>
      <w:pPr>
        <w:spacing w:after="0"/>
        <w:ind w:left="0"/>
        <w:jc w:val="both"/>
      </w:pPr>
      <w:r>
        <w:rPr>
          <w:rFonts w:ascii="Times New Roman"/>
          <w:b w:val="false"/>
          <w:i w:val="false"/>
          <w:color w:val="000000"/>
          <w:sz w:val="28"/>
        </w:rPr>
        <w:t>
      При переработке углеводородного сырья с содержанием соединений серы выше 1% (весовых) СЗЗ обоснованно увеличивают;</w:t>
      </w:r>
    </w:p>
    <w:bookmarkEnd w:id="145"/>
    <w:bookmarkStart w:name="z157" w:id="146"/>
    <w:p>
      <w:pPr>
        <w:spacing w:after="0"/>
        <w:ind w:left="0"/>
        <w:jc w:val="both"/>
      </w:pPr>
      <w:r>
        <w:rPr>
          <w:rFonts w:ascii="Times New Roman"/>
          <w:b w:val="false"/>
          <w:i w:val="false"/>
          <w:color w:val="000000"/>
          <w:sz w:val="28"/>
        </w:rPr>
        <w:t>
      14) производство пикриновой кислоты;</w:t>
      </w:r>
    </w:p>
    <w:bookmarkEnd w:id="146"/>
    <w:bookmarkStart w:name="z158" w:id="147"/>
    <w:p>
      <w:pPr>
        <w:spacing w:after="0"/>
        <w:ind w:left="0"/>
        <w:jc w:val="both"/>
      </w:pPr>
      <w:r>
        <w:rPr>
          <w:rFonts w:ascii="Times New Roman"/>
          <w:b w:val="false"/>
          <w:i w:val="false"/>
          <w:color w:val="000000"/>
          <w:sz w:val="28"/>
        </w:rPr>
        <w:t>
      15) производство фтора, фтористого водорода, полупродуктов и продуктов на их основе (органических, неорганических);</w:t>
      </w:r>
    </w:p>
    <w:bookmarkEnd w:id="147"/>
    <w:bookmarkStart w:name="z159" w:id="148"/>
    <w:p>
      <w:pPr>
        <w:spacing w:after="0"/>
        <w:ind w:left="0"/>
        <w:jc w:val="both"/>
      </w:pPr>
      <w:r>
        <w:rPr>
          <w:rFonts w:ascii="Times New Roman"/>
          <w:b w:val="false"/>
          <w:i w:val="false"/>
          <w:color w:val="000000"/>
          <w:sz w:val="28"/>
        </w:rPr>
        <w:t>
      16) производство по переработке горючих сланцев;</w:t>
      </w:r>
    </w:p>
    <w:bookmarkEnd w:id="148"/>
    <w:bookmarkStart w:name="z160" w:id="149"/>
    <w:p>
      <w:pPr>
        <w:spacing w:after="0"/>
        <w:ind w:left="0"/>
        <w:jc w:val="both"/>
      </w:pPr>
      <w:r>
        <w:rPr>
          <w:rFonts w:ascii="Times New Roman"/>
          <w:b w:val="false"/>
          <w:i w:val="false"/>
          <w:color w:val="000000"/>
          <w:sz w:val="28"/>
        </w:rPr>
        <w:t>
      17) производство сажи;</w:t>
      </w:r>
    </w:p>
    <w:bookmarkEnd w:id="149"/>
    <w:bookmarkStart w:name="z161" w:id="150"/>
    <w:p>
      <w:pPr>
        <w:spacing w:after="0"/>
        <w:ind w:left="0"/>
        <w:jc w:val="both"/>
      </w:pPr>
      <w:r>
        <w:rPr>
          <w:rFonts w:ascii="Times New Roman"/>
          <w:b w:val="false"/>
          <w:i w:val="false"/>
          <w:color w:val="000000"/>
          <w:sz w:val="28"/>
        </w:rPr>
        <w:t>
      18) производство фосфора (желтого, красного) и фосфорорганических соединений (в том числе тиофоса, карбофоса, меркаптофоса);</w:t>
      </w:r>
    </w:p>
    <w:bookmarkEnd w:id="150"/>
    <w:bookmarkStart w:name="z162" w:id="151"/>
    <w:p>
      <w:pPr>
        <w:spacing w:after="0"/>
        <w:ind w:left="0"/>
        <w:jc w:val="both"/>
      </w:pPr>
      <w:r>
        <w:rPr>
          <w:rFonts w:ascii="Times New Roman"/>
          <w:b w:val="false"/>
          <w:i w:val="false"/>
          <w:color w:val="000000"/>
          <w:sz w:val="28"/>
        </w:rPr>
        <w:t>
      19) производство суперфосфатных удобрений;</w:t>
      </w:r>
    </w:p>
    <w:bookmarkEnd w:id="151"/>
    <w:bookmarkStart w:name="z163" w:id="152"/>
    <w:p>
      <w:pPr>
        <w:spacing w:after="0"/>
        <w:ind w:left="0"/>
        <w:jc w:val="both"/>
      </w:pPr>
      <w:r>
        <w:rPr>
          <w:rFonts w:ascii="Times New Roman"/>
          <w:b w:val="false"/>
          <w:i w:val="false"/>
          <w:color w:val="000000"/>
          <w:sz w:val="28"/>
        </w:rPr>
        <w:t>
      20) производство карбида кальция, ацетилена из карбида кальция и производных на основе ацетилена;</w:t>
      </w:r>
    </w:p>
    <w:bookmarkEnd w:id="152"/>
    <w:bookmarkStart w:name="z164" w:id="153"/>
    <w:p>
      <w:pPr>
        <w:spacing w:after="0"/>
        <w:ind w:left="0"/>
        <w:jc w:val="both"/>
      </w:pPr>
      <w:r>
        <w:rPr>
          <w:rFonts w:ascii="Times New Roman"/>
          <w:b w:val="false"/>
          <w:i w:val="false"/>
          <w:color w:val="000000"/>
          <w:sz w:val="28"/>
        </w:rPr>
        <w:t>
      21) производство искусственного и синтетического каучука;</w:t>
      </w:r>
    </w:p>
    <w:bookmarkEnd w:id="153"/>
    <w:bookmarkStart w:name="z165" w:id="154"/>
    <w:p>
      <w:pPr>
        <w:spacing w:after="0"/>
        <w:ind w:left="0"/>
        <w:jc w:val="both"/>
      </w:pPr>
      <w:r>
        <w:rPr>
          <w:rFonts w:ascii="Times New Roman"/>
          <w:b w:val="false"/>
          <w:i w:val="false"/>
          <w:color w:val="000000"/>
          <w:sz w:val="28"/>
        </w:rPr>
        <w:t>
      22) производство синильной кислоты, органических полупродуктов и продуктов на ее основе (в том числе ацетонциангидрина, этиленциан-гидрина, эфиров метакриловой и акриловой кислот, диизоцианатов); производство цианистых солеи (в том числе калия, натрия, меди), цианплава, дицианамида, цианамида кальция;</w:t>
      </w:r>
    </w:p>
    <w:bookmarkEnd w:id="154"/>
    <w:bookmarkStart w:name="z166" w:id="155"/>
    <w:p>
      <w:pPr>
        <w:spacing w:after="0"/>
        <w:ind w:left="0"/>
        <w:jc w:val="both"/>
      </w:pPr>
      <w:r>
        <w:rPr>
          <w:rFonts w:ascii="Times New Roman"/>
          <w:b w:val="false"/>
          <w:i w:val="false"/>
          <w:color w:val="000000"/>
          <w:sz w:val="28"/>
        </w:rPr>
        <w:t>
      23) производство ацетилена из углеводородных газов и продуктов на его основе;</w:t>
      </w:r>
    </w:p>
    <w:bookmarkEnd w:id="155"/>
    <w:bookmarkStart w:name="z167" w:id="156"/>
    <w:p>
      <w:pPr>
        <w:spacing w:after="0"/>
        <w:ind w:left="0"/>
        <w:jc w:val="both"/>
      </w:pPr>
      <w:r>
        <w:rPr>
          <w:rFonts w:ascii="Times New Roman"/>
          <w:b w:val="false"/>
          <w:i w:val="false"/>
          <w:color w:val="000000"/>
          <w:sz w:val="28"/>
        </w:rPr>
        <w:t>
      24) производство синтетических химико-фармацевтических и лекарственных препаратов;</w:t>
      </w:r>
    </w:p>
    <w:bookmarkEnd w:id="156"/>
    <w:bookmarkStart w:name="z168" w:id="157"/>
    <w:p>
      <w:pPr>
        <w:spacing w:after="0"/>
        <w:ind w:left="0"/>
        <w:jc w:val="both"/>
      </w:pPr>
      <w:r>
        <w:rPr>
          <w:rFonts w:ascii="Times New Roman"/>
          <w:b w:val="false"/>
          <w:i w:val="false"/>
          <w:color w:val="000000"/>
          <w:sz w:val="28"/>
        </w:rPr>
        <w:t>
      25) производство синтетических жирных кислот, высших жирных спиртов прямым окислением кислородом;</w:t>
      </w:r>
    </w:p>
    <w:bookmarkEnd w:id="157"/>
    <w:bookmarkStart w:name="z169" w:id="158"/>
    <w:p>
      <w:pPr>
        <w:spacing w:after="0"/>
        <w:ind w:left="0"/>
        <w:jc w:val="both"/>
      </w:pPr>
      <w:r>
        <w:rPr>
          <w:rFonts w:ascii="Times New Roman"/>
          <w:b w:val="false"/>
          <w:i w:val="false"/>
          <w:color w:val="000000"/>
          <w:sz w:val="28"/>
        </w:rPr>
        <w:t>
      26) производство меркаптанов, централизованные установки одорирования газа меркаптанами, склады одоранта;</w:t>
      </w:r>
    </w:p>
    <w:bookmarkEnd w:id="158"/>
    <w:bookmarkStart w:name="z170" w:id="159"/>
    <w:p>
      <w:pPr>
        <w:spacing w:after="0"/>
        <w:ind w:left="0"/>
        <w:jc w:val="both"/>
      </w:pPr>
      <w:r>
        <w:rPr>
          <w:rFonts w:ascii="Times New Roman"/>
          <w:b w:val="false"/>
          <w:i w:val="false"/>
          <w:color w:val="000000"/>
          <w:sz w:val="28"/>
        </w:rPr>
        <w:t>
      27) производство хрома, хромового ангидрида и солеи на их основе;</w:t>
      </w:r>
    </w:p>
    <w:bookmarkEnd w:id="159"/>
    <w:bookmarkStart w:name="z171" w:id="160"/>
    <w:p>
      <w:pPr>
        <w:spacing w:after="0"/>
        <w:ind w:left="0"/>
        <w:jc w:val="both"/>
      </w:pPr>
      <w:r>
        <w:rPr>
          <w:rFonts w:ascii="Times New Roman"/>
          <w:b w:val="false"/>
          <w:i w:val="false"/>
          <w:color w:val="000000"/>
          <w:sz w:val="28"/>
        </w:rPr>
        <w:t>
      28) производство сложных эфиров;</w:t>
      </w:r>
    </w:p>
    <w:bookmarkEnd w:id="160"/>
    <w:bookmarkStart w:name="z172" w:id="161"/>
    <w:p>
      <w:pPr>
        <w:spacing w:after="0"/>
        <w:ind w:left="0"/>
        <w:jc w:val="both"/>
      </w:pPr>
      <w:r>
        <w:rPr>
          <w:rFonts w:ascii="Times New Roman"/>
          <w:b w:val="false"/>
          <w:i w:val="false"/>
          <w:color w:val="000000"/>
          <w:sz w:val="28"/>
        </w:rPr>
        <w:t>
      29) производство фенолформальдегидных, полиэфирных, эпоксидных и других искусственных смол;</w:t>
      </w:r>
    </w:p>
    <w:bookmarkEnd w:id="161"/>
    <w:bookmarkStart w:name="z173" w:id="162"/>
    <w:p>
      <w:pPr>
        <w:spacing w:after="0"/>
        <w:ind w:left="0"/>
        <w:jc w:val="both"/>
      </w:pPr>
      <w:r>
        <w:rPr>
          <w:rFonts w:ascii="Times New Roman"/>
          <w:b w:val="false"/>
          <w:i w:val="false"/>
          <w:color w:val="000000"/>
          <w:sz w:val="28"/>
        </w:rPr>
        <w:t>
      30) производство метионина;</w:t>
      </w:r>
    </w:p>
    <w:bookmarkEnd w:id="162"/>
    <w:bookmarkStart w:name="z174" w:id="163"/>
    <w:p>
      <w:pPr>
        <w:spacing w:after="0"/>
        <w:ind w:left="0"/>
        <w:jc w:val="both"/>
      </w:pPr>
      <w:r>
        <w:rPr>
          <w:rFonts w:ascii="Times New Roman"/>
          <w:b w:val="false"/>
          <w:i w:val="false"/>
          <w:color w:val="000000"/>
          <w:sz w:val="28"/>
        </w:rPr>
        <w:t>
      31) производство карбонилов металлов;</w:t>
      </w:r>
    </w:p>
    <w:bookmarkEnd w:id="163"/>
    <w:bookmarkStart w:name="z175" w:id="164"/>
    <w:p>
      <w:pPr>
        <w:spacing w:after="0"/>
        <w:ind w:left="0"/>
        <w:jc w:val="both"/>
      </w:pPr>
      <w:r>
        <w:rPr>
          <w:rFonts w:ascii="Times New Roman"/>
          <w:b w:val="false"/>
          <w:i w:val="false"/>
          <w:color w:val="000000"/>
          <w:sz w:val="28"/>
        </w:rPr>
        <w:t>
      32) производство битума и других продуктов из остатков перегона каменноугольного дегтя, нефти, хвои (гудрона, полугудрона и прочие);</w:t>
      </w:r>
    </w:p>
    <w:bookmarkEnd w:id="164"/>
    <w:bookmarkStart w:name="z176" w:id="165"/>
    <w:p>
      <w:pPr>
        <w:spacing w:after="0"/>
        <w:ind w:left="0"/>
        <w:jc w:val="both"/>
      </w:pPr>
      <w:r>
        <w:rPr>
          <w:rFonts w:ascii="Times New Roman"/>
          <w:b w:val="false"/>
          <w:i w:val="false"/>
          <w:color w:val="000000"/>
          <w:sz w:val="28"/>
        </w:rPr>
        <w:t>
      33) производство бериллия;</w:t>
      </w:r>
    </w:p>
    <w:bookmarkEnd w:id="165"/>
    <w:bookmarkStart w:name="z177" w:id="166"/>
    <w:p>
      <w:pPr>
        <w:spacing w:after="0"/>
        <w:ind w:left="0"/>
        <w:jc w:val="both"/>
      </w:pPr>
      <w:r>
        <w:rPr>
          <w:rFonts w:ascii="Times New Roman"/>
          <w:b w:val="false"/>
          <w:i w:val="false"/>
          <w:color w:val="000000"/>
          <w:sz w:val="28"/>
        </w:rPr>
        <w:t>
      34) производство синтетических спиртов (бутилового, пропилового, изопропилового, амилового);</w:t>
      </w:r>
    </w:p>
    <w:bookmarkEnd w:id="166"/>
    <w:bookmarkStart w:name="z178" w:id="167"/>
    <w:p>
      <w:pPr>
        <w:spacing w:after="0"/>
        <w:ind w:left="0"/>
        <w:jc w:val="both"/>
      </w:pPr>
      <w:r>
        <w:rPr>
          <w:rFonts w:ascii="Times New Roman"/>
          <w:b w:val="false"/>
          <w:i w:val="false"/>
          <w:color w:val="000000"/>
          <w:sz w:val="28"/>
        </w:rPr>
        <w:t>
      35) производство по гидрометаллургии вольфрама, молибдена, кобальта;</w:t>
      </w:r>
    </w:p>
    <w:bookmarkEnd w:id="167"/>
    <w:bookmarkStart w:name="z179" w:id="168"/>
    <w:p>
      <w:pPr>
        <w:spacing w:after="0"/>
        <w:ind w:left="0"/>
        <w:jc w:val="both"/>
      </w:pPr>
      <w:r>
        <w:rPr>
          <w:rFonts w:ascii="Times New Roman"/>
          <w:b w:val="false"/>
          <w:i w:val="false"/>
          <w:color w:val="000000"/>
          <w:sz w:val="28"/>
        </w:rPr>
        <w:t>
      36) производство кормовых аминокислот (кормового лизина, премиксов);</w:t>
      </w:r>
    </w:p>
    <w:bookmarkEnd w:id="168"/>
    <w:bookmarkStart w:name="z180" w:id="169"/>
    <w:p>
      <w:pPr>
        <w:spacing w:after="0"/>
        <w:ind w:left="0"/>
        <w:jc w:val="both"/>
      </w:pPr>
      <w:r>
        <w:rPr>
          <w:rFonts w:ascii="Times New Roman"/>
          <w:b w:val="false"/>
          <w:i w:val="false"/>
          <w:color w:val="000000"/>
          <w:sz w:val="28"/>
        </w:rPr>
        <w:t>
      37) производство пестицидов;</w:t>
      </w:r>
    </w:p>
    <w:bookmarkEnd w:id="169"/>
    <w:bookmarkStart w:name="z181" w:id="170"/>
    <w:p>
      <w:pPr>
        <w:spacing w:after="0"/>
        <w:ind w:left="0"/>
        <w:jc w:val="both"/>
      </w:pPr>
      <w:r>
        <w:rPr>
          <w:rFonts w:ascii="Times New Roman"/>
          <w:b w:val="false"/>
          <w:i w:val="false"/>
          <w:color w:val="000000"/>
          <w:sz w:val="28"/>
        </w:rPr>
        <w:t>
      38) производство боеприпасов, взрывчатых веществ, склады и полигоны;</w:t>
      </w:r>
    </w:p>
    <w:bookmarkEnd w:id="170"/>
    <w:bookmarkStart w:name="z182" w:id="171"/>
    <w:p>
      <w:pPr>
        <w:spacing w:after="0"/>
        <w:ind w:left="0"/>
        <w:jc w:val="both"/>
      </w:pPr>
      <w:r>
        <w:rPr>
          <w:rFonts w:ascii="Times New Roman"/>
          <w:b w:val="false"/>
          <w:i w:val="false"/>
          <w:color w:val="000000"/>
          <w:sz w:val="28"/>
        </w:rPr>
        <w:t>
      39) производство алифатических аминов (в том числе моно-ди-три-метиламины, диэтил-триэтиламины) и продуктов на их основе (в том числе симазина);</w:t>
      </w:r>
    </w:p>
    <w:bookmarkEnd w:id="171"/>
    <w:bookmarkStart w:name="z183" w:id="172"/>
    <w:p>
      <w:pPr>
        <w:spacing w:after="0"/>
        <w:ind w:left="0"/>
        <w:jc w:val="both"/>
      </w:pPr>
      <w:r>
        <w:rPr>
          <w:rFonts w:ascii="Times New Roman"/>
          <w:b w:val="false"/>
          <w:i w:val="false"/>
          <w:color w:val="000000"/>
          <w:sz w:val="28"/>
        </w:rPr>
        <w:t>
      40) отвалы, хвостохранилища и шламонакопители химических производств.</w:t>
      </w:r>
    </w:p>
    <w:bookmarkEnd w:id="172"/>
    <w:bookmarkStart w:name="z184" w:id="173"/>
    <w:p>
      <w:pPr>
        <w:spacing w:after="0"/>
        <w:ind w:left="0"/>
        <w:jc w:val="both"/>
      </w:pPr>
      <w:r>
        <w:rPr>
          <w:rFonts w:ascii="Times New Roman"/>
          <w:b w:val="false"/>
          <w:i w:val="false"/>
          <w:color w:val="000000"/>
          <w:sz w:val="28"/>
        </w:rPr>
        <w:t>
      2. Класс II – СЗЗ 500 м:</w:t>
      </w:r>
    </w:p>
    <w:bookmarkEnd w:id="173"/>
    <w:bookmarkStart w:name="z185" w:id="174"/>
    <w:p>
      <w:pPr>
        <w:spacing w:after="0"/>
        <w:ind w:left="0"/>
        <w:jc w:val="both"/>
      </w:pPr>
      <w:r>
        <w:rPr>
          <w:rFonts w:ascii="Times New Roman"/>
          <w:b w:val="false"/>
          <w:i w:val="false"/>
          <w:color w:val="000000"/>
          <w:sz w:val="28"/>
        </w:rPr>
        <w:t>
      1) производство брома, полупродуктов и продуктов на его основе (органических, неорганических);</w:t>
      </w:r>
    </w:p>
    <w:bookmarkEnd w:id="174"/>
    <w:bookmarkStart w:name="z186" w:id="175"/>
    <w:p>
      <w:pPr>
        <w:spacing w:after="0"/>
        <w:ind w:left="0"/>
        <w:jc w:val="both"/>
      </w:pPr>
      <w:r>
        <w:rPr>
          <w:rFonts w:ascii="Times New Roman"/>
          <w:b w:val="false"/>
          <w:i w:val="false"/>
          <w:color w:val="000000"/>
          <w:sz w:val="28"/>
        </w:rPr>
        <w:t>
      2) производство газов (светильного, водяного, генераторного, нефтяного);</w:t>
      </w:r>
    </w:p>
    <w:bookmarkEnd w:id="175"/>
    <w:bookmarkStart w:name="z187" w:id="176"/>
    <w:p>
      <w:pPr>
        <w:spacing w:after="0"/>
        <w:ind w:left="0"/>
        <w:jc w:val="both"/>
      </w:pPr>
      <w:r>
        <w:rPr>
          <w:rFonts w:ascii="Times New Roman"/>
          <w:b w:val="false"/>
          <w:i w:val="false"/>
          <w:color w:val="000000"/>
          <w:sz w:val="28"/>
        </w:rPr>
        <w:t>
      3) станции подземной газификации угля;</w:t>
      </w:r>
    </w:p>
    <w:bookmarkEnd w:id="176"/>
    <w:bookmarkStart w:name="z188" w:id="177"/>
    <w:p>
      <w:pPr>
        <w:spacing w:after="0"/>
        <w:ind w:left="0"/>
        <w:jc w:val="both"/>
      </w:pPr>
      <w:r>
        <w:rPr>
          <w:rFonts w:ascii="Times New Roman"/>
          <w:b w:val="false"/>
          <w:i w:val="false"/>
          <w:color w:val="000000"/>
          <w:sz w:val="28"/>
        </w:rPr>
        <w:t>
      4) производство органических растворителей и масел (в том числе бензола, толуола, ксилола, нафтола, крезола, антрацена, фенантрена, акридина, карбозола);</w:t>
      </w:r>
    </w:p>
    <w:bookmarkEnd w:id="177"/>
    <w:bookmarkStart w:name="z189" w:id="178"/>
    <w:p>
      <w:pPr>
        <w:spacing w:after="0"/>
        <w:ind w:left="0"/>
        <w:jc w:val="both"/>
      </w:pPr>
      <w:r>
        <w:rPr>
          <w:rFonts w:ascii="Times New Roman"/>
          <w:b w:val="false"/>
          <w:i w:val="false"/>
          <w:color w:val="000000"/>
          <w:sz w:val="28"/>
        </w:rPr>
        <w:t>
      5) объекты по переработке каменного угля и продуктов на его основе (в том числе каменноугольного пека, смол);</w:t>
      </w:r>
    </w:p>
    <w:bookmarkEnd w:id="178"/>
    <w:bookmarkStart w:name="z190" w:id="179"/>
    <w:p>
      <w:pPr>
        <w:spacing w:after="0"/>
        <w:ind w:left="0"/>
        <w:jc w:val="both"/>
      </w:pPr>
      <w:r>
        <w:rPr>
          <w:rFonts w:ascii="Times New Roman"/>
          <w:b w:val="false"/>
          <w:i w:val="false"/>
          <w:color w:val="000000"/>
          <w:sz w:val="28"/>
        </w:rPr>
        <w:t>
      6) объекты по химической переработке торфа;</w:t>
      </w:r>
    </w:p>
    <w:bookmarkEnd w:id="179"/>
    <w:bookmarkStart w:name="z191" w:id="180"/>
    <w:p>
      <w:pPr>
        <w:spacing w:after="0"/>
        <w:ind w:left="0"/>
        <w:jc w:val="both"/>
      </w:pPr>
      <w:r>
        <w:rPr>
          <w:rFonts w:ascii="Times New Roman"/>
          <w:b w:val="false"/>
          <w:i w:val="false"/>
          <w:color w:val="000000"/>
          <w:sz w:val="28"/>
        </w:rPr>
        <w:t>
      7) производство серной кислоты, олеума, сернистого газа;</w:t>
      </w:r>
    </w:p>
    <w:bookmarkEnd w:id="180"/>
    <w:bookmarkStart w:name="z192" w:id="181"/>
    <w:p>
      <w:pPr>
        <w:spacing w:after="0"/>
        <w:ind w:left="0"/>
        <w:jc w:val="both"/>
      </w:pPr>
      <w:r>
        <w:rPr>
          <w:rFonts w:ascii="Times New Roman"/>
          <w:b w:val="false"/>
          <w:i w:val="false"/>
          <w:color w:val="000000"/>
          <w:sz w:val="28"/>
        </w:rPr>
        <w:t>
      8) производство соляной кислоты;</w:t>
      </w:r>
    </w:p>
    <w:bookmarkEnd w:id="181"/>
    <w:bookmarkStart w:name="z193" w:id="182"/>
    <w:p>
      <w:pPr>
        <w:spacing w:after="0"/>
        <w:ind w:left="0"/>
        <w:jc w:val="both"/>
      </w:pPr>
      <w:r>
        <w:rPr>
          <w:rFonts w:ascii="Times New Roman"/>
          <w:b w:val="false"/>
          <w:i w:val="false"/>
          <w:color w:val="000000"/>
          <w:sz w:val="28"/>
        </w:rPr>
        <w:t>
      9) производство синтетического этилового спирта по сернокислотному способу или способу прямой гидратации;</w:t>
      </w:r>
    </w:p>
    <w:bookmarkEnd w:id="182"/>
    <w:bookmarkStart w:name="z194" w:id="183"/>
    <w:p>
      <w:pPr>
        <w:spacing w:after="0"/>
        <w:ind w:left="0"/>
        <w:jc w:val="both"/>
      </w:pPr>
      <w:r>
        <w:rPr>
          <w:rFonts w:ascii="Times New Roman"/>
          <w:b w:val="false"/>
          <w:i w:val="false"/>
          <w:color w:val="000000"/>
          <w:sz w:val="28"/>
        </w:rPr>
        <w:t>
      10) производство фосгена и продуктов на его основе (в том числе парофоров);</w:t>
      </w:r>
    </w:p>
    <w:bookmarkEnd w:id="183"/>
    <w:bookmarkStart w:name="z195" w:id="184"/>
    <w:p>
      <w:pPr>
        <w:spacing w:after="0"/>
        <w:ind w:left="0"/>
        <w:jc w:val="both"/>
      </w:pPr>
      <w:r>
        <w:rPr>
          <w:rFonts w:ascii="Times New Roman"/>
          <w:b w:val="false"/>
          <w:i w:val="false"/>
          <w:color w:val="000000"/>
          <w:sz w:val="28"/>
        </w:rPr>
        <w:t>
      11) производство кислот: аминоэнантовой, аминоундекановой, аминопеларгоновой, тиодивалериановой, изофталевой;</w:t>
      </w:r>
    </w:p>
    <w:bookmarkEnd w:id="184"/>
    <w:bookmarkStart w:name="z196" w:id="185"/>
    <w:p>
      <w:pPr>
        <w:spacing w:after="0"/>
        <w:ind w:left="0"/>
        <w:jc w:val="both"/>
      </w:pPr>
      <w:r>
        <w:rPr>
          <w:rFonts w:ascii="Times New Roman"/>
          <w:b w:val="false"/>
          <w:i w:val="false"/>
          <w:color w:val="000000"/>
          <w:sz w:val="28"/>
        </w:rPr>
        <w:t>
      12) производство нитрита натрия, тионилхлорида, углеаммонийных солеи, аммония углекислого;</w:t>
      </w:r>
    </w:p>
    <w:bookmarkEnd w:id="185"/>
    <w:bookmarkStart w:name="z197" w:id="186"/>
    <w:p>
      <w:pPr>
        <w:spacing w:after="0"/>
        <w:ind w:left="0"/>
        <w:jc w:val="both"/>
      </w:pPr>
      <w:r>
        <w:rPr>
          <w:rFonts w:ascii="Times New Roman"/>
          <w:b w:val="false"/>
          <w:i w:val="false"/>
          <w:color w:val="000000"/>
          <w:sz w:val="28"/>
        </w:rPr>
        <w:t>
      13) производство диметилформамида;</w:t>
      </w:r>
    </w:p>
    <w:bookmarkEnd w:id="186"/>
    <w:bookmarkStart w:name="z198" w:id="187"/>
    <w:p>
      <w:pPr>
        <w:spacing w:after="0"/>
        <w:ind w:left="0"/>
        <w:jc w:val="both"/>
      </w:pPr>
      <w:r>
        <w:rPr>
          <w:rFonts w:ascii="Times New Roman"/>
          <w:b w:val="false"/>
          <w:i w:val="false"/>
          <w:color w:val="000000"/>
          <w:sz w:val="28"/>
        </w:rPr>
        <w:t>
      14) производство этиловой жидкости;</w:t>
      </w:r>
    </w:p>
    <w:bookmarkEnd w:id="187"/>
    <w:bookmarkStart w:name="z199" w:id="188"/>
    <w:p>
      <w:pPr>
        <w:spacing w:after="0"/>
        <w:ind w:left="0"/>
        <w:jc w:val="both"/>
      </w:pPr>
      <w:r>
        <w:rPr>
          <w:rFonts w:ascii="Times New Roman"/>
          <w:b w:val="false"/>
          <w:i w:val="false"/>
          <w:color w:val="000000"/>
          <w:sz w:val="28"/>
        </w:rPr>
        <w:t>
      15) производство катализаторов;</w:t>
      </w:r>
    </w:p>
    <w:bookmarkEnd w:id="188"/>
    <w:bookmarkStart w:name="z200" w:id="189"/>
    <w:p>
      <w:pPr>
        <w:spacing w:after="0"/>
        <w:ind w:left="0"/>
        <w:jc w:val="both"/>
      </w:pPr>
      <w:r>
        <w:rPr>
          <w:rFonts w:ascii="Times New Roman"/>
          <w:b w:val="false"/>
          <w:i w:val="false"/>
          <w:color w:val="000000"/>
          <w:sz w:val="28"/>
        </w:rPr>
        <w:t>
      16) производство сернистых органических красителей;</w:t>
      </w:r>
    </w:p>
    <w:bookmarkEnd w:id="189"/>
    <w:bookmarkStart w:name="z201" w:id="190"/>
    <w:p>
      <w:pPr>
        <w:spacing w:after="0"/>
        <w:ind w:left="0"/>
        <w:jc w:val="both"/>
      </w:pPr>
      <w:r>
        <w:rPr>
          <w:rFonts w:ascii="Times New Roman"/>
          <w:b w:val="false"/>
          <w:i w:val="false"/>
          <w:color w:val="000000"/>
          <w:sz w:val="28"/>
        </w:rPr>
        <w:t>
      17) производство калийных солей;</w:t>
      </w:r>
    </w:p>
    <w:bookmarkEnd w:id="190"/>
    <w:bookmarkStart w:name="z202" w:id="191"/>
    <w:p>
      <w:pPr>
        <w:spacing w:after="0"/>
        <w:ind w:left="0"/>
        <w:jc w:val="both"/>
      </w:pPr>
      <w:r>
        <w:rPr>
          <w:rFonts w:ascii="Times New Roman"/>
          <w:b w:val="false"/>
          <w:i w:val="false"/>
          <w:color w:val="000000"/>
          <w:sz w:val="28"/>
        </w:rPr>
        <w:t>
      18) производство искусственной кожи с применением летучих органических растворителей;</w:t>
      </w:r>
    </w:p>
    <w:bookmarkEnd w:id="191"/>
    <w:bookmarkStart w:name="z203" w:id="192"/>
    <w:p>
      <w:pPr>
        <w:spacing w:after="0"/>
        <w:ind w:left="0"/>
        <w:jc w:val="both"/>
      </w:pPr>
      <w:r>
        <w:rPr>
          <w:rFonts w:ascii="Times New Roman"/>
          <w:b w:val="false"/>
          <w:i w:val="false"/>
          <w:color w:val="000000"/>
          <w:sz w:val="28"/>
        </w:rPr>
        <w:t>
      19) производство кубовых красителей всех классов азотолов и азоаминов;</w:t>
      </w:r>
    </w:p>
    <w:bookmarkEnd w:id="192"/>
    <w:bookmarkStart w:name="z204" w:id="193"/>
    <w:p>
      <w:pPr>
        <w:spacing w:after="0"/>
        <w:ind w:left="0"/>
        <w:jc w:val="both"/>
      </w:pPr>
      <w:r>
        <w:rPr>
          <w:rFonts w:ascii="Times New Roman"/>
          <w:b w:val="false"/>
          <w:i w:val="false"/>
          <w:color w:val="000000"/>
          <w:sz w:val="28"/>
        </w:rPr>
        <w:t>
      20) производство окиси этилена, окиси пропилена, полиэтилена, полипропилена;</w:t>
      </w:r>
    </w:p>
    <w:bookmarkEnd w:id="193"/>
    <w:bookmarkStart w:name="z205" w:id="194"/>
    <w:p>
      <w:pPr>
        <w:spacing w:after="0"/>
        <w:ind w:left="0"/>
        <w:jc w:val="both"/>
      </w:pPr>
      <w:r>
        <w:rPr>
          <w:rFonts w:ascii="Times New Roman"/>
          <w:b w:val="false"/>
          <w:i w:val="false"/>
          <w:color w:val="000000"/>
          <w:sz w:val="28"/>
        </w:rPr>
        <w:t>
      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bookmarkEnd w:id="194"/>
    <w:bookmarkStart w:name="z206" w:id="195"/>
    <w:p>
      <w:pPr>
        <w:spacing w:after="0"/>
        <w:ind w:left="0"/>
        <w:jc w:val="both"/>
      </w:pPr>
      <w:r>
        <w:rPr>
          <w:rFonts w:ascii="Times New Roman"/>
          <w:b w:val="false"/>
          <w:i w:val="false"/>
          <w:color w:val="000000"/>
          <w:sz w:val="28"/>
        </w:rPr>
        <w:t>
      22) производство пластификаторов;</w:t>
      </w:r>
    </w:p>
    <w:bookmarkEnd w:id="195"/>
    <w:bookmarkStart w:name="z207" w:id="196"/>
    <w:p>
      <w:pPr>
        <w:spacing w:after="0"/>
        <w:ind w:left="0"/>
        <w:jc w:val="both"/>
      </w:pPr>
      <w:r>
        <w:rPr>
          <w:rFonts w:ascii="Times New Roman"/>
          <w:b w:val="false"/>
          <w:i w:val="false"/>
          <w:color w:val="000000"/>
          <w:sz w:val="28"/>
        </w:rPr>
        <w:t>
      23) производство пластмасс на основе хлорвинила;</w:t>
      </w:r>
    </w:p>
    <w:bookmarkEnd w:id="196"/>
    <w:bookmarkStart w:name="z208" w:id="197"/>
    <w:p>
      <w:pPr>
        <w:spacing w:after="0"/>
        <w:ind w:left="0"/>
        <w:jc w:val="both"/>
      </w:pPr>
      <w:r>
        <w:rPr>
          <w:rFonts w:ascii="Times New Roman"/>
          <w:b w:val="false"/>
          <w:i w:val="false"/>
          <w:color w:val="000000"/>
          <w:sz w:val="28"/>
        </w:rPr>
        <w:t>
      24) пункты очистки, промывки и пропарки цистерн (при перевозке нефти и нефтепродуктов);</w:t>
      </w:r>
    </w:p>
    <w:bookmarkEnd w:id="197"/>
    <w:bookmarkStart w:name="z209" w:id="198"/>
    <w:p>
      <w:pPr>
        <w:spacing w:after="0"/>
        <w:ind w:left="0"/>
        <w:jc w:val="both"/>
      </w:pPr>
      <w:r>
        <w:rPr>
          <w:rFonts w:ascii="Times New Roman"/>
          <w:b w:val="false"/>
          <w:i w:val="false"/>
          <w:color w:val="000000"/>
          <w:sz w:val="28"/>
        </w:rPr>
        <w:t>
      25) производство синтетических моющих средств;</w:t>
      </w:r>
    </w:p>
    <w:bookmarkEnd w:id="198"/>
    <w:bookmarkStart w:name="z210" w:id="199"/>
    <w:p>
      <w:pPr>
        <w:spacing w:after="0"/>
        <w:ind w:left="0"/>
        <w:jc w:val="both"/>
      </w:pPr>
      <w:r>
        <w:rPr>
          <w:rFonts w:ascii="Times New Roman"/>
          <w:b w:val="false"/>
          <w:i w:val="false"/>
          <w:color w:val="000000"/>
          <w:sz w:val="28"/>
        </w:rPr>
        <w:t>
      26) производство продуктов бытовой химии при наличии производства исходных продуктов;</w:t>
      </w:r>
    </w:p>
    <w:bookmarkEnd w:id="199"/>
    <w:bookmarkStart w:name="z211" w:id="200"/>
    <w:p>
      <w:pPr>
        <w:spacing w:after="0"/>
        <w:ind w:left="0"/>
        <w:jc w:val="both"/>
      </w:pPr>
      <w:r>
        <w:rPr>
          <w:rFonts w:ascii="Times New Roman"/>
          <w:b w:val="false"/>
          <w:i w:val="false"/>
          <w:color w:val="000000"/>
          <w:sz w:val="28"/>
        </w:rPr>
        <w:t>
      27) производство бора и его соединений;</w:t>
      </w:r>
    </w:p>
    <w:bookmarkEnd w:id="200"/>
    <w:bookmarkStart w:name="z212" w:id="201"/>
    <w:p>
      <w:pPr>
        <w:spacing w:after="0"/>
        <w:ind w:left="0"/>
        <w:jc w:val="both"/>
      </w:pPr>
      <w:r>
        <w:rPr>
          <w:rFonts w:ascii="Times New Roman"/>
          <w:b w:val="false"/>
          <w:i w:val="false"/>
          <w:color w:val="000000"/>
          <w:sz w:val="28"/>
        </w:rPr>
        <w:t>
      28) производство парафина;</w:t>
      </w:r>
    </w:p>
    <w:bookmarkEnd w:id="201"/>
    <w:bookmarkStart w:name="z213" w:id="202"/>
    <w:p>
      <w:pPr>
        <w:spacing w:after="0"/>
        <w:ind w:left="0"/>
        <w:jc w:val="both"/>
      </w:pPr>
      <w:r>
        <w:rPr>
          <w:rFonts w:ascii="Times New Roman"/>
          <w:b w:val="false"/>
          <w:i w:val="false"/>
          <w:color w:val="000000"/>
          <w:sz w:val="28"/>
        </w:rPr>
        <w:t>
      29) производство дегтя, жидких и летучих погонов из древесины, метилового спирта, уксусной кислоты, скипидара, терпетинных масел, ацетона, креозота;</w:t>
      </w:r>
    </w:p>
    <w:bookmarkEnd w:id="202"/>
    <w:bookmarkStart w:name="z214" w:id="203"/>
    <w:p>
      <w:pPr>
        <w:spacing w:after="0"/>
        <w:ind w:left="0"/>
        <w:jc w:val="both"/>
      </w:pPr>
      <w:r>
        <w:rPr>
          <w:rFonts w:ascii="Times New Roman"/>
          <w:b w:val="false"/>
          <w:i w:val="false"/>
          <w:color w:val="000000"/>
          <w:sz w:val="28"/>
        </w:rPr>
        <w:t>
      30) производство уксусной кислоты;</w:t>
      </w:r>
    </w:p>
    <w:bookmarkEnd w:id="203"/>
    <w:bookmarkStart w:name="z215" w:id="204"/>
    <w:p>
      <w:pPr>
        <w:spacing w:after="0"/>
        <w:ind w:left="0"/>
        <w:jc w:val="both"/>
      </w:pPr>
      <w:r>
        <w:rPr>
          <w:rFonts w:ascii="Times New Roman"/>
          <w:b w:val="false"/>
          <w:i w:val="false"/>
          <w:color w:val="000000"/>
          <w:sz w:val="28"/>
        </w:rPr>
        <w:t>
      31) производство ацетилцеллюлозы с сырьевыми производствами уксусной кислоты и уксусного ангидрида;</w:t>
      </w:r>
    </w:p>
    <w:bookmarkEnd w:id="204"/>
    <w:bookmarkStart w:name="z216" w:id="205"/>
    <w:p>
      <w:pPr>
        <w:spacing w:after="0"/>
        <w:ind w:left="0"/>
        <w:jc w:val="both"/>
      </w:pPr>
      <w:r>
        <w:rPr>
          <w:rFonts w:ascii="Times New Roman"/>
          <w:b w:val="false"/>
          <w:i w:val="false"/>
          <w:color w:val="000000"/>
          <w:sz w:val="28"/>
        </w:rPr>
        <w:t>
      32) гидролизное производство на основе переработки растительного сырья пентозансоединениями;</w:t>
      </w:r>
    </w:p>
    <w:bookmarkEnd w:id="205"/>
    <w:bookmarkStart w:name="z217" w:id="206"/>
    <w:p>
      <w:pPr>
        <w:spacing w:after="0"/>
        <w:ind w:left="0"/>
        <w:jc w:val="both"/>
      </w:pPr>
      <w:r>
        <w:rPr>
          <w:rFonts w:ascii="Times New Roman"/>
          <w:b w:val="false"/>
          <w:i w:val="false"/>
          <w:color w:val="000000"/>
          <w:sz w:val="28"/>
        </w:rPr>
        <w:t>
      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(в том числе уксусной, масляной), метилпирролидона, поливинилпирролидона, пен-таэритрита, уротропина, формальдегида;</w:t>
      </w:r>
    </w:p>
    <w:bookmarkEnd w:id="206"/>
    <w:bookmarkStart w:name="z218" w:id="207"/>
    <w:p>
      <w:pPr>
        <w:spacing w:after="0"/>
        <w:ind w:left="0"/>
        <w:jc w:val="both"/>
      </w:pPr>
      <w:r>
        <w:rPr>
          <w:rFonts w:ascii="Times New Roman"/>
          <w:b w:val="false"/>
          <w:i w:val="false"/>
          <w:color w:val="000000"/>
          <w:sz w:val="28"/>
        </w:rPr>
        <w:t>
      34) производство капроновой и лавсановой ткани.</w:t>
      </w:r>
    </w:p>
    <w:bookmarkEnd w:id="207"/>
    <w:bookmarkStart w:name="z219" w:id="208"/>
    <w:p>
      <w:pPr>
        <w:spacing w:after="0"/>
        <w:ind w:left="0"/>
        <w:jc w:val="both"/>
      </w:pPr>
      <w:r>
        <w:rPr>
          <w:rFonts w:ascii="Times New Roman"/>
          <w:b w:val="false"/>
          <w:i w:val="false"/>
          <w:color w:val="000000"/>
          <w:sz w:val="28"/>
        </w:rPr>
        <w:t>
      3. Класс III – СЗЗ 300 м:</w:t>
      </w:r>
    </w:p>
    <w:bookmarkEnd w:id="208"/>
    <w:bookmarkStart w:name="z220" w:id="209"/>
    <w:p>
      <w:pPr>
        <w:spacing w:after="0"/>
        <w:ind w:left="0"/>
        <w:jc w:val="both"/>
      </w:pPr>
      <w:r>
        <w:rPr>
          <w:rFonts w:ascii="Times New Roman"/>
          <w:b w:val="false"/>
          <w:i w:val="false"/>
          <w:color w:val="000000"/>
          <w:sz w:val="28"/>
        </w:rPr>
        <w:t>
      1) производство ниобия;</w:t>
      </w:r>
    </w:p>
    <w:bookmarkEnd w:id="209"/>
    <w:bookmarkStart w:name="z221" w:id="210"/>
    <w:p>
      <w:pPr>
        <w:spacing w:after="0"/>
        <w:ind w:left="0"/>
        <w:jc w:val="both"/>
      </w:pPr>
      <w:r>
        <w:rPr>
          <w:rFonts w:ascii="Times New Roman"/>
          <w:b w:val="false"/>
          <w:i w:val="false"/>
          <w:color w:val="000000"/>
          <w:sz w:val="28"/>
        </w:rPr>
        <w:t>
      2) производство тантала;</w:t>
      </w:r>
    </w:p>
    <w:bookmarkEnd w:id="210"/>
    <w:bookmarkStart w:name="z222" w:id="211"/>
    <w:p>
      <w:pPr>
        <w:spacing w:after="0"/>
        <w:ind w:left="0"/>
        <w:jc w:val="both"/>
      </w:pPr>
      <w:r>
        <w:rPr>
          <w:rFonts w:ascii="Times New Roman"/>
          <w:b w:val="false"/>
          <w:i w:val="false"/>
          <w:color w:val="000000"/>
          <w:sz w:val="28"/>
        </w:rPr>
        <w:t>
      3) производство кальцинированной соды по аммиачному способу;</w:t>
      </w:r>
    </w:p>
    <w:bookmarkEnd w:id="211"/>
    <w:bookmarkStart w:name="z223" w:id="212"/>
    <w:p>
      <w:pPr>
        <w:spacing w:after="0"/>
        <w:ind w:left="0"/>
        <w:jc w:val="both"/>
      </w:pPr>
      <w:r>
        <w:rPr>
          <w:rFonts w:ascii="Times New Roman"/>
          <w:b w:val="false"/>
          <w:i w:val="false"/>
          <w:color w:val="000000"/>
          <w:sz w:val="28"/>
        </w:rPr>
        <w:t>
      4) производство аммиачной, калиевой, натриевой, кальциевой селитры;</w:t>
      </w:r>
    </w:p>
    <w:bookmarkEnd w:id="212"/>
    <w:bookmarkStart w:name="z224" w:id="213"/>
    <w:p>
      <w:pPr>
        <w:spacing w:after="0"/>
        <w:ind w:left="0"/>
        <w:jc w:val="both"/>
      </w:pPr>
      <w:r>
        <w:rPr>
          <w:rFonts w:ascii="Times New Roman"/>
          <w:b w:val="false"/>
          <w:i w:val="false"/>
          <w:color w:val="000000"/>
          <w:sz w:val="28"/>
        </w:rPr>
        <w:t>
      5) производство химических реактивов;</w:t>
      </w:r>
    </w:p>
    <w:bookmarkEnd w:id="213"/>
    <w:bookmarkStart w:name="z225" w:id="214"/>
    <w:p>
      <w:pPr>
        <w:spacing w:after="0"/>
        <w:ind w:left="0"/>
        <w:jc w:val="both"/>
      </w:pPr>
      <w:r>
        <w:rPr>
          <w:rFonts w:ascii="Times New Roman"/>
          <w:b w:val="false"/>
          <w:i w:val="false"/>
          <w:color w:val="000000"/>
          <w:sz w:val="28"/>
        </w:rPr>
        <w:t>
      6) производство пластических масс из эфиров целлюлозы;</w:t>
      </w:r>
    </w:p>
    <w:bookmarkEnd w:id="214"/>
    <w:bookmarkStart w:name="z226" w:id="215"/>
    <w:p>
      <w:pPr>
        <w:spacing w:after="0"/>
        <w:ind w:left="0"/>
        <w:jc w:val="both"/>
      </w:pPr>
      <w:r>
        <w:rPr>
          <w:rFonts w:ascii="Times New Roman"/>
          <w:b w:val="false"/>
          <w:i w:val="false"/>
          <w:color w:val="000000"/>
          <w:sz w:val="28"/>
        </w:rPr>
        <w:t>
      7) производство корунда;</w:t>
      </w:r>
    </w:p>
    <w:bookmarkEnd w:id="215"/>
    <w:bookmarkStart w:name="z227" w:id="216"/>
    <w:p>
      <w:pPr>
        <w:spacing w:after="0"/>
        <w:ind w:left="0"/>
        <w:jc w:val="both"/>
      </w:pPr>
      <w:r>
        <w:rPr>
          <w:rFonts w:ascii="Times New Roman"/>
          <w:b w:val="false"/>
          <w:i w:val="false"/>
          <w:color w:val="000000"/>
          <w:sz w:val="28"/>
        </w:rPr>
        <w:t>
      8) производство бария и его соединений;</w:t>
      </w:r>
    </w:p>
    <w:bookmarkEnd w:id="216"/>
    <w:bookmarkStart w:name="z228" w:id="217"/>
    <w:p>
      <w:pPr>
        <w:spacing w:after="0"/>
        <w:ind w:left="0"/>
        <w:jc w:val="both"/>
      </w:pPr>
      <w:r>
        <w:rPr>
          <w:rFonts w:ascii="Times New Roman"/>
          <w:b w:val="false"/>
          <w:i w:val="false"/>
          <w:color w:val="000000"/>
          <w:sz w:val="28"/>
        </w:rPr>
        <w:t>
      9) производство ультрамарина;</w:t>
      </w:r>
    </w:p>
    <w:bookmarkEnd w:id="217"/>
    <w:bookmarkStart w:name="z229" w:id="218"/>
    <w:p>
      <w:pPr>
        <w:spacing w:after="0"/>
        <w:ind w:left="0"/>
        <w:jc w:val="both"/>
      </w:pPr>
      <w:r>
        <w:rPr>
          <w:rFonts w:ascii="Times New Roman"/>
          <w:b w:val="false"/>
          <w:i w:val="false"/>
          <w:color w:val="000000"/>
          <w:sz w:val="28"/>
        </w:rPr>
        <w:t>
      10) производство кормовых дрожжей и фурфурола из древесины и сельскохозяйственных отходов методом гидролиза;</w:t>
      </w:r>
    </w:p>
    <w:bookmarkEnd w:id="218"/>
    <w:bookmarkStart w:name="z230" w:id="219"/>
    <w:p>
      <w:pPr>
        <w:spacing w:after="0"/>
        <w:ind w:left="0"/>
        <w:jc w:val="both"/>
      </w:pPr>
      <w:r>
        <w:rPr>
          <w:rFonts w:ascii="Times New Roman"/>
          <w:b w:val="false"/>
          <w:i w:val="false"/>
          <w:color w:val="000000"/>
          <w:sz w:val="28"/>
        </w:rPr>
        <w:t>
      11) производство никотина;</w:t>
      </w:r>
    </w:p>
    <w:bookmarkEnd w:id="219"/>
    <w:bookmarkStart w:name="z231" w:id="220"/>
    <w:p>
      <w:pPr>
        <w:spacing w:after="0"/>
        <w:ind w:left="0"/>
        <w:jc w:val="both"/>
      </w:pPr>
      <w:r>
        <w:rPr>
          <w:rFonts w:ascii="Times New Roman"/>
          <w:b w:val="false"/>
          <w:i w:val="false"/>
          <w:color w:val="000000"/>
          <w:sz w:val="28"/>
        </w:rPr>
        <w:t>
      12) производство синтетической камфары изомеризационным способом;</w:t>
      </w:r>
    </w:p>
    <w:bookmarkEnd w:id="220"/>
    <w:bookmarkStart w:name="z232" w:id="221"/>
    <w:p>
      <w:pPr>
        <w:spacing w:after="0"/>
        <w:ind w:left="0"/>
        <w:jc w:val="both"/>
      </w:pPr>
      <w:r>
        <w:rPr>
          <w:rFonts w:ascii="Times New Roman"/>
          <w:b w:val="false"/>
          <w:i w:val="false"/>
          <w:color w:val="000000"/>
          <w:sz w:val="28"/>
        </w:rPr>
        <w:t>
      13) производство меламина и циануровой кислоты;</w:t>
      </w:r>
    </w:p>
    <w:bookmarkEnd w:id="221"/>
    <w:bookmarkStart w:name="z233" w:id="222"/>
    <w:p>
      <w:pPr>
        <w:spacing w:after="0"/>
        <w:ind w:left="0"/>
        <w:jc w:val="both"/>
      </w:pPr>
      <w:r>
        <w:rPr>
          <w:rFonts w:ascii="Times New Roman"/>
          <w:b w:val="false"/>
          <w:i w:val="false"/>
          <w:color w:val="000000"/>
          <w:sz w:val="28"/>
        </w:rPr>
        <w:t>
      14) производство поликарбонатов;</w:t>
      </w:r>
    </w:p>
    <w:bookmarkEnd w:id="222"/>
    <w:bookmarkStart w:name="z234" w:id="223"/>
    <w:p>
      <w:pPr>
        <w:spacing w:after="0"/>
        <w:ind w:left="0"/>
        <w:jc w:val="both"/>
      </w:pPr>
      <w:r>
        <w:rPr>
          <w:rFonts w:ascii="Times New Roman"/>
          <w:b w:val="false"/>
          <w:i w:val="false"/>
          <w:color w:val="000000"/>
          <w:sz w:val="28"/>
        </w:rPr>
        <w:t>
      15) производство минеральных солей, за исключением солей мышьяка, фосфора, хрома, свинца и ртути;</w:t>
      </w:r>
    </w:p>
    <w:bookmarkEnd w:id="223"/>
    <w:bookmarkStart w:name="z235" w:id="224"/>
    <w:p>
      <w:pPr>
        <w:spacing w:after="0"/>
        <w:ind w:left="0"/>
        <w:jc w:val="both"/>
      </w:pPr>
      <w:r>
        <w:rPr>
          <w:rFonts w:ascii="Times New Roman"/>
          <w:b w:val="false"/>
          <w:i w:val="false"/>
          <w:color w:val="000000"/>
          <w:sz w:val="28"/>
        </w:rPr>
        <w:t>
      16) производство пластмасс (карболита);</w:t>
      </w:r>
    </w:p>
    <w:bookmarkEnd w:id="224"/>
    <w:bookmarkStart w:name="z236" w:id="225"/>
    <w:p>
      <w:pPr>
        <w:spacing w:after="0"/>
        <w:ind w:left="0"/>
        <w:jc w:val="both"/>
      </w:pPr>
      <w:r>
        <w:rPr>
          <w:rFonts w:ascii="Times New Roman"/>
          <w:b w:val="false"/>
          <w:i w:val="false"/>
          <w:color w:val="000000"/>
          <w:sz w:val="28"/>
        </w:rPr>
        <w:t>
      17) производство фенолформальдегидных прессматериалов, прессованных и намоточных изделий из бумаги, тканей на основе фенолформальдегидных смол;</w:t>
      </w:r>
    </w:p>
    <w:bookmarkEnd w:id="225"/>
    <w:bookmarkStart w:name="z237" w:id="226"/>
    <w:p>
      <w:pPr>
        <w:spacing w:after="0"/>
        <w:ind w:left="0"/>
        <w:jc w:val="both"/>
      </w:pPr>
      <w:r>
        <w:rPr>
          <w:rFonts w:ascii="Times New Roman"/>
          <w:b w:val="false"/>
          <w:i w:val="false"/>
          <w:color w:val="000000"/>
          <w:sz w:val="28"/>
        </w:rPr>
        <w:t>
      18) производство искусственных минеральных красок;</w:t>
      </w:r>
    </w:p>
    <w:bookmarkEnd w:id="226"/>
    <w:bookmarkStart w:name="z238" w:id="227"/>
    <w:p>
      <w:pPr>
        <w:spacing w:after="0"/>
        <w:ind w:left="0"/>
        <w:jc w:val="both"/>
      </w:pPr>
      <w:r>
        <w:rPr>
          <w:rFonts w:ascii="Times New Roman"/>
          <w:b w:val="false"/>
          <w:i w:val="false"/>
          <w:color w:val="000000"/>
          <w:sz w:val="28"/>
        </w:rPr>
        <w:t>
      19) объекты по регенерации резины и каучука;</w:t>
      </w:r>
    </w:p>
    <w:bookmarkEnd w:id="227"/>
    <w:bookmarkStart w:name="z239" w:id="228"/>
    <w:p>
      <w:pPr>
        <w:spacing w:after="0"/>
        <w:ind w:left="0"/>
        <w:jc w:val="both"/>
      </w:pPr>
      <w:r>
        <w:rPr>
          <w:rFonts w:ascii="Times New Roman"/>
          <w:b w:val="false"/>
          <w:i w:val="false"/>
          <w:color w:val="000000"/>
          <w:sz w:val="28"/>
        </w:rPr>
        <w:t>
      20) производство по изготовлению шин, резинотехнических изделий, эбонита, клееной обуви, а также резиновых смесей для них;</w:t>
      </w:r>
    </w:p>
    <w:bookmarkEnd w:id="228"/>
    <w:bookmarkStart w:name="z240" w:id="229"/>
    <w:p>
      <w:pPr>
        <w:spacing w:after="0"/>
        <w:ind w:left="0"/>
        <w:jc w:val="both"/>
      </w:pPr>
      <w:r>
        <w:rPr>
          <w:rFonts w:ascii="Times New Roman"/>
          <w:b w:val="false"/>
          <w:i w:val="false"/>
          <w:color w:val="000000"/>
          <w:sz w:val="28"/>
        </w:rPr>
        <w:t>
      21) техническая переработка шин;</w:t>
      </w:r>
    </w:p>
    <w:bookmarkEnd w:id="229"/>
    <w:bookmarkStart w:name="z241" w:id="230"/>
    <w:p>
      <w:pPr>
        <w:spacing w:after="0"/>
        <w:ind w:left="0"/>
        <w:jc w:val="both"/>
      </w:pPr>
      <w:r>
        <w:rPr>
          <w:rFonts w:ascii="Times New Roman"/>
          <w:b w:val="false"/>
          <w:i w:val="false"/>
          <w:color w:val="000000"/>
          <w:sz w:val="28"/>
        </w:rPr>
        <w:t>
      22) химическая переработка руд редких металлов для получения солей сурьмы, висмута, лития и другие;</w:t>
      </w:r>
    </w:p>
    <w:bookmarkEnd w:id="230"/>
    <w:bookmarkStart w:name="z242" w:id="231"/>
    <w:p>
      <w:pPr>
        <w:spacing w:after="0"/>
        <w:ind w:left="0"/>
        <w:jc w:val="both"/>
      </w:pPr>
      <w:r>
        <w:rPr>
          <w:rFonts w:ascii="Times New Roman"/>
          <w:b w:val="false"/>
          <w:i w:val="false"/>
          <w:color w:val="000000"/>
          <w:sz w:val="28"/>
        </w:rPr>
        <w:t>
      23) производство угольных изделий для электропромышленности (в том числе щетки, электроугли);</w:t>
      </w:r>
    </w:p>
    <w:bookmarkEnd w:id="231"/>
    <w:bookmarkStart w:name="z243" w:id="232"/>
    <w:p>
      <w:pPr>
        <w:spacing w:after="0"/>
        <w:ind w:left="0"/>
        <w:jc w:val="both"/>
      </w:pPr>
      <w:r>
        <w:rPr>
          <w:rFonts w:ascii="Times New Roman"/>
          <w:b w:val="false"/>
          <w:i w:val="false"/>
          <w:color w:val="000000"/>
          <w:sz w:val="28"/>
        </w:rPr>
        <w:t>
      24) производство по вулканизации резины;</w:t>
      </w:r>
    </w:p>
    <w:bookmarkEnd w:id="232"/>
    <w:bookmarkStart w:name="z244" w:id="233"/>
    <w:p>
      <w:pPr>
        <w:spacing w:after="0"/>
        <w:ind w:left="0"/>
        <w:jc w:val="both"/>
      </w:pPr>
      <w:r>
        <w:rPr>
          <w:rFonts w:ascii="Times New Roman"/>
          <w:b w:val="false"/>
          <w:i w:val="false"/>
          <w:color w:val="000000"/>
          <w:sz w:val="28"/>
        </w:rPr>
        <w:t>
      25) производство и базисные склады аммиачной воды;</w:t>
      </w:r>
    </w:p>
    <w:bookmarkEnd w:id="233"/>
    <w:bookmarkStart w:name="z245" w:id="234"/>
    <w:p>
      <w:pPr>
        <w:spacing w:after="0"/>
        <w:ind w:left="0"/>
        <w:jc w:val="both"/>
      </w:pPr>
      <w:r>
        <w:rPr>
          <w:rFonts w:ascii="Times New Roman"/>
          <w:b w:val="false"/>
          <w:i w:val="false"/>
          <w:color w:val="000000"/>
          <w:sz w:val="28"/>
        </w:rPr>
        <w:t>
      26) производство ацетальдегида парофазным способом (без применения металлической ртути);</w:t>
      </w:r>
    </w:p>
    <w:bookmarkEnd w:id="234"/>
    <w:bookmarkStart w:name="z246" w:id="235"/>
    <w:p>
      <w:pPr>
        <w:spacing w:after="0"/>
        <w:ind w:left="0"/>
        <w:jc w:val="both"/>
      </w:pPr>
      <w:r>
        <w:rPr>
          <w:rFonts w:ascii="Times New Roman"/>
          <w:b w:val="false"/>
          <w:i w:val="false"/>
          <w:color w:val="000000"/>
          <w:sz w:val="28"/>
        </w:rPr>
        <w:t>
      27) производство полистирола и сополимеров стирола;</w:t>
      </w:r>
    </w:p>
    <w:bookmarkEnd w:id="235"/>
    <w:bookmarkStart w:name="z247" w:id="236"/>
    <w:p>
      <w:pPr>
        <w:spacing w:after="0"/>
        <w:ind w:left="0"/>
        <w:jc w:val="both"/>
      </w:pPr>
      <w:r>
        <w:rPr>
          <w:rFonts w:ascii="Times New Roman"/>
          <w:b w:val="false"/>
          <w:i w:val="false"/>
          <w:color w:val="000000"/>
          <w:sz w:val="28"/>
        </w:rPr>
        <w:t>
      28) производство кремнийорганических лаков, жидкостей и смол;</w:t>
      </w:r>
    </w:p>
    <w:bookmarkEnd w:id="236"/>
    <w:bookmarkStart w:name="z248" w:id="237"/>
    <w:p>
      <w:pPr>
        <w:spacing w:after="0"/>
        <w:ind w:left="0"/>
        <w:jc w:val="both"/>
      </w:pPr>
      <w:r>
        <w:rPr>
          <w:rFonts w:ascii="Times New Roman"/>
          <w:b w:val="false"/>
          <w:i w:val="false"/>
          <w:color w:val="000000"/>
          <w:sz w:val="28"/>
        </w:rPr>
        <w:t>
      29) газораспределительные станции магистральных газопроводов с одоризационными установками от меркаптана;</w:t>
      </w:r>
    </w:p>
    <w:bookmarkEnd w:id="237"/>
    <w:bookmarkStart w:name="z249" w:id="238"/>
    <w:p>
      <w:pPr>
        <w:spacing w:after="0"/>
        <w:ind w:left="0"/>
        <w:jc w:val="both"/>
      </w:pPr>
      <w:r>
        <w:rPr>
          <w:rFonts w:ascii="Times New Roman"/>
          <w:b w:val="false"/>
          <w:i w:val="false"/>
          <w:color w:val="000000"/>
          <w:sz w:val="28"/>
        </w:rPr>
        <w:t>
      30) производство себациновой кислоты;</w:t>
      </w:r>
    </w:p>
    <w:bookmarkEnd w:id="238"/>
    <w:bookmarkStart w:name="z250" w:id="239"/>
    <w:p>
      <w:pPr>
        <w:spacing w:after="0"/>
        <w:ind w:left="0"/>
        <w:jc w:val="both"/>
      </w:pPr>
      <w:r>
        <w:rPr>
          <w:rFonts w:ascii="Times New Roman"/>
          <w:b w:val="false"/>
          <w:i w:val="false"/>
          <w:color w:val="000000"/>
          <w:sz w:val="28"/>
        </w:rPr>
        <w:t>
      31) производство винилацетата и продуктов на его основе (полвинилацетата, поливинилацетатной эмульсии, поливинилового спирта, винифлекса и прочие);</w:t>
      </w:r>
    </w:p>
    <w:bookmarkEnd w:id="239"/>
    <w:bookmarkStart w:name="z251" w:id="240"/>
    <w:p>
      <w:pPr>
        <w:spacing w:after="0"/>
        <w:ind w:left="0"/>
        <w:jc w:val="both"/>
      </w:pPr>
      <w:r>
        <w:rPr>
          <w:rFonts w:ascii="Times New Roman"/>
          <w:b w:val="false"/>
          <w:i w:val="false"/>
          <w:color w:val="000000"/>
          <w:sz w:val="28"/>
        </w:rPr>
        <w:t>
      32) производство лаков (масляного, спиртового, типографского, изолирующего, для резиновой промышленности и прочие);</w:t>
      </w:r>
    </w:p>
    <w:bookmarkEnd w:id="240"/>
    <w:bookmarkStart w:name="z252" w:id="241"/>
    <w:p>
      <w:pPr>
        <w:spacing w:after="0"/>
        <w:ind w:left="0"/>
        <w:jc w:val="both"/>
      </w:pPr>
      <w:r>
        <w:rPr>
          <w:rFonts w:ascii="Times New Roman"/>
          <w:b w:val="false"/>
          <w:i w:val="false"/>
          <w:color w:val="000000"/>
          <w:sz w:val="28"/>
        </w:rPr>
        <w:t>
      33) производство ванилина и сахарина;</w:t>
      </w:r>
    </w:p>
    <w:bookmarkEnd w:id="241"/>
    <w:bookmarkStart w:name="z253" w:id="242"/>
    <w:p>
      <w:pPr>
        <w:spacing w:after="0"/>
        <w:ind w:left="0"/>
        <w:jc w:val="both"/>
      </w:pPr>
      <w:r>
        <w:rPr>
          <w:rFonts w:ascii="Times New Roman"/>
          <w:b w:val="false"/>
          <w:i w:val="false"/>
          <w:color w:val="000000"/>
          <w:sz w:val="28"/>
        </w:rPr>
        <w:t>
      34) производство сжатых и сжиженных продуктов разделения;</w:t>
      </w:r>
    </w:p>
    <w:bookmarkEnd w:id="242"/>
    <w:bookmarkStart w:name="z254" w:id="243"/>
    <w:p>
      <w:pPr>
        <w:spacing w:after="0"/>
        <w:ind w:left="0"/>
        <w:jc w:val="both"/>
      </w:pPr>
      <w:r>
        <w:rPr>
          <w:rFonts w:ascii="Times New Roman"/>
          <w:b w:val="false"/>
          <w:i w:val="false"/>
          <w:color w:val="000000"/>
          <w:sz w:val="28"/>
        </w:rPr>
        <w:t>
      35) производство технического саломаса (с получением водорода неэлектролитическим способом);</w:t>
      </w:r>
    </w:p>
    <w:bookmarkEnd w:id="243"/>
    <w:bookmarkStart w:name="z255" w:id="244"/>
    <w:p>
      <w:pPr>
        <w:spacing w:after="0"/>
        <w:ind w:left="0"/>
        <w:jc w:val="both"/>
      </w:pPr>
      <w:r>
        <w:rPr>
          <w:rFonts w:ascii="Times New Roman"/>
          <w:b w:val="false"/>
          <w:i w:val="false"/>
          <w:color w:val="000000"/>
          <w:sz w:val="28"/>
        </w:rPr>
        <w:t>
      36) производство парфюмерии;</w:t>
      </w:r>
    </w:p>
    <w:bookmarkEnd w:id="244"/>
    <w:bookmarkStart w:name="z256" w:id="245"/>
    <w:p>
      <w:pPr>
        <w:spacing w:after="0"/>
        <w:ind w:left="0"/>
        <w:jc w:val="both"/>
      </w:pPr>
      <w:r>
        <w:rPr>
          <w:rFonts w:ascii="Times New Roman"/>
          <w:b w:val="false"/>
          <w:i w:val="false"/>
          <w:color w:val="000000"/>
          <w:sz w:val="28"/>
        </w:rPr>
        <w:t>
      37) производство искусственной кожи на основе поливинилхлоридных и других смол без применения летучих органических растворителей;</w:t>
      </w:r>
    </w:p>
    <w:bookmarkEnd w:id="245"/>
    <w:bookmarkStart w:name="z257" w:id="246"/>
    <w:p>
      <w:pPr>
        <w:spacing w:after="0"/>
        <w:ind w:left="0"/>
        <w:jc w:val="both"/>
      </w:pPr>
      <w:r>
        <w:rPr>
          <w:rFonts w:ascii="Times New Roman"/>
          <w:b w:val="false"/>
          <w:i w:val="false"/>
          <w:color w:val="000000"/>
          <w:sz w:val="28"/>
        </w:rPr>
        <w:t>
      38) производство эпихлоргидрина;</w:t>
      </w:r>
    </w:p>
    <w:bookmarkEnd w:id="246"/>
    <w:bookmarkStart w:name="z258" w:id="247"/>
    <w:p>
      <w:pPr>
        <w:spacing w:after="0"/>
        <w:ind w:left="0"/>
        <w:jc w:val="both"/>
      </w:pPr>
      <w:r>
        <w:rPr>
          <w:rFonts w:ascii="Times New Roman"/>
          <w:b w:val="false"/>
          <w:i w:val="false"/>
          <w:color w:val="000000"/>
          <w:sz w:val="28"/>
        </w:rPr>
        <w:t>
      39) производство сжатого азота, кислорода;</w:t>
      </w:r>
    </w:p>
    <w:bookmarkEnd w:id="247"/>
    <w:bookmarkStart w:name="z259" w:id="248"/>
    <w:p>
      <w:pPr>
        <w:spacing w:after="0"/>
        <w:ind w:left="0"/>
        <w:jc w:val="both"/>
      </w:pPr>
      <w:r>
        <w:rPr>
          <w:rFonts w:ascii="Times New Roman"/>
          <w:b w:val="false"/>
          <w:i w:val="false"/>
          <w:color w:val="000000"/>
          <w:sz w:val="28"/>
        </w:rPr>
        <w:t>
      40) производство кормовых дрожжей;</w:t>
      </w:r>
    </w:p>
    <w:bookmarkEnd w:id="248"/>
    <w:bookmarkStart w:name="z260" w:id="249"/>
    <w:p>
      <w:pPr>
        <w:spacing w:after="0"/>
        <w:ind w:left="0"/>
        <w:jc w:val="both"/>
      </w:pPr>
      <w:r>
        <w:rPr>
          <w:rFonts w:ascii="Times New Roman"/>
          <w:b w:val="false"/>
          <w:i w:val="false"/>
          <w:color w:val="000000"/>
          <w:sz w:val="28"/>
        </w:rPr>
        <w:t>
      41) производство по переработке нефтепродуктов на установках с паровым испарением и производительностью не более 0,5 тонн в час по перерабатываемому сырью.</w:t>
      </w:r>
    </w:p>
    <w:bookmarkEnd w:id="249"/>
    <w:bookmarkStart w:name="z261" w:id="250"/>
    <w:p>
      <w:pPr>
        <w:spacing w:after="0"/>
        <w:ind w:left="0"/>
        <w:jc w:val="both"/>
      </w:pPr>
      <w:r>
        <w:rPr>
          <w:rFonts w:ascii="Times New Roman"/>
          <w:b w:val="false"/>
          <w:i w:val="false"/>
          <w:color w:val="000000"/>
          <w:sz w:val="28"/>
        </w:rPr>
        <w:t>
      Для установок по переработке малосернистой и сернистой нефти мощностью до 100000 тонн нефти в год, использующих систему индукционного нагрева для прямой перегонки товарной нефти в бензин, дизельное топливо и мазут, следует выполнить расчет концентраций в атмосферном воздухе вредных веществ. Размещение этих установок среди жилой застройки и переработка на них высокосернистой нефти не допускается.</w:t>
      </w:r>
    </w:p>
    <w:bookmarkEnd w:id="250"/>
    <w:bookmarkStart w:name="z262" w:id="251"/>
    <w:p>
      <w:pPr>
        <w:spacing w:after="0"/>
        <w:ind w:left="0"/>
        <w:jc w:val="both"/>
      </w:pPr>
      <w:r>
        <w:rPr>
          <w:rFonts w:ascii="Times New Roman"/>
          <w:b w:val="false"/>
          <w:i w:val="false"/>
          <w:color w:val="000000"/>
          <w:sz w:val="28"/>
        </w:rPr>
        <w:t>
      42) производство синтетических смол производительностью до 400 000 тонн в год в натуральном исчислении и формалина на окисном катализаторе до 200 000 тонн в год.</w:t>
      </w:r>
    </w:p>
    <w:bookmarkEnd w:id="251"/>
    <w:bookmarkStart w:name="z263" w:id="252"/>
    <w:p>
      <w:pPr>
        <w:spacing w:after="0"/>
        <w:ind w:left="0"/>
        <w:jc w:val="both"/>
      </w:pPr>
      <w:r>
        <w:rPr>
          <w:rFonts w:ascii="Times New Roman"/>
          <w:b w:val="false"/>
          <w:i w:val="false"/>
          <w:color w:val="000000"/>
          <w:sz w:val="28"/>
        </w:rPr>
        <w:t>
      4. Класс IV – СЗЗ 100 м:</w:t>
      </w:r>
    </w:p>
    <w:bookmarkEnd w:id="252"/>
    <w:bookmarkStart w:name="z264" w:id="253"/>
    <w:p>
      <w:pPr>
        <w:spacing w:after="0"/>
        <w:ind w:left="0"/>
        <w:jc w:val="both"/>
      </w:pPr>
      <w:r>
        <w:rPr>
          <w:rFonts w:ascii="Times New Roman"/>
          <w:b w:val="false"/>
          <w:i w:val="false"/>
          <w:color w:val="000000"/>
          <w:sz w:val="28"/>
        </w:rPr>
        <w:t>
      1) производство тукосмесей;</w:t>
      </w:r>
    </w:p>
    <w:bookmarkEnd w:id="253"/>
    <w:bookmarkStart w:name="z265" w:id="254"/>
    <w:p>
      <w:pPr>
        <w:spacing w:after="0"/>
        <w:ind w:left="0"/>
        <w:jc w:val="both"/>
      </w:pPr>
      <w:r>
        <w:rPr>
          <w:rFonts w:ascii="Times New Roman"/>
          <w:b w:val="false"/>
          <w:i w:val="false"/>
          <w:color w:val="000000"/>
          <w:sz w:val="28"/>
        </w:rPr>
        <w:t>
      2) производство по переработке фторопластов;</w:t>
      </w:r>
    </w:p>
    <w:bookmarkEnd w:id="254"/>
    <w:bookmarkStart w:name="z266" w:id="255"/>
    <w:p>
      <w:pPr>
        <w:spacing w:after="0"/>
        <w:ind w:left="0"/>
        <w:jc w:val="both"/>
      </w:pPr>
      <w:r>
        <w:rPr>
          <w:rFonts w:ascii="Times New Roman"/>
          <w:b w:val="false"/>
          <w:i w:val="false"/>
          <w:color w:val="000000"/>
          <w:sz w:val="28"/>
        </w:rPr>
        <w:t>
      3) производство бумаги из готовой целлюлозы и тряпья;</w:t>
      </w:r>
    </w:p>
    <w:bookmarkEnd w:id="255"/>
    <w:bookmarkStart w:name="z267" w:id="256"/>
    <w:p>
      <w:pPr>
        <w:spacing w:after="0"/>
        <w:ind w:left="0"/>
        <w:jc w:val="both"/>
      </w:pPr>
      <w:r>
        <w:rPr>
          <w:rFonts w:ascii="Times New Roman"/>
          <w:b w:val="false"/>
          <w:i w:val="false"/>
          <w:color w:val="000000"/>
          <w:sz w:val="28"/>
        </w:rPr>
        <w:t>
      4) производство глицерина;</w:t>
      </w:r>
    </w:p>
    <w:bookmarkEnd w:id="256"/>
    <w:bookmarkStart w:name="z268" w:id="257"/>
    <w:p>
      <w:pPr>
        <w:spacing w:after="0"/>
        <w:ind w:left="0"/>
        <w:jc w:val="both"/>
      </w:pPr>
      <w:r>
        <w:rPr>
          <w:rFonts w:ascii="Times New Roman"/>
          <w:b w:val="false"/>
          <w:i w:val="false"/>
          <w:color w:val="000000"/>
          <w:sz w:val="28"/>
        </w:rPr>
        <w:t>
      5) производства галалита и других белковых пластиков (в том числе аминопласты);</w:t>
      </w:r>
    </w:p>
    <w:bookmarkEnd w:id="257"/>
    <w:bookmarkStart w:name="z269" w:id="258"/>
    <w:p>
      <w:pPr>
        <w:spacing w:after="0"/>
        <w:ind w:left="0"/>
        <w:jc w:val="both"/>
      </w:pPr>
      <w:r>
        <w:rPr>
          <w:rFonts w:ascii="Times New Roman"/>
          <w:b w:val="false"/>
          <w:i w:val="false"/>
          <w:color w:val="000000"/>
          <w:sz w:val="28"/>
        </w:rPr>
        <w:t>
      6) производство эмалей на конденсационных смолах;</w:t>
      </w:r>
    </w:p>
    <w:bookmarkEnd w:id="258"/>
    <w:bookmarkStart w:name="z270" w:id="259"/>
    <w:p>
      <w:pPr>
        <w:spacing w:after="0"/>
        <w:ind w:left="0"/>
        <w:jc w:val="both"/>
      </w:pPr>
      <w:r>
        <w:rPr>
          <w:rFonts w:ascii="Times New Roman"/>
          <w:b w:val="false"/>
          <w:i w:val="false"/>
          <w:color w:val="000000"/>
          <w:sz w:val="28"/>
        </w:rPr>
        <w:t>
      7) производство мыла;</w:t>
      </w:r>
    </w:p>
    <w:bookmarkEnd w:id="259"/>
    <w:bookmarkStart w:name="z271" w:id="260"/>
    <w:p>
      <w:pPr>
        <w:spacing w:after="0"/>
        <w:ind w:left="0"/>
        <w:jc w:val="both"/>
      </w:pPr>
      <w:r>
        <w:rPr>
          <w:rFonts w:ascii="Times New Roman"/>
          <w:b w:val="false"/>
          <w:i w:val="false"/>
          <w:color w:val="000000"/>
          <w:sz w:val="28"/>
        </w:rPr>
        <w:t>
      8) производства солеваренные и солеразмольные;</w:t>
      </w:r>
    </w:p>
    <w:bookmarkEnd w:id="260"/>
    <w:bookmarkStart w:name="z272" w:id="261"/>
    <w:p>
      <w:pPr>
        <w:spacing w:after="0"/>
        <w:ind w:left="0"/>
        <w:jc w:val="both"/>
      </w:pPr>
      <w:r>
        <w:rPr>
          <w:rFonts w:ascii="Times New Roman"/>
          <w:b w:val="false"/>
          <w:i w:val="false"/>
          <w:color w:val="000000"/>
          <w:sz w:val="28"/>
        </w:rPr>
        <w:t>
      9) производство фармацевтических солей калия (хлористого, сернокислого, поташа);</w:t>
      </w:r>
    </w:p>
    <w:bookmarkEnd w:id="261"/>
    <w:bookmarkStart w:name="z273" w:id="262"/>
    <w:p>
      <w:pPr>
        <w:spacing w:after="0"/>
        <w:ind w:left="0"/>
        <w:jc w:val="both"/>
      </w:pPr>
      <w:r>
        <w:rPr>
          <w:rFonts w:ascii="Times New Roman"/>
          <w:b w:val="false"/>
          <w:i w:val="false"/>
          <w:color w:val="000000"/>
          <w:sz w:val="28"/>
        </w:rPr>
        <w:t>
      10) производство минеральных естественных (мела, охры и другие) красок;</w:t>
      </w:r>
    </w:p>
    <w:bookmarkEnd w:id="262"/>
    <w:bookmarkStart w:name="z274" w:id="263"/>
    <w:p>
      <w:pPr>
        <w:spacing w:after="0"/>
        <w:ind w:left="0"/>
        <w:jc w:val="both"/>
      </w:pPr>
      <w:r>
        <w:rPr>
          <w:rFonts w:ascii="Times New Roman"/>
          <w:b w:val="false"/>
          <w:i w:val="false"/>
          <w:color w:val="000000"/>
          <w:sz w:val="28"/>
        </w:rPr>
        <w:t>
      11) производство дубильного экстракта;</w:t>
      </w:r>
    </w:p>
    <w:bookmarkEnd w:id="263"/>
    <w:bookmarkStart w:name="z275" w:id="264"/>
    <w:p>
      <w:pPr>
        <w:spacing w:after="0"/>
        <w:ind w:left="0"/>
        <w:jc w:val="both"/>
      </w:pPr>
      <w:r>
        <w:rPr>
          <w:rFonts w:ascii="Times New Roman"/>
          <w:b w:val="false"/>
          <w:i w:val="false"/>
          <w:color w:val="000000"/>
          <w:sz w:val="28"/>
        </w:rPr>
        <w:t>
      12) заводы полиграфических красок;</w:t>
      </w:r>
    </w:p>
    <w:bookmarkEnd w:id="264"/>
    <w:bookmarkStart w:name="z276" w:id="265"/>
    <w:p>
      <w:pPr>
        <w:spacing w:after="0"/>
        <w:ind w:left="0"/>
        <w:jc w:val="both"/>
      </w:pPr>
      <w:r>
        <w:rPr>
          <w:rFonts w:ascii="Times New Roman"/>
          <w:b w:val="false"/>
          <w:i w:val="false"/>
          <w:color w:val="000000"/>
          <w:sz w:val="28"/>
        </w:rPr>
        <w:t>
      13) производство фотохимическое (фотобумаги, фотопластинок, фото- и кинопленки);</w:t>
      </w:r>
    </w:p>
    <w:bookmarkEnd w:id="265"/>
    <w:bookmarkStart w:name="z277" w:id="266"/>
    <w:p>
      <w:pPr>
        <w:spacing w:after="0"/>
        <w:ind w:left="0"/>
        <w:jc w:val="both"/>
      </w:pPr>
      <w:r>
        <w:rPr>
          <w:rFonts w:ascii="Times New Roman"/>
          <w:b w:val="false"/>
          <w:i w:val="false"/>
          <w:color w:val="000000"/>
          <w:sz w:val="28"/>
        </w:rPr>
        <w:t>
      14) производство товаров бытовой химии из готовых исходных продуктов и склады их хранения;</w:t>
      </w:r>
    </w:p>
    <w:bookmarkEnd w:id="266"/>
    <w:bookmarkStart w:name="z278" w:id="267"/>
    <w:p>
      <w:pPr>
        <w:spacing w:after="0"/>
        <w:ind w:left="0"/>
        <w:jc w:val="both"/>
      </w:pPr>
      <w:r>
        <w:rPr>
          <w:rFonts w:ascii="Times New Roman"/>
          <w:b w:val="false"/>
          <w:i w:val="false"/>
          <w:color w:val="000000"/>
          <w:sz w:val="28"/>
        </w:rPr>
        <w:t>
      15) производство олифы;</w:t>
      </w:r>
    </w:p>
    <w:bookmarkEnd w:id="267"/>
    <w:bookmarkStart w:name="z279" w:id="268"/>
    <w:p>
      <w:pPr>
        <w:spacing w:after="0"/>
        <w:ind w:left="0"/>
        <w:jc w:val="both"/>
      </w:pPr>
      <w:r>
        <w:rPr>
          <w:rFonts w:ascii="Times New Roman"/>
          <w:b w:val="false"/>
          <w:i w:val="false"/>
          <w:color w:val="000000"/>
          <w:sz w:val="28"/>
        </w:rPr>
        <w:t>
      16) производство стекловолокна;</w:t>
      </w:r>
    </w:p>
    <w:bookmarkEnd w:id="268"/>
    <w:bookmarkStart w:name="z280" w:id="269"/>
    <w:p>
      <w:pPr>
        <w:spacing w:after="0"/>
        <w:ind w:left="0"/>
        <w:jc w:val="both"/>
      </w:pPr>
      <w:r>
        <w:rPr>
          <w:rFonts w:ascii="Times New Roman"/>
          <w:b w:val="false"/>
          <w:i w:val="false"/>
          <w:color w:val="000000"/>
          <w:sz w:val="28"/>
        </w:rPr>
        <w:t>
      17) производство медицинского стекла (без применения ртути);</w:t>
      </w:r>
    </w:p>
    <w:bookmarkEnd w:id="269"/>
    <w:bookmarkStart w:name="z281" w:id="270"/>
    <w:p>
      <w:pPr>
        <w:spacing w:after="0"/>
        <w:ind w:left="0"/>
        <w:jc w:val="both"/>
      </w:pPr>
      <w:r>
        <w:rPr>
          <w:rFonts w:ascii="Times New Roman"/>
          <w:b w:val="false"/>
          <w:i w:val="false"/>
          <w:color w:val="000000"/>
          <w:sz w:val="28"/>
        </w:rPr>
        <w:t>
      18) производства по переработке пластмасс (литье, экструзия, прессование, вакуум-формование);</w:t>
      </w:r>
    </w:p>
    <w:bookmarkEnd w:id="270"/>
    <w:bookmarkStart w:name="z282" w:id="271"/>
    <w:p>
      <w:pPr>
        <w:spacing w:after="0"/>
        <w:ind w:left="0"/>
        <w:jc w:val="both"/>
      </w:pPr>
      <w:r>
        <w:rPr>
          <w:rFonts w:ascii="Times New Roman"/>
          <w:b w:val="false"/>
          <w:i w:val="false"/>
          <w:color w:val="000000"/>
          <w:sz w:val="28"/>
        </w:rPr>
        <w:t>
      19) производство полиуретанов.</w:t>
      </w:r>
    </w:p>
    <w:bookmarkEnd w:id="271"/>
    <w:bookmarkStart w:name="z283" w:id="272"/>
    <w:p>
      <w:pPr>
        <w:spacing w:after="0"/>
        <w:ind w:left="0"/>
        <w:jc w:val="both"/>
      </w:pPr>
      <w:r>
        <w:rPr>
          <w:rFonts w:ascii="Times New Roman"/>
          <w:b w:val="false"/>
          <w:i w:val="false"/>
          <w:color w:val="000000"/>
          <w:sz w:val="28"/>
        </w:rPr>
        <w:t>
      5. Класс V – СЗЗ 50 м:</w:t>
      </w:r>
    </w:p>
    <w:bookmarkEnd w:id="272"/>
    <w:bookmarkStart w:name="z284" w:id="273"/>
    <w:p>
      <w:pPr>
        <w:spacing w:after="0"/>
        <w:ind w:left="0"/>
        <w:jc w:val="both"/>
      </w:pPr>
      <w:r>
        <w:rPr>
          <w:rFonts w:ascii="Times New Roman"/>
          <w:b w:val="false"/>
          <w:i w:val="false"/>
          <w:color w:val="000000"/>
          <w:sz w:val="28"/>
        </w:rPr>
        <w:t>
      1) производство готовых лекарственных форм (без изготовления составляющих);</w:t>
      </w:r>
    </w:p>
    <w:bookmarkEnd w:id="273"/>
    <w:bookmarkStart w:name="z285" w:id="274"/>
    <w:p>
      <w:pPr>
        <w:spacing w:after="0"/>
        <w:ind w:left="0"/>
        <w:jc w:val="both"/>
      </w:pPr>
      <w:r>
        <w:rPr>
          <w:rFonts w:ascii="Times New Roman"/>
          <w:b w:val="false"/>
          <w:i w:val="false"/>
          <w:color w:val="000000"/>
          <w:sz w:val="28"/>
        </w:rPr>
        <w:t>
      2) производство бумаги из макулатуры;</w:t>
      </w:r>
    </w:p>
    <w:bookmarkEnd w:id="274"/>
    <w:bookmarkStart w:name="z286" w:id="275"/>
    <w:p>
      <w:pPr>
        <w:spacing w:after="0"/>
        <w:ind w:left="0"/>
        <w:jc w:val="both"/>
      </w:pPr>
      <w:r>
        <w:rPr>
          <w:rFonts w:ascii="Times New Roman"/>
          <w:b w:val="false"/>
          <w:i w:val="false"/>
          <w:color w:val="000000"/>
          <w:sz w:val="28"/>
        </w:rPr>
        <w:t>
      3) производство изделий из пластмасс и синтетических смол (механическая обработка);</w:t>
      </w:r>
    </w:p>
    <w:bookmarkEnd w:id="275"/>
    <w:bookmarkStart w:name="z287" w:id="276"/>
    <w:p>
      <w:pPr>
        <w:spacing w:after="0"/>
        <w:ind w:left="0"/>
        <w:jc w:val="both"/>
      </w:pPr>
      <w:r>
        <w:rPr>
          <w:rFonts w:ascii="Times New Roman"/>
          <w:b w:val="false"/>
          <w:i w:val="false"/>
          <w:color w:val="000000"/>
          <w:sz w:val="28"/>
        </w:rPr>
        <w:t>
      4) производство углекислоты и "сухого льда";</w:t>
      </w:r>
    </w:p>
    <w:bookmarkEnd w:id="276"/>
    <w:bookmarkStart w:name="z288" w:id="277"/>
    <w:p>
      <w:pPr>
        <w:spacing w:after="0"/>
        <w:ind w:left="0"/>
        <w:jc w:val="both"/>
      </w:pPr>
      <w:r>
        <w:rPr>
          <w:rFonts w:ascii="Times New Roman"/>
          <w:b w:val="false"/>
          <w:i w:val="false"/>
          <w:color w:val="000000"/>
          <w:sz w:val="28"/>
        </w:rPr>
        <w:t>
      5) производство искусственного жемчуга;</w:t>
      </w:r>
    </w:p>
    <w:bookmarkEnd w:id="277"/>
    <w:bookmarkStart w:name="z289" w:id="278"/>
    <w:p>
      <w:pPr>
        <w:spacing w:after="0"/>
        <w:ind w:left="0"/>
        <w:jc w:val="both"/>
      </w:pPr>
      <w:r>
        <w:rPr>
          <w:rFonts w:ascii="Times New Roman"/>
          <w:b w:val="false"/>
          <w:i w:val="false"/>
          <w:color w:val="000000"/>
          <w:sz w:val="28"/>
        </w:rPr>
        <w:t>
      6) производство спичек.</w:t>
      </w:r>
    </w:p>
    <w:bookmarkEnd w:id="278"/>
    <w:bookmarkStart w:name="z290" w:id="279"/>
    <w:p>
      <w:pPr>
        <w:spacing w:after="0"/>
        <w:ind w:left="0"/>
        <w:jc w:val="left"/>
      </w:pPr>
      <w:r>
        <w:rPr>
          <w:rFonts w:ascii="Times New Roman"/>
          <w:b/>
          <w:i w:val="false"/>
          <w:color w:val="000000"/>
        </w:rPr>
        <w:t xml:space="preserve"> Раздел 2. Металлургические, машиностроительные и металлообрабатывающие объекты и производства</w:t>
      </w:r>
    </w:p>
    <w:bookmarkEnd w:id="279"/>
    <w:bookmarkStart w:name="z291" w:id="280"/>
    <w:p>
      <w:pPr>
        <w:spacing w:after="0"/>
        <w:ind w:left="0"/>
        <w:jc w:val="both"/>
      </w:pPr>
      <w:r>
        <w:rPr>
          <w:rFonts w:ascii="Times New Roman"/>
          <w:b w:val="false"/>
          <w:i w:val="false"/>
          <w:color w:val="000000"/>
          <w:sz w:val="28"/>
        </w:rPr>
        <w:t>
      6. Класс I – СЗЗ 1000 метр:</w:t>
      </w:r>
    </w:p>
    <w:bookmarkEnd w:id="280"/>
    <w:bookmarkStart w:name="z292" w:id="281"/>
    <w:p>
      <w:pPr>
        <w:spacing w:after="0"/>
        <w:ind w:left="0"/>
        <w:jc w:val="both"/>
      </w:pPr>
      <w:r>
        <w:rPr>
          <w:rFonts w:ascii="Times New Roman"/>
          <w:b w:val="false"/>
          <w:i w:val="false"/>
          <w:color w:val="000000"/>
          <w:sz w:val="28"/>
        </w:rPr>
        <w:t>
      1) производства черной металлургии с полным металлургическим циклом более 1000000 тонн в год чугуна и стали;</w:t>
      </w:r>
    </w:p>
    <w:bookmarkEnd w:id="281"/>
    <w:bookmarkStart w:name="z293" w:id="282"/>
    <w:p>
      <w:pPr>
        <w:spacing w:after="0"/>
        <w:ind w:left="0"/>
        <w:jc w:val="both"/>
      </w:pPr>
      <w:r>
        <w:rPr>
          <w:rFonts w:ascii="Times New Roman"/>
          <w:b w:val="false"/>
          <w:i w:val="false"/>
          <w:color w:val="000000"/>
          <w:sz w:val="28"/>
        </w:rPr>
        <w:t>
      Большие мощности требуют дополнительного обоснования необходимой сверхнормативной минимальной СЗЗ.</w:t>
      </w:r>
    </w:p>
    <w:bookmarkEnd w:id="282"/>
    <w:bookmarkStart w:name="z294" w:id="283"/>
    <w:p>
      <w:pPr>
        <w:spacing w:after="0"/>
        <w:ind w:left="0"/>
        <w:jc w:val="both"/>
      </w:pPr>
      <w:r>
        <w:rPr>
          <w:rFonts w:ascii="Times New Roman"/>
          <w:b w:val="false"/>
          <w:i w:val="false"/>
          <w:color w:val="000000"/>
          <w:sz w:val="28"/>
        </w:rPr>
        <w:t>
      2) производство по вторичной переработке цветных металлов (меди, свинца, цинка) в количестве более 3000 тонн в год;</w:t>
      </w:r>
    </w:p>
    <w:bookmarkEnd w:id="283"/>
    <w:bookmarkStart w:name="z295" w:id="284"/>
    <w:p>
      <w:pPr>
        <w:spacing w:after="0"/>
        <w:ind w:left="0"/>
        <w:jc w:val="both"/>
      </w:pPr>
      <w:r>
        <w:rPr>
          <w:rFonts w:ascii="Times New Roman"/>
          <w:b w:val="false"/>
          <w:i w:val="false"/>
          <w:color w:val="000000"/>
          <w:sz w:val="28"/>
        </w:rPr>
        <w:t>
      3) производство по выплавке чугуна непосредственно из руд и концентратов при общем объеме доменных печей до 1500 м</w:t>
      </w:r>
      <w:r>
        <w:rPr>
          <w:rFonts w:ascii="Times New Roman"/>
          <w:b w:val="false"/>
          <w:i w:val="false"/>
          <w:color w:val="000000"/>
          <w:vertAlign w:val="superscript"/>
        </w:rPr>
        <w:t>3</w:t>
      </w:r>
      <w:r>
        <w:rPr>
          <w:rFonts w:ascii="Times New Roman"/>
          <w:b w:val="false"/>
          <w:i w:val="false"/>
          <w:color w:val="000000"/>
          <w:sz w:val="28"/>
        </w:rPr>
        <w:t>;</w:t>
      </w:r>
    </w:p>
    <w:bookmarkEnd w:id="284"/>
    <w:bookmarkStart w:name="z296" w:id="285"/>
    <w:p>
      <w:pPr>
        <w:spacing w:after="0"/>
        <w:ind w:left="0"/>
        <w:jc w:val="both"/>
      </w:pPr>
      <w:r>
        <w:rPr>
          <w:rFonts w:ascii="Times New Roman"/>
          <w:b w:val="false"/>
          <w:i w:val="false"/>
          <w:color w:val="000000"/>
          <w:sz w:val="28"/>
        </w:rPr>
        <w:t>
      4) производство стали мартеновским и конверторным способами с цехами по переработке отходов (в том числе размол томасшлака);</w:t>
      </w:r>
    </w:p>
    <w:bookmarkEnd w:id="285"/>
    <w:bookmarkStart w:name="z297" w:id="286"/>
    <w:p>
      <w:pPr>
        <w:spacing w:after="0"/>
        <w:ind w:left="0"/>
        <w:jc w:val="both"/>
      </w:pPr>
      <w:r>
        <w:rPr>
          <w:rFonts w:ascii="Times New Roman"/>
          <w:b w:val="false"/>
          <w:i w:val="false"/>
          <w:color w:val="000000"/>
          <w:sz w:val="28"/>
        </w:rPr>
        <w:t>
      5) производство по выплавке цветных металлов непосредственно из руд и концентратов (свинца, олова, меди, никеля);</w:t>
      </w:r>
    </w:p>
    <w:bookmarkEnd w:id="286"/>
    <w:bookmarkStart w:name="z298" w:id="287"/>
    <w:p>
      <w:pPr>
        <w:spacing w:after="0"/>
        <w:ind w:left="0"/>
        <w:jc w:val="both"/>
      </w:pPr>
      <w:r>
        <w:rPr>
          <w:rFonts w:ascii="Times New Roman"/>
          <w:b w:val="false"/>
          <w:i w:val="false"/>
          <w:color w:val="000000"/>
          <w:sz w:val="28"/>
        </w:rPr>
        <w:t>
      6) производство алюминия способом электролиза расплавленных солей алюминия (глинозема);</w:t>
      </w:r>
    </w:p>
    <w:bookmarkEnd w:id="287"/>
    <w:bookmarkStart w:name="z299" w:id="288"/>
    <w:p>
      <w:pPr>
        <w:spacing w:after="0"/>
        <w:ind w:left="0"/>
        <w:jc w:val="both"/>
      </w:pPr>
      <w:r>
        <w:rPr>
          <w:rFonts w:ascii="Times New Roman"/>
          <w:b w:val="false"/>
          <w:i w:val="false"/>
          <w:color w:val="000000"/>
          <w:sz w:val="28"/>
        </w:rPr>
        <w:t>
      7) производство по выплавке спецчугунов;</w:t>
      </w:r>
    </w:p>
    <w:bookmarkEnd w:id="288"/>
    <w:bookmarkStart w:name="z300" w:id="289"/>
    <w:p>
      <w:pPr>
        <w:spacing w:after="0"/>
        <w:ind w:left="0"/>
        <w:jc w:val="both"/>
      </w:pPr>
      <w:r>
        <w:rPr>
          <w:rFonts w:ascii="Times New Roman"/>
          <w:b w:val="false"/>
          <w:i w:val="false"/>
          <w:color w:val="000000"/>
          <w:sz w:val="28"/>
        </w:rPr>
        <w:t>
      8) производство ферросплавов;</w:t>
      </w:r>
    </w:p>
    <w:bookmarkEnd w:id="289"/>
    <w:bookmarkStart w:name="z301" w:id="290"/>
    <w:p>
      <w:pPr>
        <w:spacing w:after="0"/>
        <w:ind w:left="0"/>
        <w:jc w:val="both"/>
      </w:pPr>
      <w:r>
        <w:rPr>
          <w:rFonts w:ascii="Times New Roman"/>
          <w:b w:val="false"/>
          <w:i w:val="false"/>
          <w:color w:val="000000"/>
          <w:sz w:val="28"/>
        </w:rPr>
        <w:t>
      9) производство по агломерированию руд черных и цветных металлов и пиритных огарков;</w:t>
      </w:r>
    </w:p>
    <w:bookmarkEnd w:id="290"/>
    <w:bookmarkStart w:name="z302" w:id="291"/>
    <w:p>
      <w:pPr>
        <w:spacing w:after="0"/>
        <w:ind w:left="0"/>
        <w:jc w:val="both"/>
      </w:pPr>
      <w:r>
        <w:rPr>
          <w:rFonts w:ascii="Times New Roman"/>
          <w:b w:val="false"/>
          <w:i w:val="false"/>
          <w:color w:val="000000"/>
          <w:sz w:val="28"/>
        </w:rPr>
        <w:t>
      10) производство глинозема (окиси алюминия);</w:t>
      </w:r>
    </w:p>
    <w:bookmarkEnd w:id="291"/>
    <w:bookmarkStart w:name="z303" w:id="292"/>
    <w:p>
      <w:pPr>
        <w:spacing w:after="0"/>
        <w:ind w:left="0"/>
        <w:jc w:val="both"/>
      </w:pPr>
      <w:r>
        <w:rPr>
          <w:rFonts w:ascii="Times New Roman"/>
          <w:b w:val="false"/>
          <w:i w:val="false"/>
          <w:color w:val="000000"/>
          <w:sz w:val="28"/>
        </w:rPr>
        <w:t>
      11) производство и утилизация ртути и приборов и изделий с ртутью (ртутных выпрямителей, термометров, ламп, приборы);</w:t>
      </w:r>
    </w:p>
    <w:bookmarkEnd w:id="292"/>
    <w:bookmarkStart w:name="z304" w:id="293"/>
    <w:p>
      <w:pPr>
        <w:spacing w:after="0"/>
        <w:ind w:left="0"/>
        <w:jc w:val="both"/>
      </w:pPr>
      <w:r>
        <w:rPr>
          <w:rFonts w:ascii="Times New Roman"/>
          <w:b w:val="false"/>
          <w:i w:val="false"/>
          <w:color w:val="000000"/>
          <w:sz w:val="28"/>
        </w:rPr>
        <w:t>
      12) коксохимическое производство (коксогаз).</w:t>
      </w:r>
    </w:p>
    <w:bookmarkEnd w:id="293"/>
    <w:bookmarkStart w:name="z305" w:id="294"/>
    <w:p>
      <w:pPr>
        <w:spacing w:after="0"/>
        <w:ind w:left="0"/>
        <w:jc w:val="both"/>
      </w:pPr>
      <w:r>
        <w:rPr>
          <w:rFonts w:ascii="Times New Roman"/>
          <w:b w:val="false"/>
          <w:i w:val="false"/>
          <w:color w:val="000000"/>
          <w:sz w:val="28"/>
        </w:rPr>
        <w:t>
      7. Класс II – СЗЗ 500 м:</w:t>
      </w:r>
    </w:p>
    <w:bookmarkEnd w:id="294"/>
    <w:bookmarkStart w:name="z306" w:id="295"/>
    <w:p>
      <w:pPr>
        <w:spacing w:after="0"/>
        <w:ind w:left="0"/>
        <w:jc w:val="both"/>
      </w:pPr>
      <w:r>
        <w:rPr>
          <w:rFonts w:ascii="Times New Roman"/>
          <w:b w:val="false"/>
          <w:i w:val="false"/>
          <w:color w:val="000000"/>
          <w:sz w:val="28"/>
        </w:rPr>
        <w:t>
      1) производство по выплавке чугуна при общем объеме доменных печей от 500 м3 до 1500 м3;</w:t>
      </w:r>
    </w:p>
    <w:bookmarkEnd w:id="295"/>
    <w:bookmarkStart w:name="z307" w:id="296"/>
    <w:p>
      <w:pPr>
        <w:spacing w:after="0"/>
        <w:ind w:left="0"/>
        <w:jc w:val="both"/>
      </w:pPr>
      <w:r>
        <w:rPr>
          <w:rFonts w:ascii="Times New Roman"/>
          <w:b w:val="false"/>
          <w:i w:val="false"/>
          <w:color w:val="000000"/>
          <w:sz w:val="28"/>
        </w:rPr>
        <w:t>
      2) производство черной металлургии с полным металлургическим циклом мощностью до 1 000 000 тонн в год чугуна и стали;</w:t>
      </w:r>
    </w:p>
    <w:bookmarkEnd w:id="296"/>
    <w:bookmarkStart w:name="z308" w:id="297"/>
    <w:p>
      <w:pPr>
        <w:spacing w:after="0"/>
        <w:ind w:left="0"/>
        <w:jc w:val="both"/>
      </w:pPr>
      <w:r>
        <w:rPr>
          <w:rFonts w:ascii="Times New Roman"/>
          <w:b w:val="false"/>
          <w:i w:val="false"/>
          <w:color w:val="000000"/>
          <w:sz w:val="28"/>
        </w:rPr>
        <w:t>
      3) производство стали мартеновским, электроплавильным и конверторным способами с цехами по переработке отходов (размол томасшлака и прочее) при выпуске основной продукции в количестве до 1 000 000 тонн в год;</w:t>
      </w:r>
    </w:p>
    <w:bookmarkEnd w:id="297"/>
    <w:bookmarkStart w:name="z309" w:id="298"/>
    <w:p>
      <w:pPr>
        <w:spacing w:after="0"/>
        <w:ind w:left="0"/>
        <w:jc w:val="both"/>
      </w:pPr>
      <w:r>
        <w:rPr>
          <w:rFonts w:ascii="Times New Roman"/>
          <w:b w:val="false"/>
          <w:i w:val="false"/>
          <w:color w:val="000000"/>
          <w:sz w:val="28"/>
        </w:rPr>
        <w:t>
      4) производство магния (всеми способами, кроме хлоридного);</w:t>
      </w:r>
    </w:p>
    <w:bookmarkEnd w:id="298"/>
    <w:bookmarkStart w:name="z310" w:id="299"/>
    <w:p>
      <w:pPr>
        <w:spacing w:after="0"/>
        <w:ind w:left="0"/>
        <w:jc w:val="both"/>
      </w:pPr>
      <w:r>
        <w:rPr>
          <w:rFonts w:ascii="Times New Roman"/>
          <w:b w:val="false"/>
          <w:i w:val="false"/>
          <w:color w:val="000000"/>
          <w:sz w:val="28"/>
        </w:rPr>
        <w:t>
      5) производство чугунного фасонного литья в количестве более 100 000 тонн в год;</w:t>
      </w:r>
    </w:p>
    <w:bookmarkEnd w:id="299"/>
    <w:bookmarkStart w:name="z311" w:id="300"/>
    <w:p>
      <w:pPr>
        <w:spacing w:after="0"/>
        <w:ind w:left="0"/>
        <w:jc w:val="both"/>
      </w:pPr>
      <w:r>
        <w:rPr>
          <w:rFonts w:ascii="Times New Roman"/>
          <w:b w:val="false"/>
          <w:i w:val="false"/>
          <w:color w:val="000000"/>
          <w:sz w:val="28"/>
        </w:rPr>
        <w:t>
      6) производство по выжигу кокса;</w:t>
      </w:r>
    </w:p>
    <w:bookmarkEnd w:id="300"/>
    <w:bookmarkStart w:name="z312" w:id="301"/>
    <w:p>
      <w:pPr>
        <w:spacing w:after="0"/>
        <w:ind w:left="0"/>
        <w:jc w:val="both"/>
      </w:pPr>
      <w:r>
        <w:rPr>
          <w:rFonts w:ascii="Times New Roman"/>
          <w:b w:val="false"/>
          <w:i w:val="false"/>
          <w:color w:val="000000"/>
          <w:sz w:val="28"/>
        </w:rPr>
        <w:t>
      7) производство свинцовых аккумуляторов;</w:t>
      </w:r>
    </w:p>
    <w:bookmarkEnd w:id="301"/>
    <w:bookmarkStart w:name="z313" w:id="302"/>
    <w:p>
      <w:pPr>
        <w:spacing w:after="0"/>
        <w:ind w:left="0"/>
        <w:jc w:val="both"/>
      </w:pPr>
      <w:r>
        <w:rPr>
          <w:rFonts w:ascii="Times New Roman"/>
          <w:b w:val="false"/>
          <w:i w:val="false"/>
          <w:color w:val="000000"/>
          <w:sz w:val="28"/>
        </w:rPr>
        <w:t>
      8) производство воздушных судов, техническое обслуживание;</w:t>
      </w:r>
    </w:p>
    <w:bookmarkEnd w:id="302"/>
    <w:bookmarkStart w:name="z314" w:id="303"/>
    <w:p>
      <w:pPr>
        <w:spacing w:after="0"/>
        <w:ind w:left="0"/>
        <w:jc w:val="both"/>
      </w:pPr>
      <w:r>
        <w:rPr>
          <w:rFonts w:ascii="Times New Roman"/>
          <w:b w:val="false"/>
          <w:i w:val="false"/>
          <w:color w:val="000000"/>
          <w:sz w:val="28"/>
        </w:rPr>
        <w:t>
      9) производство автомобилей;</w:t>
      </w:r>
    </w:p>
    <w:bookmarkEnd w:id="303"/>
    <w:bookmarkStart w:name="z315" w:id="304"/>
    <w:p>
      <w:pPr>
        <w:spacing w:after="0"/>
        <w:ind w:left="0"/>
        <w:jc w:val="both"/>
      </w:pPr>
      <w:r>
        <w:rPr>
          <w:rFonts w:ascii="Times New Roman"/>
          <w:b w:val="false"/>
          <w:i w:val="false"/>
          <w:color w:val="000000"/>
          <w:sz w:val="28"/>
        </w:rPr>
        <w:t>
      10) производство стальных металлоконструкций;</w:t>
      </w:r>
    </w:p>
    <w:bookmarkEnd w:id="304"/>
    <w:bookmarkStart w:name="z316" w:id="305"/>
    <w:p>
      <w:pPr>
        <w:spacing w:after="0"/>
        <w:ind w:left="0"/>
        <w:jc w:val="both"/>
      </w:pPr>
      <w:r>
        <w:rPr>
          <w:rFonts w:ascii="Times New Roman"/>
          <w:b w:val="false"/>
          <w:i w:val="false"/>
          <w:color w:val="000000"/>
          <w:sz w:val="28"/>
        </w:rPr>
        <w:t>
      11) производство вагонов с литейным и покрасочным цехами;</w:t>
      </w:r>
    </w:p>
    <w:bookmarkEnd w:id="305"/>
    <w:bookmarkStart w:name="z317" w:id="306"/>
    <w:p>
      <w:pPr>
        <w:spacing w:after="0"/>
        <w:ind w:left="0"/>
        <w:jc w:val="both"/>
      </w:pPr>
      <w:r>
        <w:rPr>
          <w:rFonts w:ascii="Times New Roman"/>
          <w:b w:val="false"/>
          <w:i w:val="false"/>
          <w:color w:val="000000"/>
          <w:sz w:val="28"/>
        </w:rPr>
        <w:t>
      12) производство по вторичной переработке цветных металлов (в том числе меди, свинца, цинка) в количестве от 2000 до 3000 тонн в год.</w:t>
      </w:r>
    </w:p>
    <w:bookmarkEnd w:id="306"/>
    <w:bookmarkStart w:name="z318" w:id="307"/>
    <w:p>
      <w:pPr>
        <w:spacing w:after="0"/>
        <w:ind w:left="0"/>
        <w:jc w:val="both"/>
      </w:pPr>
      <w:r>
        <w:rPr>
          <w:rFonts w:ascii="Times New Roman"/>
          <w:b w:val="false"/>
          <w:i w:val="false"/>
          <w:color w:val="000000"/>
          <w:sz w:val="28"/>
        </w:rPr>
        <w:t>
      8. Класс III – СЗЗ 300 м:</w:t>
      </w:r>
    </w:p>
    <w:bookmarkEnd w:id="307"/>
    <w:bookmarkStart w:name="z319" w:id="308"/>
    <w:p>
      <w:pPr>
        <w:spacing w:after="0"/>
        <w:ind w:left="0"/>
        <w:jc w:val="both"/>
      </w:pPr>
      <w:r>
        <w:rPr>
          <w:rFonts w:ascii="Times New Roman"/>
          <w:b w:val="false"/>
          <w:i w:val="false"/>
          <w:color w:val="000000"/>
          <w:sz w:val="28"/>
        </w:rPr>
        <w:t>
      1) производство по размолу томасшлака;</w:t>
      </w:r>
    </w:p>
    <w:bookmarkEnd w:id="308"/>
    <w:bookmarkStart w:name="z320" w:id="309"/>
    <w:p>
      <w:pPr>
        <w:spacing w:after="0"/>
        <w:ind w:left="0"/>
        <w:jc w:val="both"/>
      </w:pPr>
      <w:r>
        <w:rPr>
          <w:rFonts w:ascii="Times New Roman"/>
          <w:b w:val="false"/>
          <w:i w:val="false"/>
          <w:color w:val="000000"/>
          <w:sz w:val="28"/>
        </w:rPr>
        <w:t>
      2) производство цветных металлов в количестве от 100 до 2000 тонн в год;</w:t>
      </w:r>
    </w:p>
    <w:bookmarkEnd w:id="309"/>
    <w:bookmarkStart w:name="z321" w:id="310"/>
    <w:p>
      <w:pPr>
        <w:spacing w:after="0"/>
        <w:ind w:left="0"/>
        <w:jc w:val="both"/>
      </w:pPr>
      <w:r>
        <w:rPr>
          <w:rFonts w:ascii="Times New Roman"/>
          <w:b w:val="false"/>
          <w:i w:val="false"/>
          <w:color w:val="000000"/>
          <w:sz w:val="28"/>
        </w:rPr>
        <w:t>
      3) производство сурьмы пирометаллургическим и электролитическим способами;</w:t>
      </w:r>
    </w:p>
    <w:bookmarkEnd w:id="310"/>
    <w:bookmarkStart w:name="z322" w:id="311"/>
    <w:p>
      <w:pPr>
        <w:spacing w:after="0"/>
        <w:ind w:left="0"/>
        <w:jc w:val="both"/>
      </w:pPr>
      <w:r>
        <w:rPr>
          <w:rFonts w:ascii="Times New Roman"/>
          <w:b w:val="false"/>
          <w:i w:val="false"/>
          <w:color w:val="000000"/>
          <w:sz w:val="28"/>
        </w:rPr>
        <w:t>
      4) производство чугунного фасонного литья в количестве от 20 000 до 100 000 тонн в год;</w:t>
      </w:r>
    </w:p>
    <w:bookmarkEnd w:id="311"/>
    <w:bookmarkStart w:name="z323" w:id="312"/>
    <w:p>
      <w:pPr>
        <w:spacing w:after="0"/>
        <w:ind w:left="0"/>
        <w:jc w:val="both"/>
      </w:pPr>
      <w:r>
        <w:rPr>
          <w:rFonts w:ascii="Times New Roman"/>
          <w:b w:val="false"/>
          <w:i w:val="false"/>
          <w:color w:val="000000"/>
          <w:sz w:val="28"/>
        </w:rPr>
        <w:t>
      5) производство цинка, меди, никеля, кобальта способом электролиза водных растворов;</w:t>
      </w:r>
    </w:p>
    <w:bookmarkEnd w:id="312"/>
    <w:bookmarkStart w:name="z324" w:id="313"/>
    <w:p>
      <w:pPr>
        <w:spacing w:after="0"/>
        <w:ind w:left="0"/>
        <w:jc w:val="both"/>
      </w:pPr>
      <w:r>
        <w:rPr>
          <w:rFonts w:ascii="Times New Roman"/>
          <w:b w:val="false"/>
          <w:i w:val="false"/>
          <w:color w:val="000000"/>
          <w:sz w:val="28"/>
        </w:rPr>
        <w:t>
      6) производство металлических электродов (с использованием марганца);</w:t>
      </w:r>
    </w:p>
    <w:bookmarkEnd w:id="313"/>
    <w:bookmarkStart w:name="z325" w:id="314"/>
    <w:p>
      <w:pPr>
        <w:spacing w:after="0"/>
        <w:ind w:left="0"/>
        <w:jc w:val="both"/>
      </w:pPr>
      <w:r>
        <w:rPr>
          <w:rFonts w:ascii="Times New Roman"/>
          <w:b w:val="false"/>
          <w:i w:val="false"/>
          <w:color w:val="000000"/>
          <w:sz w:val="28"/>
        </w:rPr>
        <w:t>
      7) производство фасонного цветного литья под давлением мощностью 10000 тонн в год (9500 тонн литья под давлением из алюминиевых сплавов и 500 тонн литья из цинковых сплавов);</w:t>
      </w:r>
    </w:p>
    <w:bookmarkEnd w:id="314"/>
    <w:bookmarkStart w:name="z326" w:id="315"/>
    <w:p>
      <w:pPr>
        <w:spacing w:after="0"/>
        <w:ind w:left="0"/>
        <w:jc w:val="both"/>
      </w:pPr>
      <w:r>
        <w:rPr>
          <w:rFonts w:ascii="Times New Roman"/>
          <w:b w:val="false"/>
          <w:i w:val="false"/>
          <w:color w:val="000000"/>
          <w:sz w:val="28"/>
        </w:rPr>
        <w:t>
      8) производство люминофоров;</w:t>
      </w:r>
    </w:p>
    <w:bookmarkEnd w:id="315"/>
    <w:bookmarkStart w:name="z327" w:id="316"/>
    <w:p>
      <w:pPr>
        <w:spacing w:after="0"/>
        <w:ind w:left="0"/>
        <w:jc w:val="both"/>
      </w:pPr>
      <w:r>
        <w:rPr>
          <w:rFonts w:ascii="Times New Roman"/>
          <w:b w:val="false"/>
          <w:i w:val="false"/>
          <w:color w:val="000000"/>
          <w:sz w:val="28"/>
        </w:rPr>
        <w:t>
      9) метизное производство;</w:t>
      </w:r>
    </w:p>
    <w:bookmarkEnd w:id="316"/>
    <w:bookmarkStart w:name="z328" w:id="317"/>
    <w:p>
      <w:pPr>
        <w:spacing w:after="0"/>
        <w:ind w:left="0"/>
        <w:jc w:val="both"/>
      </w:pPr>
      <w:r>
        <w:rPr>
          <w:rFonts w:ascii="Times New Roman"/>
          <w:b w:val="false"/>
          <w:i w:val="false"/>
          <w:color w:val="000000"/>
          <w:sz w:val="28"/>
        </w:rPr>
        <w:t>
      10) производство санитарно-технических изделий;</w:t>
      </w:r>
    </w:p>
    <w:bookmarkEnd w:id="317"/>
    <w:bookmarkStart w:name="z329" w:id="318"/>
    <w:p>
      <w:pPr>
        <w:spacing w:after="0"/>
        <w:ind w:left="0"/>
        <w:jc w:val="both"/>
      </w:pPr>
      <w:r>
        <w:rPr>
          <w:rFonts w:ascii="Times New Roman"/>
          <w:b w:val="false"/>
          <w:i w:val="false"/>
          <w:color w:val="000000"/>
          <w:sz w:val="28"/>
        </w:rPr>
        <w:t>
      11) предприятия мясомолочного машиностроения;</w:t>
      </w:r>
    </w:p>
    <w:bookmarkEnd w:id="318"/>
    <w:bookmarkStart w:name="z330" w:id="319"/>
    <w:p>
      <w:pPr>
        <w:spacing w:after="0"/>
        <w:ind w:left="0"/>
        <w:jc w:val="both"/>
      </w:pPr>
      <w:r>
        <w:rPr>
          <w:rFonts w:ascii="Times New Roman"/>
          <w:b w:val="false"/>
          <w:i w:val="false"/>
          <w:color w:val="000000"/>
          <w:sz w:val="28"/>
        </w:rPr>
        <w:t>
      12) производство шахтной автоматики;</w:t>
      </w:r>
    </w:p>
    <w:bookmarkEnd w:id="319"/>
    <w:bookmarkStart w:name="z331" w:id="320"/>
    <w:p>
      <w:pPr>
        <w:spacing w:after="0"/>
        <w:ind w:left="0"/>
        <w:jc w:val="both"/>
      </w:pPr>
      <w:r>
        <w:rPr>
          <w:rFonts w:ascii="Times New Roman"/>
          <w:b w:val="false"/>
          <w:i w:val="false"/>
          <w:color w:val="000000"/>
          <w:sz w:val="28"/>
        </w:rPr>
        <w:t>
      13) шрифтолитейные заводы (при возможных выбросах свинца);</w:t>
      </w:r>
    </w:p>
    <w:bookmarkEnd w:id="320"/>
    <w:bookmarkStart w:name="z332" w:id="321"/>
    <w:p>
      <w:pPr>
        <w:spacing w:after="0"/>
        <w:ind w:left="0"/>
        <w:jc w:val="both"/>
      </w:pPr>
      <w:r>
        <w:rPr>
          <w:rFonts w:ascii="Times New Roman"/>
          <w:b w:val="false"/>
          <w:i w:val="false"/>
          <w:color w:val="000000"/>
          <w:sz w:val="28"/>
        </w:rPr>
        <w:t>
      14) производство кабеля голого;</w:t>
      </w:r>
    </w:p>
    <w:bookmarkEnd w:id="321"/>
    <w:bookmarkStart w:name="z333" w:id="322"/>
    <w:p>
      <w:pPr>
        <w:spacing w:after="0"/>
        <w:ind w:left="0"/>
        <w:jc w:val="both"/>
      </w:pPr>
      <w:r>
        <w:rPr>
          <w:rFonts w:ascii="Times New Roman"/>
          <w:b w:val="false"/>
          <w:i w:val="false"/>
          <w:color w:val="000000"/>
          <w:sz w:val="28"/>
        </w:rPr>
        <w:t>
      15) производство щелочных аккумуляторов;</w:t>
      </w:r>
    </w:p>
    <w:bookmarkEnd w:id="322"/>
    <w:bookmarkStart w:name="z334" w:id="323"/>
    <w:p>
      <w:pPr>
        <w:spacing w:after="0"/>
        <w:ind w:left="0"/>
        <w:jc w:val="both"/>
      </w:pPr>
      <w:r>
        <w:rPr>
          <w:rFonts w:ascii="Times New Roman"/>
          <w:b w:val="false"/>
          <w:i w:val="false"/>
          <w:color w:val="000000"/>
          <w:sz w:val="28"/>
        </w:rPr>
        <w:t>
      16) производство твердых сплавов и тугоплавких металлов при отсутствии цехов химической обработки руд;</w:t>
      </w:r>
    </w:p>
    <w:bookmarkEnd w:id="323"/>
    <w:bookmarkStart w:name="z335" w:id="324"/>
    <w:p>
      <w:pPr>
        <w:spacing w:after="0"/>
        <w:ind w:left="0"/>
        <w:jc w:val="both"/>
      </w:pPr>
      <w:r>
        <w:rPr>
          <w:rFonts w:ascii="Times New Roman"/>
          <w:b w:val="false"/>
          <w:i w:val="false"/>
          <w:color w:val="000000"/>
          <w:sz w:val="28"/>
        </w:rPr>
        <w:t>
      17) судоремонтные производства;</w:t>
      </w:r>
    </w:p>
    <w:bookmarkEnd w:id="324"/>
    <w:bookmarkStart w:name="z336" w:id="325"/>
    <w:p>
      <w:pPr>
        <w:spacing w:after="0"/>
        <w:ind w:left="0"/>
        <w:jc w:val="both"/>
      </w:pPr>
      <w:r>
        <w:rPr>
          <w:rFonts w:ascii="Times New Roman"/>
          <w:b w:val="false"/>
          <w:i w:val="false"/>
          <w:color w:val="000000"/>
          <w:sz w:val="28"/>
        </w:rPr>
        <w:t>
      18) производство по выплавке чугуна при общем объеме доменных печей менее 500 м3;</w:t>
      </w:r>
    </w:p>
    <w:bookmarkEnd w:id="325"/>
    <w:bookmarkStart w:name="z337" w:id="326"/>
    <w:p>
      <w:pPr>
        <w:spacing w:after="0"/>
        <w:ind w:left="0"/>
        <w:jc w:val="both"/>
      </w:pPr>
      <w:r>
        <w:rPr>
          <w:rFonts w:ascii="Times New Roman"/>
          <w:b w:val="false"/>
          <w:i w:val="false"/>
          <w:color w:val="000000"/>
          <w:sz w:val="28"/>
        </w:rPr>
        <w:t>
      19) производство по вторичной переработке алюминия до 30000 тонн в год с использованием барабанных печей для плавки алюминия и роторных печей для плавки алюминиевой стружки и алюминиевых шлаков.</w:t>
      </w:r>
    </w:p>
    <w:bookmarkEnd w:id="326"/>
    <w:bookmarkStart w:name="z338" w:id="327"/>
    <w:p>
      <w:pPr>
        <w:spacing w:after="0"/>
        <w:ind w:left="0"/>
        <w:jc w:val="both"/>
      </w:pPr>
      <w:r>
        <w:rPr>
          <w:rFonts w:ascii="Times New Roman"/>
          <w:b w:val="false"/>
          <w:i w:val="false"/>
          <w:color w:val="000000"/>
          <w:sz w:val="28"/>
        </w:rPr>
        <w:t>
      9. Класс IV – СЗЗ 100 м:</w:t>
      </w:r>
    </w:p>
    <w:bookmarkEnd w:id="327"/>
    <w:bookmarkStart w:name="z339" w:id="328"/>
    <w:p>
      <w:pPr>
        <w:spacing w:after="0"/>
        <w:ind w:left="0"/>
        <w:jc w:val="both"/>
      </w:pPr>
      <w:r>
        <w:rPr>
          <w:rFonts w:ascii="Times New Roman"/>
          <w:b w:val="false"/>
          <w:i w:val="false"/>
          <w:color w:val="000000"/>
          <w:sz w:val="28"/>
        </w:rPr>
        <w:t>
      1) производство по обогащению металлов без горячей обработки;</w:t>
      </w:r>
    </w:p>
    <w:bookmarkEnd w:id="328"/>
    <w:bookmarkStart w:name="z340" w:id="329"/>
    <w:p>
      <w:pPr>
        <w:spacing w:after="0"/>
        <w:ind w:left="0"/>
        <w:jc w:val="both"/>
      </w:pPr>
      <w:r>
        <w:rPr>
          <w:rFonts w:ascii="Times New Roman"/>
          <w:b w:val="false"/>
          <w:i w:val="false"/>
          <w:color w:val="000000"/>
          <w:sz w:val="28"/>
        </w:rPr>
        <w:t>
      2) производство кабеля освинцованного или с резиновой изоляцией;</w:t>
      </w:r>
    </w:p>
    <w:bookmarkEnd w:id="329"/>
    <w:bookmarkStart w:name="z341" w:id="330"/>
    <w:p>
      <w:pPr>
        <w:spacing w:after="0"/>
        <w:ind w:left="0"/>
        <w:jc w:val="both"/>
      </w:pPr>
      <w:r>
        <w:rPr>
          <w:rFonts w:ascii="Times New Roman"/>
          <w:b w:val="false"/>
          <w:i w:val="false"/>
          <w:color w:val="000000"/>
          <w:sz w:val="28"/>
        </w:rPr>
        <w:t>
      3) производство чугунного фасонного литья в количестве от 10 000 до 20 000 тонн в год;</w:t>
      </w:r>
    </w:p>
    <w:bookmarkEnd w:id="330"/>
    <w:bookmarkStart w:name="z342" w:id="331"/>
    <w:p>
      <w:pPr>
        <w:spacing w:after="0"/>
        <w:ind w:left="0"/>
        <w:jc w:val="both"/>
      </w:pPr>
      <w:r>
        <w:rPr>
          <w:rFonts w:ascii="Times New Roman"/>
          <w:b w:val="false"/>
          <w:i w:val="false"/>
          <w:color w:val="000000"/>
          <w:sz w:val="28"/>
        </w:rPr>
        <w:t>
      4) производства по вторичной переработке цветных металлов (в том числе меди, свинца, цинка) в количестве до 1000 тонн в год;</w:t>
      </w:r>
    </w:p>
    <w:bookmarkEnd w:id="331"/>
    <w:bookmarkStart w:name="z343" w:id="332"/>
    <w:p>
      <w:pPr>
        <w:spacing w:after="0"/>
        <w:ind w:left="0"/>
        <w:jc w:val="both"/>
      </w:pPr>
      <w:r>
        <w:rPr>
          <w:rFonts w:ascii="Times New Roman"/>
          <w:b w:val="false"/>
          <w:i w:val="false"/>
          <w:color w:val="000000"/>
          <w:sz w:val="28"/>
        </w:rPr>
        <w:t>
      5) производство тяжелых прессов;</w:t>
      </w:r>
    </w:p>
    <w:bookmarkEnd w:id="332"/>
    <w:bookmarkStart w:name="z344" w:id="333"/>
    <w:p>
      <w:pPr>
        <w:spacing w:after="0"/>
        <w:ind w:left="0"/>
        <w:jc w:val="both"/>
      </w:pPr>
      <w:r>
        <w:rPr>
          <w:rFonts w:ascii="Times New Roman"/>
          <w:b w:val="false"/>
          <w:i w:val="false"/>
          <w:color w:val="000000"/>
          <w:sz w:val="28"/>
        </w:rPr>
        <w:t>
      6) производство машин и приборов электротехнической промышленности (в том числе динамомашин, конденсаторов, трансформаторов, прожекторов) при наличии небольших литейных и других горячих цехов;</w:t>
      </w:r>
    </w:p>
    <w:bookmarkEnd w:id="333"/>
    <w:bookmarkStart w:name="z345" w:id="334"/>
    <w:p>
      <w:pPr>
        <w:spacing w:after="0"/>
        <w:ind w:left="0"/>
        <w:jc w:val="both"/>
      </w:pPr>
      <w:r>
        <w:rPr>
          <w:rFonts w:ascii="Times New Roman"/>
          <w:b w:val="false"/>
          <w:i w:val="false"/>
          <w:color w:val="000000"/>
          <w:sz w:val="28"/>
        </w:rPr>
        <w:t>
      7) производство приборов для электрической промышленности (в том числе электроламп, фонарей) при отсутствии литейных цехов и без применения ртути;</w:t>
      </w:r>
    </w:p>
    <w:bookmarkEnd w:id="334"/>
    <w:bookmarkStart w:name="z346" w:id="335"/>
    <w:p>
      <w:pPr>
        <w:spacing w:after="0"/>
        <w:ind w:left="0"/>
        <w:jc w:val="both"/>
      </w:pPr>
      <w:r>
        <w:rPr>
          <w:rFonts w:ascii="Times New Roman"/>
          <w:b w:val="false"/>
          <w:i w:val="false"/>
          <w:color w:val="000000"/>
          <w:sz w:val="28"/>
        </w:rPr>
        <w:t>
      8) объекты по ремонту дорожных машин, автомобилей, кузовов, подвижного состава железнодорожного транспорта и метрополитена;</w:t>
      </w:r>
    </w:p>
    <w:bookmarkEnd w:id="335"/>
    <w:bookmarkStart w:name="z347" w:id="336"/>
    <w:p>
      <w:pPr>
        <w:spacing w:after="0"/>
        <w:ind w:left="0"/>
        <w:jc w:val="both"/>
      </w:pPr>
      <w:r>
        <w:rPr>
          <w:rFonts w:ascii="Times New Roman"/>
          <w:b w:val="false"/>
          <w:i w:val="false"/>
          <w:color w:val="000000"/>
          <w:sz w:val="28"/>
        </w:rPr>
        <w:t>
      9) производство координатно-расточных станков;</w:t>
      </w:r>
    </w:p>
    <w:bookmarkEnd w:id="336"/>
    <w:bookmarkStart w:name="z348" w:id="337"/>
    <w:p>
      <w:pPr>
        <w:spacing w:after="0"/>
        <w:ind w:left="0"/>
        <w:jc w:val="both"/>
      </w:pPr>
      <w:r>
        <w:rPr>
          <w:rFonts w:ascii="Times New Roman"/>
          <w:b w:val="false"/>
          <w:i w:val="false"/>
          <w:color w:val="000000"/>
          <w:sz w:val="28"/>
        </w:rPr>
        <w:t>
      10) производство металлообрабатывающей промышленности с чугунным, стальным (в количестве до 10 000 тонн в год) и цветным (в количестве до 100 тонн в год) литьем без литейных цехов;</w:t>
      </w:r>
    </w:p>
    <w:bookmarkEnd w:id="337"/>
    <w:bookmarkStart w:name="z349" w:id="338"/>
    <w:p>
      <w:pPr>
        <w:spacing w:after="0"/>
        <w:ind w:left="0"/>
        <w:jc w:val="both"/>
      </w:pPr>
      <w:r>
        <w:rPr>
          <w:rFonts w:ascii="Times New Roman"/>
          <w:b w:val="false"/>
          <w:i w:val="false"/>
          <w:color w:val="000000"/>
          <w:sz w:val="28"/>
        </w:rPr>
        <w:t>
      11) производство металлических электродов;</w:t>
      </w:r>
    </w:p>
    <w:bookmarkEnd w:id="338"/>
    <w:bookmarkStart w:name="z350" w:id="339"/>
    <w:p>
      <w:pPr>
        <w:spacing w:after="0"/>
        <w:ind w:left="0"/>
        <w:jc w:val="both"/>
      </w:pPr>
      <w:r>
        <w:rPr>
          <w:rFonts w:ascii="Times New Roman"/>
          <w:b w:val="false"/>
          <w:i w:val="false"/>
          <w:color w:val="000000"/>
          <w:sz w:val="28"/>
        </w:rPr>
        <w:t>
      12) шрифтолитейные заводы (без выбросов свинца);</w:t>
      </w:r>
    </w:p>
    <w:bookmarkEnd w:id="339"/>
    <w:bookmarkStart w:name="z351" w:id="340"/>
    <w:p>
      <w:pPr>
        <w:spacing w:after="0"/>
        <w:ind w:left="0"/>
        <w:jc w:val="both"/>
      </w:pPr>
      <w:r>
        <w:rPr>
          <w:rFonts w:ascii="Times New Roman"/>
          <w:b w:val="false"/>
          <w:i w:val="false"/>
          <w:color w:val="000000"/>
          <w:sz w:val="28"/>
        </w:rPr>
        <w:t>
      13) полиграфические производства;</w:t>
      </w:r>
    </w:p>
    <w:bookmarkEnd w:id="340"/>
    <w:bookmarkStart w:name="z352" w:id="341"/>
    <w:p>
      <w:pPr>
        <w:spacing w:after="0"/>
        <w:ind w:left="0"/>
        <w:jc w:val="both"/>
      </w:pPr>
      <w:r>
        <w:rPr>
          <w:rFonts w:ascii="Times New Roman"/>
          <w:b w:val="false"/>
          <w:i w:val="false"/>
          <w:color w:val="000000"/>
          <w:sz w:val="28"/>
        </w:rPr>
        <w:t>
      14) фабрики офсетной печати;</w:t>
      </w:r>
    </w:p>
    <w:bookmarkEnd w:id="341"/>
    <w:bookmarkStart w:name="z353" w:id="342"/>
    <w:p>
      <w:pPr>
        <w:spacing w:after="0"/>
        <w:ind w:left="0"/>
        <w:jc w:val="both"/>
      </w:pPr>
      <w:r>
        <w:rPr>
          <w:rFonts w:ascii="Times New Roman"/>
          <w:b w:val="false"/>
          <w:i w:val="false"/>
          <w:color w:val="000000"/>
          <w:sz w:val="28"/>
        </w:rPr>
        <w:t>
      15) типографии с применением свинца;</w:t>
      </w:r>
    </w:p>
    <w:bookmarkEnd w:id="342"/>
    <w:bookmarkStart w:name="z354" w:id="343"/>
    <w:p>
      <w:pPr>
        <w:spacing w:after="0"/>
        <w:ind w:left="0"/>
        <w:jc w:val="both"/>
      </w:pPr>
      <w:r>
        <w:rPr>
          <w:rFonts w:ascii="Times New Roman"/>
          <w:b w:val="false"/>
          <w:i w:val="false"/>
          <w:color w:val="000000"/>
          <w:sz w:val="28"/>
        </w:rPr>
        <w:t>
      16) машиностроительные производства с металлообработкой, покраской без литья;</w:t>
      </w:r>
    </w:p>
    <w:bookmarkEnd w:id="343"/>
    <w:bookmarkStart w:name="z355" w:id="344"/>
    <w:p>
      <w:pPr>
        <w:spacing w:after="0"/>
        <w:ind w:left="0"/>
        <w:jc w:val="both"/>
      </w:pPr>
      <w:r>
        <w:rPr>
          <w:rFonts w:ascii="Times New Roman"/>
          <w:b w:val="false"/>
          <w:i w:val="false"/>
          <w:color w:val="000000"/>
          <w:sz w:val="28"/>
        </w:rPr>
        <w:t>
      17) производство по сборке локомотивов и электровозов.</w:t>
      </w:r>
    </w:p>
    <w:bookmarkEnd w:id="344"/>
    <w:bookmarkStart w:name="z356" w:id="345"/>
    <w:p>
      <w:pPr>
        <w:spacing w:after="0"/>
        <w:ind w:left="0"/>
        <w:jc w:val="both"/>
      </w:pPr>
      <w:r>
        <w:rPr>
          <w:rFonts w:ascii="Times New Roman"/>
          <w:b w:val="false"/>
          <w:i w:val="false"/>
          <w:color w:val="000000"/>
          <w:sz w:val="28"/>
        </w:rPr>
        <w:t>
      10. Класс V – СЗЗ 50 м:</w:t>
      </w:r>
    </w:p>
    <w:bookmarkEnd w:id="345"/>
    <w:bookmarkStart w:name="z357" w:id="346"/>
    <w:p>
      <w:pPr>
        <w:spacing w:after="0"/>
        <w:ind w:left="0"/>
        <w:jc w:val="both"/>
      </w:pPr>
      <w:r>
        <w:rPr>
          <w:rFonts w:ascii="Times New Roman"/>
          <w:b w:val="false"/>
          <w:i w:val="false"/>
          <w:color w:val="000000"/>
          <w:sz w:val="28"/>
        </w:rPr>
        <w:t>
      1) производство котлов;</w:t>
      </w:r>
    </w:p>
    <w:bookmarkEnd w:id="346"/>
    <w:bookmarkStart w:name="z358" w:id="347"/>
    <w:p>
      <w:pPr>
        <w:spacing w:after="0"/>
        <w:ind w:left="0"/>
        <w:jc w:val="both"/>
      </w:pPr>
      <w:r>
        <w:rPr>
          <w:rFonts w:ascii="Times New Roman"/>
          <w:b w:val="false"/>
          <w:i w:val="false"/>
          <w:color w:val="000000"/>
          <w:sz w:val="28"/>
        </w:rPr>
        <w:t>
      2) объект пневмоавтоматики;</w:t>
      </w:r>
    </w:p>
    <w:bookmarkEnd w:id="347"/>
    <w:bookmarkStart w:name="z359" w:id="348"/>
    <w:p>
      <w:pPr>
        <w:spacing w:after="0"/>
        <w:ind w:left="0"/>
        <w:jc w:val="both"/>
      </w:pPr>
      <w:r>
        <w:rPr>
          <w:rFonts w:ascii="Times New Roman"/>
          <w:b w:val="false"/>
          <w:i w:val="false"/>
          <w:color w:val="000000"/>
          <w:sz w:val="28"/>
        </w:rPr>
        <w:t>
      3) объект металлоштамп;</w:t>
      </w:r>
    </w:p>
    <w:bookmarkEnd w:id="348"/>
    <w:bookmarkStart w:name="z360" w:id="349"/>
    <w:p>
      <w:pPr>
        <w:spacing w:after="0"/>
        <w:ind w:left="0"/>
        <w:jc w:val="both"/>
      </w:pPr>
      <w:r>
        <w:rPr>
          <w:rFonts w:ascii="Times New Roman"/>
          <w:b w:val="false"/>
          <w:i w:val="false"/>
          <w:color w:val="000000"/>
          <w:sz w:val="28"/>
        </w:rPr>
        <w:t>
      4) объект сельхоздеталь;</w:t>
      </w:r>
    </w:p>
    <w:bookmarkEnd w:id="349"/>
    <w:bookmarkStart w:name="z361" w:id="350"/>
    <w:p>
      <w:pPr>
        <w:spacing w:after="0"/>
        <w:ind w:left="0"/>
        <w:jc w:val="both"/>
      </w:pPr>
      <w:r>
        <w:rPr>
          <w:rFonts w:ascii="Times New Roman"/>
          <w:b w:val="false"/>
          <w:i w:val="false"/>
          <w:color w:val="000000"/>
          <w:sz w:val="28"/>
        </w:rPr>
        <w:t>
      5) механические мастерские;</w:t>
      </w:r>
    </w:p>
    <w:bookmarkEnd w:id="350"/>
    <w:bookmarkStart w:name="z362" w:id="351"/>
    <w:p>
      <w:pPr>
        <w:spacing w:after="0"/>
        <w:ind w:left="0"/>
        <w:jc w:val="both"/>
      </w:pPr>
      <w:r>
        <w:rPr>
          <w:rFonts w:ascii="Times New Roman"/>
          <w:b w:val="false"/>
          <w:i w:val="false"/>
          <w:color w:val="000000"/>
          <w:sz w:val="28"/>
        </w:rPr>
        <w:t>
      6) типографии без применения свинца (офсетный, компьютерный набор).</w:t>
      </w:r>
    </w:p>
    <w:bookmarkEnd w:id="351"/>
    <w:bookmarkStart w:name="z363" w:id="352"/>
    <w:p>
      <w:pPr>
        <w:spacing w:after="0"/>
        <w:ind w:left="0"/>
        <w:jc w:val="left"/>
      </w:pPr>
      <w:r>
        <w:rPr>
          <w:rFonts w:ascii="Times New Roman"/>
          <w:b/>
          <w:i w:val="false"/>
          <w:color w:val="000000"/>
        </w:rPr>
        <w:t xml:space="preserve"> Раздел 3. Добыча руд, нерудных ископаемых, природного газа</w:t>
      </w:r>
    </w:p>
    <w:bookmarkEnd w:id="352"/>
    <w:bookmarkStart w:name="z364" w:id="353"/>
    <w:p>
      <w:pPr>
        <w:spacing w:after="0"/>
        <w:ind w:left="0"/>
        <w:jc w:val="both"/>
      </w:pPr>
      <w:r>
        <w:rPr>
          <w:rFonts w:ascii="Times New Roman"/>
          <w:b w:val="false"/>
          <w:i w:val="false"/>
          <w:color w:val="000000"/>
          <w:sz w:val="28"/>
        </w:rPr>
        <w:t>
      11. Класс I – СЗЗ 1000 м:</w:t>
      </w:r>
    </w:p>
    <w:bookmarkEnd w:id="353"/>
    <w:bookmarkStart w:name="z365" w:id="354"/>
    <w:p>
      <w:pPr>
        <w:spacing w:after="0"/>
        <w:ind w:left="0"/>
        <w:jc w:val="both"/>
      </w:pPr>
      <w:r>
        <w:rPr>
          <w:rFonts w:ascii="Times New Roman"/>
          <w:b w:val="false"/>
          <w:i w:val="false"/>
          <w:color w:val="000000"/>
          <w:sz w:val="28"/>
        </w:rPr>
        <w:t>
      1) карьеры нерудных стройматериалов;</w:t>
      </w:r>
    </w:p>
    <w:bookmarkEnd w:id="354"/>
    <w:bookmarkStart w:name="z366" w:id="355"/>
    <w:p>
      <w:pPr>
        <w:spacing w:after="0"/>
        <w:ind w:left="0"/>
        <w:jc w:val="both"/>
      </w:pPr>
      <w:r>
        <w:rPr>
          <w:rFonts w:ascii="Times New Roman"/>
          <w:b w:val="false"/>
          <w:i w:val="false"/>
          <w:color w:val="000000"/>
          <w:sz w:val="28"/>
        </w:rPr>
        <w:t>
      2) горно-обогатительные комбинаты;</w:t>
      </w:r>
    </w:p>
    <w:bookmarkEnd w:id="355"/>
    <w:bookmarkStart w:name="z367" w:id="356"/>
    <w:p>
      <w:pPr>
        <w:spacing w:after="0"/>
        <w:ind w:left="0"/>
        <w:jc w:val="both"/>
      </w:pPr>
      <w:r>
        <w:rPr>
          <w:rFonts w:ascii="Times New Roman"/>
          <w:b w:val="false"/>
          <w:i w:val="false"/>
          <w:color w:val="000000"/>
          <w:sz w:val="28"/>
        </w:rPr>
        <w:t>
      3) производства по добыче нефти при выбросе сероводорода от 0,5 до 1 тонн в сутки, а также с высоким содержанием летучих углеводородов;</w:t>
      </w:r>
    </w:p>
    <w:bookmarkEnd w:id="356"/>
    <w:bookmarkStart w:name="z368" w:id="357"/>
    <w:p>
      <w:pPr>
        <w:spacing w:after="0"/>
        <w:ind w:left="0"/>
        <w:jc w:val="both"/>
      </w:pPr>
      <w:r>
        <w:rPr>
          <w:rFonts w:ascii="Times New Roman"/>
          <w:b w:val="false"/>
          <w:i w:val="false"/>
          <w:color w:val="000000"/>
          <w:sz w:val="28"/>
        </w:rPr>
        <w:t>
      4) производства по добыче природного газа;</w:t>
      </w:r>
    </w:p>
    <w:bookmarkEnd w:id="357"/>
    <w:bookmarkStart w:name="z369" w:id="358"/>
    <w:p>
      <w:pPr>
        <w:spacing w:after="0"/>
        <w:ind w:left="0"/>
        <w:jc w:val="both"/>
      </w:pPr>
      <w:r>
        <w:rPr>
          <w:rFonts w:ascii="Times New Roman"/>
          <w:b w:val="false"/>
          <w:i w:val="false"/>
          <w:color w:val="000000"/>
          <w:sz w:val="28"/>
        </w:rPr>
        <w:t>
      5) производства по добыче полиметаллических (свинцовых, ртутных, мышьяковых, бериллиевых, марганцевых) руд;</w:t>
      </w:r>
    </w:p>
    <w:bookmarkEnd w:id="358"/>
    <w:bookmarkStart w:name="z370" w:id="359"/>
    <w:p>
      <w:pPr>
        <w:spacing w:after="0"/>
        <w:ind w:left="0"/>
        <w:jc w:val="both"/>
      </w:pPr>
      <w:r>
        <w:rPr>
          <w:rFonts w:ascii="Times New Roman"/>
          <w:b w:val="false"/>
          <w:i w:val="false"/>
          <w:color w:val="000000"/>
          <w:sz w:val="28"/>
        </w:rPr>
        <w:t>
      6) производства по добыче горных пород VIII-XI категории открытой разработкой;</w:t>
      </w:r>
    </w:p>
    <w:bookmarkEnd w:id="359"/>
    <w:bookmarkStart w:name="z371" w:id="360"/>
    <w:p>
      <w:pPr>
        <w:spacing w:after="0"/>
        <w:ind w:left="0"/>
        <w:jc w:val="both"/>
      </w:pPr>
      <w:r>
        <w:rPr>
          <w:rFonts w:ascii="Times New Roman"/>
          <w:b w:val="false"/>
          <w:i w:val="false"/>
          <w:color w:val="000000"/>
          <w:sz w:val="28"/>
        </w:rPr>
        <w:t>
      7) производства по добыче асбеста;</w:t>
      </w:r>
    </w:p>
    <w:bookmarkEnd w:id="360"/>
    <w:bookmarkStart w:name="z372" w:id="361"/>
    <w:p>
      <w:pPr>
        <w:spacing w:after="0"/>
        <w:ind w:left="0"/>
        <w:jc w:val="both"/>
      </w:pPr>
      <w:r>
        <w:rPr>
          <w:rFonts w:ascii="Times New Roman"/>
          <w:b w:val="false"/>
          <w:i w:val="false"/>
          <w:color w:val="000000"/>
          <w:sz w:val="28"/>
        </w:rPr>
        <w:t>
      8) производства по добыче железных руд и горных пород открытой разработкой;</w:t>
      </w:r>
    </w:p>
    <w:bookmarkEnd w:id="361"/>
    <w:bookmarkStart w:name="z373" w:id="362"/>
    <w:p>
      <w:pPr>
        <w:spacing w:after="0"/>
        <w:ind w:left="0"/>
        <w:jc w:val="both"/>
      </w:pPr>
      <w:r>
        <w:rPr>
          <w:rFonts w:ascii="Times New Roman"/>
          <w:b w:val="false"/>
          <w:i w:val="false"/>
          <w:color w:val="000000"/>
          <w:sz w:val="28"/>
        </w:rPr>
        <w:t>
      9) производства по добыче гипса;</w:t>
      </w:r>
    </w:p>
    <w:bookmarkEnd w:id="362"/>
    <w:bookmarkStart w:name="z374" w:id="363"/>
    <w:p>
      <w:pPr>
        <w:spacing w:after="0"/>
        <w:ind w:left="0"/>
        <w:jc w:val="both"/>
      </w:pPr>
      <w:r>
        <w:rPr>
          <w:rFonts w:ascii="Times New Roman"/>
          <w:b w:val="false"/>
          <w:i w:val="false"/>
          <w:color w:val="000000"/>
          <w:sz w:val="28"/>
        </w:rPr>
        <w:t>
      10) производства по добыче металлоидов открытым способом;</w:t>
      </w:r>
    </w:p>
    <w:bookmarkEnd w:id="363"/>
    <w:bookmarkStart w:name="z375" w:id="364"/>
    <w:p>
      <w:pPr>
        <w:spacing w:after="0"/>
        <w:ind w:left="0"/>
        <w:jc w:val="both"/>
      </w:pPr>
      <w:r>
        <w:rPr>
          <w:rFonts w:ascii="Times New Roman"/>
          <w:b w:val="false"/>
          <w:i w:val="false"/>
          <w:color w:val="000000"/>
          <w:sz w:val="28"/>
        </w:rPr>
        <w:t>
      11) отвалы, хвостохранилища и шламонакопители при добыче цветных металлов;</w:t>
      </w:r>
    </w:p>
    <w:bookmarkEnd w:id="364"/>
    <w:bookmarkStart w:name="z376" w:id="365"/>
    <w:p>
      <w:pPr>
        <w:spacing w:after="0"/>
        <w:ind w:left="0"/>
        <w:jc w:val="both"/>
      </w:pPr>
      <w:r>
        <w:rPr>
          <w:rFonts w:ascii="Times New Roman"/>
          <w:b w:val="false"/>
          <w:i w:val="false"/>
          <w:color w:val="000000"/>
          <w:sz w:val="28"/>
        </w:rPr>
        <w:t>
      12) угольные разрезы, производства по добыче каменного, бурого и других углей.</w:t>
      </w:r>
    </w:p>
    <w:bookmarkEnd w:id="365"/>
    <w:bookmarkStart w:name="z377" w:id="366"/>
    <w:p>
      <w:pPr>
        <w:spacing w:after="0"/>
        <w:ind w:left="0"/>
        <w:jc w:val="both"/>
      </w:pPr>
      <w:r>
        <w:rPr>
          <w:rFonts w:ascii="Times New Roman"/>
          <w:b w:val="false"/>
          <w:i w:val="false"/>
          <w:color w:val="000000"/>
          <w:sz w:val="28"/>
        </w:rPr>
        <w:t>
      Примечание:</w:t>
      </w:r>
    </w:p>
    <w:bookmarkEnd w:id="366"/>
    <w:bookmarkStart w:name="z378" w:id="367"/>
    <w:p>
      <w:pPr>
        <w:spacing w:after="0"/>
        <w:ind w:left="0"/>
        <w:jc w:val="both"/>
      </w:pPr>
      <w:r>
        <w:rPr>
          <w:rFonts w:ascii="Times New Roman"/>
          <w:b w:val="false"/>
          <w:i w:val="false"/>
          <w:color w:val="000000"/>
          <w:sz w:val="28"/>
        </w:rPr>
        <w:t>
      Для предприятий по добыче углеводородного сырья при высоком содержании сероводорода и меркаптанов в нефти и попутном газе в 3,0 % и более размер СЗЗ предусмотреть не менее 5000 м; при 20,0 % и более размер СЗЗ – не менее 8000 м.</w:t>
      </w:r>
    </w:p>
    <w:bookmarkEnd w:id="367"/>
    <w:bookmarkStart w:name="z379" w:id="368"/>
    <w:p>
      <w:pPr>
        <w:spacing w:after="0"/>
        <w:ind w:left="0"/>
        <w:jc w:val="both"/>
      </w:pPr>
      <w:r>
        <w:rPr>
          <w:rFonts w:ascii="Times New Roman"/>
          <w:b w:val="false"/>
          <w:i w:val="false"/>
          <w:color w:val="000000"/>
          <w:sz w:val="28"/>
        </w:rPr>
        <w:t>
      12. Класс II – СЗЗ 500 м:</w:t>
      </w:r>
    </w:p>
    <w:bookmarkEnd w:id="368"/>
    <w:bookmarkStart w:name="z380" w:id="369"/>
    <w:p>
      <w:pPr>
        <w:spacing w:after="0"/>
        <w:ind w:left="0"/>
        <w:jc w:val="both"/>
      </w:pPr>
      <w:r>
        <w:rPr>
          <w:rFonts w:ascii="Times New Roman"/>
          <w:b w:val="false"/>
          <w:i w:val="false"/>
          <w:color w:val="000000"/>
          <w:sz w:val="28"/>
        </w:rPr>
        <w:t>
      1) гидрошахты и обогатительные фабрики с мокрым процессом обогащения;</w:t>
      </w:r>
    </w:p>
    <w:bookmarkEnd w:id="369"/>
    <w:bookmarkStart w:name="z381" w:id="370"/>
    <w:p>
      <w:pPr>
        <w:spacing w:after="0"/>
        <w:ind w:left="0"/>
        <w:jc w:val="both"/>
      </w:pPr>
      <w:r>
        <w:rPr>
          <w:rFonts w:ascii="Times New Roman"/>
          <w:b w:val="false"/>
          <w:i w:val="false"/>
          <w:color w:val="000000"/>
          <w:sz w:val="28"/>
        </w:rPr>
        <w:t>
      2) отвалы и шламонакопители при добыче железа и угля;</w:t>
      </w:r>
    </w:p>
    <w:bookmarkEnd w:id="370"/>
    <w:bookmarkStart w:name="z382" w:id="371"/>
    <w:p>
      <w:pPr>
        <w:spacing w:after="0"/>
        <w:ind w:left="0"/>
        <w:jc w:val="both"/>
      </w:pPr>
      <w:r>
        <w:rPr>
          <w:rFonts w:ascii="Times New Roman"/>
          <w:b w:val="false"/>
          <w:i w:val="false"/>
          <w:color w:val="000000"/>
          <w:sz w:val="28"/>
        </w:rPr>
        <w:t>
      3) производства по добыче нефти при выбросе сероводорода до 0,5 тонны в сутки с малым содержанием летучих углеводородов;</w:t>
      </w:r>
    </w:p>
    <w:bookmarkEnd w:id="371"/>
    <w:bookmarkStart w:name="z383" w:id="372"/>
    <w:p>
      <w:pPr>
        <w:spacing w:after="0"/>
        <w:ind w:left="0"/>
        <w:jc w:val="both"/>
      </w:pPr>
      <w:r>
        <w:rPr>
          <w:rFonts w:ascii="Times New Roman"/>
          <w:b w:val="false"/>
          <w:i w:val="false"/>
          <w:color w:val="000000"/>
          <w:sz w:val="28"/>
        </w:rPr>
        <w:t>
      4) производства по добыче фосфоритов, апатитов, колчеданов (без химической обработки), железной руды;</w:t>
      </w:r>
    </w:p>
    <w:bookmarkEnd w:id="372"/>
    <w:bookmarkStart w:name="z384" w:id="373"/>
    <w:p>
      <w:pPr>
        <w:spacing w:after="0"/>
        <w:ind w:left="0"/>
        <w:jc w:val="both"/>
      </w:pPr>
      <w:r>
        <w:rPr>
          <w:rFonts w:ascii="Times New Roman"/>
          <w:b w:val="false"/>
          <w:i w:val="false"/>
          <w:color w:val="000000"/>
          <w:sz w:val="28"/>
        </w:rPr>
        <w:t>
      5) производства по добыче руд металлов и металлоидов шахтным способом, за исключением свинцовых руд, ртути, мышьяка и марганца;</w:t>
      </w:r>
    </w:p>
    <w:bookmarkEnd w:id="373"/>
    <w:bookmarkStart w:name="z385" w:id="374"/>
    <w:p>
      <w:pPr>
        <w:spacing w:after="0"/>
        <w:ind w:left="0"/>
        <w:jc w:val="both"/>
      </w:pPr>
      <w:r>
        <w:rPr>
          <w:rFonts w:ascii="Times New Roman"/>
          <w:b w:val="false"/>
          <w:i w:val="false"/>
          <w:color w:val="000000"/>
          <w:sz w:val="28"/>
        </w:rPr>
        <w:t>
      6) производства по добыче горных пород VI-VII категории доломитов, магнезитов, гудронов асфальта открытой разработкой;</w:t>
      </w:r>
    </w:p>
    <w:bookmarkEnd w:id="374"/>
    <w:bookmarkStart w:name="z386" w:id="375"/>
    <w:p>
      <w:pPr>
        <w:spacing w:after="0"/>
        <w:ind w:left="0"/>
        <w:jc w:val="both"/>
      </w:pPr>
      <w:r>
        <w:rPr>
          <w:rFonts w:ascii="Times New Roman"/>
          <w:b w:val="false"/>
          <w:i w:val="false"/>
          <w:color w:val="000000"/>
          <w:sz w:val="28"/>
        </w:rPr>
        <w:t>
      7) производства по добыче горючих сланцев;</w:t>
      </w:r>
    </w:p>
    <w:bookmarkEnd w:id="375"/>
    <w:bookmarkStart w:name="z387" w:id="376"/>
    <w:p>
      <w:pPr>
        <w:spacing w:after="0"/>
        <w:ind w:left="0"/>
        <w:jc w:val="both"/>
      </w:pPr>
      <w:r>
        <w:rPr>
          <w:rFonts w:ascii="Times New Roman"/>
          <w:b w:val="false"/>
          <w:i w:val="false"/>
          <w:color w:val="000000"/>
          <w:sz w:val="28"/>
        </w:rPr>
        <w:t>
      8) производства по добыче торфа;</w:t>
      </w:r>
    </w:p>
    <w:bookmarkEnd w:id="376"/>
    <w:bookmarkStart w:name="z388" w:id="377"/>
    <w:p>
      <w:pPr>
        <w:spacing w:after="0"/>
        <w:ind w:left="0"/>
        <w:jc w:val="both"/>
      </w:pPr>
      <w:r>
        <w:rPr>
          <w:rFonts w:ascii="Times New Roman"/>
          <w:b w:val="false"/>
          <w:i w:val="false"/>
          <w:color w:val="000000"/>
          <w:sz w:val="28"/>
        </w:rPr>
        <w:t>
      9) производство брикета из мелкого торфа и угля;</w:t>
      </w:r>
    </w:p>
    <w:bookmarkEnd w:id="377"/>
    <w:bookmarkStart w:name="z389" w:id="378"/>
    <w:p>
      <w:pPr>
        <w:spacing w:after="0"/>
        <w:ind w:left="0"/>
        <w:jc w:val="both"/>
      </w:pPr>
      <w:r>
        <w:rPr>
          <w:rFonts w:ascii="Times New Roman"/>
          <w:b w:val="false"/>
          <w:i w:val="false"/>
          <w:color w:val="000000"/>
          <w:sz w:val="28"/>
        </w:rPr>
        <w:t>
      10) производство по добыче каменной поваренной соли;</w:t>
      </w:r>
    </w:p>
    <w:bookmarkEnd w:id="378"/>
    <w:bookmarkStart w:name="z390" w:id="379"/>
    <w:p>
      <w:pPr>
        <w:spacing w:after="0"/>
        <w:ind w:left="0"/>
        <w:jc w:val="both"/>
      </w:pPr>
      <w:r>
        <w:rPr>
          <w:rFonts w:ascii="Times New Roman"/>
          <w:b w:val="false"/>
          <w:i w:val="false"/>
          <w:color w:val="000000"/>
          <w:sz w:val="28"/>
        </w:rPr>
        <w:t>
      11) шахтные терриконы без мероприятий по подавлению самовозгорания;</w:t>
      </w:r>
    </w:p>
    <w:bookmarkEnd w:id="379"/>
    <w:bookmarkStart w:name="z391" w:id="380"/>
    <w:p>
      <w:pPr>
        <w:spacing w:after="0"/>
        <w:ind w:left="0"/>
        <w:jc w:val="both"/>
      </w:pPr>
      <w:r>
        <w:rPr>
          <w:rFonts w:ascii="Times New Roman"/>
          <w:b w:val="false"/>
          <w:i w:val="false"/>
          <w:color w:val="000000"/>
          <w:sz w:val="28"/>
        </w:rPr>
        <w:t>
      12) производства (карьеры) по добыче мрамора, гравия, песка, глины открытой разработкой с использованием взрывчатых веществ.</w:t>
      </w:r>
    </w:p>
    <w:bookmarkEnd w:id="380"/>
    <w:bookmarkStart w:name="z392" w:id="381"/>
    <w:p>
      <w:pPr>
        <w:spacing w:after="0"/>
        <w:ind w:left="0"/>
        <w:jc w:val="both"/>
      </w:pPr>
      <w:r>
        <w:rPr>
          <w:rFonts w:ascii="Times New Roman"/>
          <w:b w:val="false"/>
          <w:i w:val="false"/>
          <w:color w:val="000000"/>
          <w:sz w:val="28"/>
        </w:rPr>
        <w:t>
      13. Класс III – СЗЗ 300 м:</w:t>
      </w:r>
    </w:p>
    <w:bookmarkEnd w:id="381"/>
    <w:bookmarkStart w:name="z393" w:id="382"/>
    <w:p>
      <w:pPr>
        <w:spacing w:after="0"/>
        <w:ind w:left="0"/>
        <w:jc w:val="both"/>
      </w:pPr>
      <w:r>
        <w:rPr>
          <w:rFonts w:ascii="Times New Roman"/>
          <w:b w:val="false"/>
          <w:i w:val="false"/>
          <w:color w:val="000000"/>
          <w:sz w:val="28"/>
        </w:rPr>
        <w:t>
      1) производства (карьеры) по добыче карбоната калия открытой разработкой;</w:t>
      </w:r>
    </w:p>
    <w:bookmarkEnd w:id="382"/>
    <w:bookmarkStart w:name="z394" w:id="383"/>
    <w:p>
      <w:pPr>
        <w:spacing w:after="0"/>
        <w:ind w:left="0"/>
        <w:jc w:val="left"/>
      </w:pPr>
      <w:r>
        <w:rPr>
          <w:rFonts w:ascii="Times New Roman"/>
          <w:b/>
          <w:i w:val="false"/>
          <w:color w:val="000000"/>
        </w:rPr>
        <w:t xml:space="preserve"> Раздел 4. Строительная промышленность</w:t>
      </w:r>
    </w:p>
    <w:bookmarkEnd w:id="383"/>
    <w:bookmarkStart w:name="z395" w:id="384"/>
    <w:p>
      <w:pPr>
        <w:spacing w:after="0"/>
        <w:ind w:left="0"/>
        <w:jc w:val="both"/>
      </w:pPr>
      <w:r>
        <w:rPr>
          <w:rFonts w:ascii="Times New Roman"/>
          <w:b w:val="false"/>
          <w:i w:val="false"/>
          <w:color w:val="000000"/>
          <w:sz w:val="28"/>
        </w:rPr>
        <w:t>
      14. Класс 1 – СЗЗ 1000 м:</w:t>
      </w:r>
    </w:p>
    <w:bookmarkEnd w:id="384"/>
    <w:bookmarkStart w:name="z396" w:id="385"/>
    <w:p>
      <w:pPr>
        <w:spacing w:after="0"/>
        <w:ind w:left="0"/>
        <w:jc w:val="both"/>
      </w:pPr>
      <w:r>
        <w:rPr>
          <w:rFonts w:ascii="Times New Roman"/>
          <w:b w:val="false"/>
          <w:i w:val="false"/>
          <w:color w:val="000000"/>
          <w:sz w:val="28"/>
        </w:rPr>
        <w:t>
      1) производство цемента (в том числе портланд - шлакопортланд - пуццоланового цемента), а также местных цементов (в том числе глинитцемента, романцемента, гипсошлакового, фосфорно-шлакового);</w:t>
      </w:r>
    </w:p>
    <w:bookmarkEnd w:id="385"/>
    <w:bookmarkStart w:name="z397" w:id="386"/>
    <w:p>
      <w:pPr>
        <w:spacing w:after="0"/>
        <w:ind w:left="0"/>
        <w:jc w:val="both"/>
      </w:pPr>
      <w:r>
        <w:rPr>
          <w:rFonts w:ascii="Times New Roman"/>
          <w:b w:val="false"/>
          <w:i w:val="false"/>
          <w:color w:val="000000"/>
          <w:sz w:val="28"/>
        </w:rPr>
        <w:t>
      2) производство магнезита, доломита и шамота с обжигом в шахтных, вращающихся и других печах;</w:t>
      </w:r>
    </w:p>
    <w:bookmarkEnd w:id="386"/>
    <w:bookmarkStart w:name="z398" w:id="387"/>
    <w:p>
      <w:pPr>
        <w:spacing w:after="0"/>
        <w:ind w:left="0"/>
        <w:jc w:val="both"/>
      </w:pPr>
      <w:r>
        <w:rPr>
          <w:rFonts w:ascii="Times New Roman"/>
          <w:b w:val="false"/>
          <w:i w:val="false"/>
          <w:color w:val="000000"/>
          <w:sz w:val="28"/>
        </w:rPr>
        <w:t>
      3) производство асбеста и изделий из него;</w:t>
      </w:r>
    </w:p>
    <w:bookmarkEnd w:id="387"/>
    <w:bookmarkStart w:name="z399" w:id="388"/>
    <w:p>
      <w:pPr>
        <w:spacing w:after="0"/>
        <w:ind w:left="0"/>
        <w:jc w:val="both"/>
      </w:pPr>
      <w:r>
        <w:rPr>
          <w:rFonts w:ascii="Times New Roman"/>
          <w:b w:val="false"/>
          <w:i w:val="false"/>
          <w:color w:val="000000"/>
          <w:sz w:val="28"/>
        </w:rPr>
        <w:t>
      4) производство асфальтобетона.</w:t>
      </w:r>
    </w:p>
    <w:bookmarkEnd w:id="388"/>
    <w:bookmarkStart w:name="z400" w:id="389"/>
    <w:p>
      <w:pPr>
        <w:spacing w:after="0"/>
        <w:ind w:left="0"/>
        <w:jc w:val="both"/>
      </w:pPr>
      <w:r>
        <w:rPr>
          <w:rFonts w:ascii="Times New Roman"/>
          <w:b w:val="false"/>
          <w:i w:val="false"/>
          <w:color w:val="000000"/>
          <w:sz w:val="28"/>
        </w:rPr>
        <w:t>
      15. Класс II – СЗЗ 500 м:</w:t>
      </w:r>
    </w:p>
    <w:bookmarkEnd w:id="389"/>
    <w:bookmarkStart w:name="z401" w:id="390"/>
    <w:p>
      <w:pPr>
        <w:spacing w:after="0"/>
        <w:ind w:left="0"/>
        <w:jc w:val="both"/>
      </w:pPr>
      <w:r>
        <w:rPr>
          <w:rFonts w:ascii="Times New Roman"/>
          <w:b w:val="false"/>
          <w:i w:val="false"/>
          <w:color w:val="000000"/>
          <w:sz w:val="28"/>
        </w:rPr>
        <w:t>
      1) производство извести (известковые заводы с шахтными и вращающимися печами);</w:t>
      </w:r>
    </w:p>
    <w:bookmarkEnd w:id="390"/>
    <w:bookmarkStart w:name="z402" w:id="391"/>
    <w:p>
      <w:pPr>
        <w:spacing w:after="0"/>
        <w:ind w:left="0"/>
        <w:jc w:val="both"/>
      </w:pPr>
      <w:r>
        <w:rPr>
          <w:rFonts w:ascii="Times New Roman"/>
          <w:b w:val="false"/>
          <w:i w:val="false"/>
          <w:color w:val="000000"/>
          <w:sz w:val="28"/>
        </w:rPr>
        <w:t>
      2) производство художественного стекла, литья и хрусталя;</w:t>
      </w:r>
    </w:p>
    <w:bookmarkEnd w:id="391"/>
    <w:bookmarkStart w:name="z403" w:id="392"/>
    <w:p>
      <w:pPr>
        <w:spacing w:after="0"/>
        <w:ind w:left="0"/>
        <w:jc w:val="both"/>
      </w:pPr>
      <w:r>
        <w:rPr>
          <w:rFonts w:ascii="Times New Roman"/>
          <w:b w:val="false"/>
          <w:i w:val="false"/>
          <w:color w:val="000000"/>
          <w:sz w:val="28"/>
        </w:rPr>
        <w:t>
      3) производство стеклянной и базальтовой ваты и шлаковой шерсти;</w:t>
      </w:r>
    </w:p>
    <w:bookmarkEnd w:id="392"/>
    <w:bookmarkStart w:name="z404" w:id="393"/>
    <w:p>
      <w:pPr>
        <w:spacing w:after="0"/>
        <w:ind w:left="0"/>
        <w:jc w:val="both"/>
      </w:pPr>
      <w:r>
        <w:rPr>
          <w:rFonts w:ascii="Times New Roman"/>
          <w:b w:val="false"/>
          <w:i w:val="false"/>
          <w:color w:val="000000"/>
          <w:sz w:val="28"/>
        </w:rPr>
        <w:t>
      4) производство щебенки, гравия и песка, обогащение кварцевого песка;</w:t>
      </w:r>
    </w:p>
    <w:bookmarkEnd w:id="393"/>
    <w:bookmarkStart w:name="z405" w:id="394"/>
    <w:p>
      <w:pPr>
        <w:spacing w:after="0"/>
        <w:ind w:left="0"/>
        <w:jc w:val="both"/>
      </w:pPr>
      <w:r>
        <w:rPr>
          <w:rFonts w:ascii="Times New Roman"/>
          <w:b w:val="false"/>
          <w:i w:val="false"/>
          <w:color w:val="000000"/>
          <w:sz w:val="28"/>
        </w:rPr>
        <w:t>
      5) производство толя и рубероида;</w:t>
      </w:r>
    </w:p>
    <w:bookmarkEnd w:id="394"/>
    <w:bookmarkStart w:name="z406" w:id="395"/>
    <w:p>
      <w:pPr>
        <w:spacing w:after="0"/>
        <w:ind w:left="0"/>
        <w:jc w:val="both"/>
      </w:pPr>
      <w:r>
        <w:rPr>
          <w:rFonts w:ascii="Times New Roman"/>
          <w:b w:val="false"/>
          <w:i w:val="false"/>
          <w:color w:val="000000"/>
          <w:sz w:val="28"/>
        </w:rPr>
        <w:t>
      6) производство ферритов;</w:t>
      </w:r>
    </w:p>
    <w:bookmarkEnd w:id="395"/>
    <w:bookmarkStart w:name="z407" w:id="396"/>
    <w:p>
      <w:pPr>
        <w:spacing w:after="0"/>
        <w:ind w:left="0"/>
        <w:jc w:val="both"/>
      </w:pPr>
      <w:r>
        <w:rPr>
          <w:rFonts w:ascii="Times New Roman"/>
          <w:b w:val="false"/>
          <w:i w:val="false"/>
          <w:color w:val="000000"/>
          <w:sz w:val="28"/>
        </w:rPr>
        <w:t>
      7) производство строительных полимерных материалов;</w:t>
      </w:r>
    </w:p>
    <w:bookmarkEnd w:id="396"/>
    <w:bookmarkStart w:name="z408" w:id="397"/>
    <w:p>
      <w:pPr>
        <w:spacing w:after="0"/>
        <w:ind w:left="0"/>
        <w:jc w:val="both"/>
      </w:pPr>
      <w:r>
        <w:rPr>
          <w:rFonts w:ascii="Times New Roman"/>
          <w:b w:val="false"/>
          <w:i w:val="false"/>
          <w:color w:val="000000"/>
          <w:sz w:val="28"/>
        </w:rPr>
        <w:t>
      8) производство кирпича (красного, силикатного, керамических и огнеупорных изделий);</w:t>
      </w:r>
    </w:p>
    <w:bookmarkEnd w:id="397"/>
    <w:bookmarkStart w:name="z409" w:id="398"/>
    <w:p>
      <w:pPr>
        <w:spacing w:after="0"/>
        <w:ind w:left="0"/>
        <w:jc w:val="both"/>
      </w:pPr>
      <w:r>
        <w:rPr>
          <w:rFonts w:ascii="Times New Roman"/>
          <w:b w:val="false"/>
          <w:i w:val="false"/>
          <w:color w:val="000000"/>
          <w:sz w:val="28"/>
        </w:rPr>
        <w:t>
      9) пересыпка сыпучих грузов (уголь, руда) крановым способом;</w:t>
      </w:r>
    </w:p>
    <w:bookmarkEnd w:id="398"/>
    <w:bookmarkStart w:name="z410" w:id="399"/>
    <w:p>
      <w:pPr>
        <w:spacing w:after="0"/>
        <w:ind w:left="0"/>
        <w:jc w:val="both"/>
      </w:pPr>
      <w:r>
        <w:rPr>
          <w:rFonts w:ascii="Times New Roman"/>
          <w:b w:val="false"/>
          <w:i w:val="false"/>
          <w:color w:val="000000"/>
          <w:sz w:val="28"/>
        </w:rPr>
        <w:t>
      10) домостроительный комбинат;</w:t>
      </w:r>
    </w:p>
    <w:bookmarkEnd w:id="399"/>
    <w:bookmarkStart w:name="z411" w:id="400"/>
    <w:p>
      <w:pPr>
        <w:spacing w:after="0"/>
        <w:ind w:left="0"/>
        <w:jc w:val="both"/>
      </w:pPr>
      <w:r>
        <w:rPr>
          <w:rFonts w:ascii="Times New Roman"/>
          <w:b w:val="false"/>
          <w:i w:val="false"/>
          <w:color w:val="000000"/>
          <w:sz w:val="28"/>
        </w:rPr>
        <w:t>
      11) производство железобетонных изделий.</w:t>
      </w:r>
    </w:p>
    <w:bookmarkEnd w:id="400"/>
    <w:bookmarkStart w:name="z412" w:id="401"/>
    <w:p>
      <w:pPr>
        <w:spacing w:after="0"/>
        <w:ind w:left="0"/>
        <w:jc w:val="both"/>
      </w:pPr>
      <w:r>
        <w:rPr>
          <w:rFonts w:ascii="Times New Roman"/>
          <w:b w:val="false"/>
          <w:i w:val="false"/>
          <w:color w:val="000000"/>
          <w:sz w:val="28"/>
        </w:rPr>
        <w:t>
      16. Класс III – СЗЗ 300 м:</w:t>
      </w:r>
    </w:p>
    <w:bookmarkEnd w:id="401"/>
    <w:bookmarkStart w:name="z413" w:id="402"/>
    <w:p>
      <w:pPr>
        <w:spacing w:after="0"/>
        <w:ind w:left="0"/>
        <w:jc w:val="both"/>
      </w:pPr>
      <w:r>
        <w:rPr>
          <w:rFonts w:ascii="Times New Roman"/>
          <w:b w:val="false"/>
          <w:i w:val="false"/>
          <w:color w:val="000000"/>
          <w:sz w:val="28"/>
        </w:rPr>
        <w:t>
      1) производство искусственных заполнителей (в том числе керамзита);</w:t>
      </w:r>
    </w:p>
    <w:bookmarkEnd w:id="402"/>
    <w:bookmarkStart w:name="z414" w:id="403"/>
    <w:p>
      <w:pPr>
        <w:spacing w:after="0"/>
        <w:ind w:left="0"/>
        <w:jc w:val="both"/>
      </w:pPr>
      <w:r>
        <w:rPr>
          <w:rFonts w:ascii="Times New Roman"/>
          <w:b w:val="false"/>
          <w:i w:val="false"/>
          <w:color w:val="000000"/>
          <w:sz w:val="28"/>
        </w:rPr>
        <w:t>
      2) производство искусственных камней;</w:t>
      </w:r>
    </w:p>
    <w:bookmarkEnd w:id="403"/>
    <w:bookmarkStart w:name="z415" w:id="404"/>
    <w:p>
      <w:pPr>
        <w:spacing w:after="0"/>
        <w:ind w:left="0"/>
        <w:jc w:val="both"/>
      </w:pPr>
      <w:r>
        <w:rPr>
          <w:rFonts w:ascii="Times New Roman"/>
          <w:b w:val="false"/>
          <w:i w:val="false"/>
          <w:color w:val="000000"/>
          <w:sz w:val="28"/>
        </w:rPr>
        <w:t>
      3) склады цементов и других пылящих строительных материалов;</w:t>
      </w:r>
    </w:p>
    <w:bookmarkEnd w:id="404"/>
    <w:bookmarkStart w:name="z416" w:id="405"/>
    <w:p>
      <w:pPr>
        <w:spacing w:after="0"/>
        <w:ind w:left="0"/>
        <w:jc w:val="both"/>
      </w:pPr>
      <w:r>
        <w:rPr>
          <w:rFonts w:ascii="Times New Roman"/>
          <w:b w:val="false"/>
          <w:i w:val="false"/>
          <w:color w:val="000000"/>
          <w:sz w:val="28"/>
        </w:rPr>
        <w:t>
      4) производство строительных материалов из отходов тепловых электроцентралей;</w:t>
      </w:r>
    </w:p>
    <w:bookmarkEnd w:id="405"/>
    <w:bookmarkStart w:name="z417" w:id="406"/>
    <w:p>
      <w:pPr>
        <w:spacing w:after="0"/>
        <w:ind w:left="0"/>
        <w:jc w:val="both"/>
      </w:pPr>
      <w:r>
        <w:rPr>
          <w:rFonts w:ascii="Times New Roman"/>
          <w:b w:val="false"/>
          <w:i w:val="false"/>
          <w:color w:val="000000"/>
          <w:sz w:val="28"/>
        </w:rPr>
        <w:t>
      5) производство бетонных изделий;</w:t>
      </w:r>
    </w:p>
    <w:bookmarkEnd w:id="406"/>
    <w:bookmarkStart w:name="z418" w:id="407"/>
    <w:p>
      <w:pPr>
        <w:spacing w:after="0"/>
        <w:ind w:left="0"/>
        <w:jc w:val="both"/>
      </w:pPr>
      <w:r>
        <w:rPr>
          <w:rFonts w:ascii="Times New Roman"/>
          <w:b w:val="false"/>
          <w:i w:val="false"/>
          <w:color w:val="000000"/>
          <w:sz w:val="28"/>
        </w:rPr>
        <w:t>
      6) производство фарфоровых и фаянсовых изделий;</w:t>
      </w:r>
    </w:p>
    <w:bookmarkEnd w:id="407"/>
    <w:bookmarkStart w:name="z419" w:id="408"/>
    <w:p>
      <w:pPr>
        <w:spacing w:after="0"/>
        <w:ind w:left="0"/>
        <w:jc w:val="both"/>
      </w:pPr>
      <w:r>
        <w:rPr>
          <w:rFonts w:ascii="Times New Roman"/>
          <w:b w:val="false"/>
          <w:i w:val="false"/>
          <w:color w:val="000000"/>
          <w:sz w:val="28"/>
        </w:rPr>
        <w:t>
      7) камнелитейные производства;</w:t>
      </w:r>
    </w:p>
    <w:bookmarkEnd w:id="408"/>
    <w:bookmarkStart w:name="z420" w:id="409"/>
    <w:p>
      <w:pPr>
        <w:spacing w:after="0"/>
        <w:ind w:left="0"/>
        <w:jc w:val="both"/>
      </w:pPr>
      <w:r>
        <w:rPr>
          <w:rFonts w:ascii="Times New Roman"/>
          <w:b w:val="false"/>
          <w:i w:val="false"/>
          <w:color w:val="000000"/>
          <w:sz w:val="28"/>
        </w:rPr>
        <w:t>
      8) производства по обработке естественных камней;</w:t>
      </w:r>
    </w:p>
    <w:bookmarkEnd w:id="409"/>
    <w:bookmarkStart w:name="z421" w:id="410"/>
    <w:p>
      <w:pPr>
        <w:spacing w:after="0"/>
        <w:ind w:left="0"/>
        <w:jc w:val="both"/>
      </w:pPr>
      <w:r>
        <w:rPr>
          <w:rFonts w:ascii="Times New Roman"/>
          <w:b w:val="false"/>
          <w:i w:val="false"/>
          <w:color w:val="000000"/>
          <w:sz w:val="28"/>
        </w:rPr>
        <w:t>
      9) производство гипсовых изделий, производство гипса (алебастра), мела;</w:t>
      </w:r>
    </w:p>
    <w:bookmarkEnd w:id="410"/>
    <w:bookmarkStart w:name="z422" w:id="411"/>
    <w:p>
      <w:pPr>
        <w:spacing w:after="0"/>
        <w:ind w:left="0"/>
        <w:jc w:val="both"/>
      </w:pPr>
      <w:r>
        <w:rPr>
          <w:rFonts w:ascii="Times New Roman"/>
          <w:b w:val="false"/>
          <w:i w:val="false"/>
          <w:color w:val="000000"/>
          <w:sz w:val="28"/>
        </w:rPr>
        <w:t>
      10) производство фибролита, камышита, соломита, дифферента и других;</w:t>
      </w:r>
    </w:p>
    <w:bookmarkEnd w:id="411"/>
    <w:bookmarkStart w:name="z423" w:id="412"/>
    <w:p>
      <w:pPr>
        <w:spacing w:after="0"/>
        <w:ind w:left="0"/>
        <w:jc w:val="both"/>
      </w:pPr>
      <w:r>
        <w:rPr>
          <w:rFonts w:ascii="Times New Roman"/>
          <w:b w:val="false"/>
          <w:i w:val="false"/>
          <w:color w:val="000000"/>
          <w:sz w:val="28"/>
        </w:rPr>
        <w:t>
      11) производство строительных деталей;</w:t>
      </w:r>
    </w:p>
    <w:bookmarkEnd w:id="412"/>
    <w:bookmarkStart w:name="z424" w:id="413"/>
    <w:p>
      <w:pPr>
        <w:spacing w:after="0"/>
        <w:ind w:left="0"/>
        <w:jc w:val="both"/>
      </w:pPr>
      <w:r>
        <w:rPr>
          <w:rFonts w:ascii="Times New Roman"/>
          <w:b w:val="false"/>
          <w:i w:val="false"/>
          <w:color w:val="000000"/>
          <w:sz w:val="28"/>
        </w:rPr>
        <w:t>
      12) битумные установки;</w:t>
      </w:r>
    </w:p>
    <w:bookmarkEnd w:id="413"/>
    <w:bookmarkStart w:name="z425" w:id="414"/>
    <w:p>
      <w:pPr>
        <w:spacing w:after="0"/>
        <w:ind w:left="0"/>
        <w:jc w:val="both"/>
      </w:pPr>
      <w:r>
        <w:rPr>
          <w:rFonts w:ascii="Times New Roman"/>
          <w:b w:val="false"/>
          <w:i w:val="false"/>
          <w:color w:val="000000"/>
          <w:sz w:val="28"/>
        </w:rPr>
        <w:t>
      13) производства по добыче камня не взрывным способом.</w:t>
      </w:r>
    </w:p>
    <w:bookmarkEnd w:id="414"/>
    <w:bookmarkStart w:name="z426" w:id="415"/>
    <w:p>
      <w:pPr>
        <w:spacing w:after="0"/>
        <w:ind w:left="0"/>
        <w:jc w:val="both"/>
      </w:pPr>
      <w:r>
        <w:rPr>
          <w:rFonts w:ascii="Times New Roman"/>
          <w:b w:val="false"/>
          <w:i w:val="false"/>
          <w:color w:val="000000"/>
          <w:sz w:val="28"/>
        </w:rPr>
        <w:t>
      17. Класс IV – СЗЗ 100 м:</w:t>
      </w:r>
    </w:p>
    <w:bookmarkEnd w:id="415"/>
    <w:bookmarkStart w:name="z427" w:id="416"/>
    <w:p>
      <w:pPr>
        <w:spacing w:after="0"/>
        <w:ind w:left="0"/>
        <w:jc w:val="both"/>
      </w:pPr>
      <w:r>
        <w:rPr>
          <w:rFonts w:ascii="Times New Roman"/>
          <w:b w:val="false"/>
          <w:i w:val="false"/>
          <w:color w:val="000000"/>
          <w:sz w:val="28"/>
        </w:rPr>
        <w:t>
      1) производство глиняных изделий;</w:t>
      </w:r>
    </w:p>
    <w:bookmarkEnd w:id="416"/>
    <w:bookmarkStart w:name="z428" w:id="417"/>
    <w:p>
      <w:pPr>
        <w:spacing w:after="0"/>
        <w:ind w:left="0"/>
        <w:jc w:val="both"/>
      </w:pPr>
      <w:r>
        <w:rPr>
          <w:rFonts w:ascii="Times New Roman"/>
          <w:b w:val="false"/>
          <w:i w:val="false"/>
          <w:color w:val="000000"/>
          <w:sz w:val="28"/>
        </w:rPr>
        <w:t>
      2) стеклодувное, зеркальное производство, шлифовка и травка стекол;</w:t>
      </w:r>
    </w:p>
    <w:bookmarkEnd w:id="417"/>
    <w:bookmarkStart w:name="z429" w:id="418"/>
    <w:p>
      <w:pPr>
        <w:spacing w:after="0"/>
        <w:ind w:left="0"/>
        <w:jc w:val="both"/>
      </w:pPr>
      <w:r>
        <w:rPr>
          <w:rFonts w:ascii="Times New Roman"/>
          <w:b w:val="false"/>
          <w:i w:val="false"/>
          <w:color w:val="000000"/>
          <w:sz w:val="28"/>
        </w:rPr>
        <w:t>
      3) механическая обработка мрамора;</w:t>
      </w:r>
    </w:p>
    <w:bookmarkEnd w:id="418"/>
    <w:bookmarkStart w:name="z430" w:id="419"/>
    <w:p>
      <w:pPr>
        <w:spacing w:after="0"/>
        <w:ind w:left="0"/>
        <w:jc w:val="both"/>
      </w:pPr>
      <w:r>
        <w:rPr>
          <w:rFonts w:ascii="Times New Roman"/>
          <w:b w:val="false"/>
          <w:i w:val="false"/>
          <w:color w:val="000000"/>
          <w:sz w:val="28"/>
        </w:rPr>
        <w:t>
      4) установка по производству бетона;</w:t>
      </w:r>
    </w:p>
    <w:bookmarkEnd w:id="419"/>
    <w:bookmarkStart w:name="z431" w:id="420"/>
    <w:p>
      <w:pPr>
        <w:spacing w:after="0"/>
        <w:ind w:left="0"/>
        <w:jc w:val="both"/>
      </w:pPr>
      <w:r>
        <w:rPr>
          <w:rFonts w:ascii="Times New Roman"/>
          <w:b w:val="false"/>
          <w:i w:val="false"/>
          <w:color w:val="000000"/>
          <w:sz w:val="28"/>
        </w:rPr>
        <w:t>
      5) карьеры, предприятия по добыче гравия, песка, глины.</w:t>
      </w:r>
    </w:p>
    <w:bookmarkEnd w:id="420"/>
    <w:bookmarkStart w:name="z432" w:id="421"/>
    <w:p>
      <w:pPr>
        <w:spacing w:after="0"/>
        <w:ind w:left="0"/>
        <w:jc w:val="left"/>
      </w:pPr>
      <w:r>
        <w:rPr>
          <w:rFonts w:ascii="Times New Roman"/>
          <w:b/>
          <w:i w:val="false"/>
          <w:color w:val="000000"/>
        </w:rPr>
        <w:t xml:space="preserve"> Раздел 5. Обработка древесины</w:t>
      </w:r>
    </w:p>
    <w:bookmarkEnd w:id="421"/>
    <w:bookmarkStart w:name="z433" w:id="422"/>
    <w:p>
      <w:pPr>
        <w:spacing w:after="0"/>
        <w:ind w:left="0"/>
        <w:jc w:val="both"/>
      </w:pPr>
      <w:r>
        <w:rPr>
          <w:rFonts w:ascii="Times New Roman"/>
          <w:b w:val="false"/>
          <w:i w:val="false"/>
          <w:color w:val="000000"/>
          <w:sz w:val="28"/>
        </w:rPr>
        <w:t>
      18. Класс I – СЗЗ 1000 м:</w:t>
      </w:r>
    </w:p>
    <w:bookmarkEnd w:id="422"/>
    <w:bookmarkStart w:name="z434" w:id="423"/>
    <w:p>
      <w:pPr>
        <w:spacing w:after="0"/>
        <w:ind w:left="0"/>
        <w:jc w:val="both"/>
      </w:pPr>
      <w:r>
        <w:rPr>
          <w:rFonts w:ascii="Times New Roman"/>
          <w:b w:val="false"/>
          <w:i w:val="false"/>
          <w:color w:val="000000"/>
          <w:sz w:val="28"/>
        </w:rPr>
        <w:t>
      1) лесохимические производства (производство по химической переработке дерева и получение древесного угля).</w:t>
      </w:r>
    </w:p>
    <w:bookmarkEnd w:id="423"/>
    <w:bookmarkStart w:name="z435" w:id="424"/>
    <w:p>
      <w:pPr>
        <w:spacing w:after="0"/>
        <w:ind w:left="0"/>
        <w:jc w:val="both"/>
      </w:pPr>
      <w:r>
        <w:rPr>
          <w:rFonts w:ascii="Times New Roman"/>
          <w:b w:val="false"/>
          <w:i w:val="false"/>
          <w:color w:val="000000"/>
          <w:sz w:val="28"/>
        </w:rPr>
        <w:t>
      19. Класс II – СЗЗ 500 м:</w:t>
      </w:r>
    </w:p>
    <w:bookmarkEnd w:id="424"/>
    <w:bookmarkStart w:name="z436" w:id="425"/>
    <w:p>
      <w:pPr>
        <w:spacing w:after="0"/>
        <w:ind w:left="0"/>
        <w:jc w:val="both"/>
      </w:pPr>
      <w:r>
        <w:rPr>
          <w:rFonts w:ascii="Times New Roman"/>
          <w:b w:val="false"/>
          <w:i w:val="false"/>
          <w:color w:val="000000"/>
          <w:sz w:val="28"/>
        </w:rPr>
        <w:t>
      1) производство по консервированию дерева (пропиткой);</w:t>
      </w:r>
    </w:p>
    <w:bookmarkEnd w:id="425"/>
    <w:bookmarkStart w:name="z437" w:id="426"/>
    <w:p>
      <w:pPr>
        <w:spacing w:after="0"/>
        <w:ind w:left="0"/>
        <w:jc w:val="both"/>
      </w:pPr>
      <w:r>
        <w:rPr>
          <w:rFonts w:ascii="Times New Roman"/>
          <w:b w:val="false"/>
          <w:i w:val="false"/>
          <w:color w:val="000000"/>
          <w:sz w:val="28"/>
        </w:rPr>
        <w:t>
      2) производство по производству шпал и их пропитке;</w:t>
      </w:r>
    </w:p>
    <w:bookmarkEnd w:id="426"/>
    <w:bookmarkStart w:name="z438" w:id="427"/>
    <w:p>
      <w:pPr>
        <w:spacing w:after="0"/>
        <w:ind w:left="0"/>
        <w:jc w:val="both"/>
      </w:pPr>
      <w:r>
        <w:rPr>
          <w:rFonts w:ascii="Times New Roman"/>
          <w:b w:val="false"/>
          <w:i w:val="false"/>
          <w:color w:val="000000"/>
          <w:sz w:val="28"/>
        </w:rPr>
        <w:t>
      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bookmarkEnd w:id="427"/>
    <w:bookmarkStart w:name="z439" w:id="428"/>
    <w:p>
      <w:pPr>
        <w:spacing w:after="0"/>
        <w:ind w:left="0"/>
        <w:jc w:val="both"/>
      </w:pPr>
      <w:r>
        <w:rPr>
          <w:rFonts w:ascii="Times New Roman"/>
          <w:b w:val="false"/>
          <w:i w:val="false"/>
          <w:color w:val="000000"/>
          <w:sz w:val="28"/>
        </w:rPr>
        <w:t>
      4) производство древесного угля (углетомильные печи).</w:t>
      </w:r>
    </w:p>
    <w:bookmarkEnd w:id="428"/>
    <w:bookmarkStart w:name="z440" w:id="429"/>
    <w:p>
      <w:pPr>
        <w:spacing w:after="0"/>
        <w:ind w:left="0"/>
        <w:jc w:val="both"/>
      </w:pPr>
      <w:r>
        <w:rPr>
          <w:rFonts w:ascii="Times New Roman"/>
          <w:b w:val="false"/>
          <w:i w:val="false"/>
          <w:color w:val="000000"/>
          <w:sz w:val="28"/>
        </w:rPr>
        <w:t>
      20. Класс III – СЗЗ 300 м:</w:t>
      </w:r>
    </w:p>
    <w:bookmarkEnd w:id="429"/>
    <w:bookmarkStart w:name="z441" w:id="430"/>
    <w:p>
      <w:pPr>
        <w:spacing w:after="0"/>
        <w:ind w:left="0"/>
        <w:jc w:val="both"/>
      </w:pPr>
      <w:r>
        <w:rPr>
          <w:rFonts w:ascii="Times New Roman"/>
          <w:b w:val="false"/>
          <w:i w:val="false"/>
          <w:color w:val="000000"/>
          <w:sz w:val="28"/>
        </w:rPr>
        <w:t>
      1) производство хвойно-витаминной муки, хлорофилло-каротиновой пасты хвойного экстракта;</w:t>
      </w:r>
    </w:p>
    <w:bookmarkEnd w:id="430"/>
    <w:bookmarkStart w:name="z442" w:id="431"/>
    <w:p>
      <w:pPr>
        <w:spacing w:after="0"/>
        <w:ind w:left="0"/>
        <w:jc w:val="both"/>
      </w:pPr>
      <w:r>
        <w:rPr>
          <w:rFonts w:ascii="Times New Roman"/>
          <w:b w:val="false"/>
          <w:i w:val="false"/>
          <w:color w:val="000000"/>
          <w:sz w:val="28"/>
        </w:rPr>
        <w:t>
      2) производство древесной шерсти;</w:t>
      </w:r>
    </w:p>
    <w:bookmarkEnd w:id="431"/>
    <w:bookmarkStart w:name="z443" w:id="432"/>
    <w:p>
      <w:pPr>
        <w:spacing w:after="0"/>
        <w:ind w:left="0"/>
        <w:jc w:val="both"/>
      </w:pPr>
      <w:r>
        <w:rPr>
          <w:rFonts w:ascii="Times New Roman"/>
          <w:b w:val="false"/>
          <w:i w:val="false"/>
          <w:color w:val="000000"/>
          <w:sz w:val="28"/>
        </w:rPr>
        <w:t>
      3) производство лесопильное, фанерное и деталей деревянных стандартных зданий;</w:t>
      </w:r>
    </w:p>
    <w:bookmarkEnd w:id="432"/>
    <w:bookmarkStart w:name="z444" w:id="433"/>
    <w:p>
      <w:pPr>
        <w:spacing w:after="0"/>
        <w:ind w:left="0"/>
        <w:jc w:val="both"/>
      </w:pPr>
      <w:r>
        <w:rPr>
          <w:rFonts w:ascii="Times New Roman"/>
          <w:b w:val="false"/>
          <w:i w:val="false"/>
          <w:color w:val="000000"/>
          <w:sz w:val="28"/>
        </w:rPr>
        <w:t>
      4) судостроительные верфи для изготовления деревянных судов (катеров, лодок);</w:t>
      </w:r>
    </w:p>
    <w:bookmarkEnd w:id="433"/>
    <w:bookmarkStart w:name="z445" w:id="434"/>
    <w:p>
      <w:pPr>
        <w:spacing w:after="0"/>
        <w:ind w:left="0"/>
        <w:jc w:val="both"/>
      </w:pPr>
      <w:r>
        <w:rPr>
          <w:rFonts w:ascii="Times New Roman"/>
          <w:b w:val="false"/>
          <w:i w:val="false"/>
          <w:color w:val="000000"/>
          <w:sz w:val="28"/>
        </w:rPr>
        <w:t>
      5) деревообрабатывающее производство.</w:t>
      </w:r>
    </w:p>
    <w:bookmarkEnd w:id="434"/>
    <w:bookmarkStart w:name="z446" w:id="435"/>
    <w:p>
      <w:pPr>
        <w:spacing w:after="0"/>
        <w:ind w:left="0"/>
        <w:jc w:val="both"/>
      </w:pPr>
      <w:r>
        <w:rPr>
          <w:rFonts w:ascii="Times New Roman"/>
          <w:b w:val="false"/>
          <w:i w:val="false"/>
          <w:color w:val="000000"/>
          <w:sz w:val="28"/>
        </w:rPr>
        <w:t>
      21. Класс IV – СЗЗ 100 м:</w:t>
      </w:r>
    </w:p>
    <w:bookmarkEnd w:id="435"/>
    <w:bookmarkStart w:name="z447" w:id="436"/>
    <w:p>
      <w:pPr>
        <w:spacing w:after="0"/>
        <w:ind w:left="0"/>
        <w:jc w:val="both"/>
      </w:pPr>
      <w:r>
        <w:rPr>
          <w:rFonts w:ascii="Times New Roman"/>
          <w:b w:val="false"/>
          <w:i w:val="false"/>
          <w:color w:val="000000"/>
          <w:sz w:val="28"/>
        </w:rPr>
        <w:t>
      1) производство обозное;</w:t>
      </w:r>
    </w:p>
    <w:bookmarkEnd w:id="436"/>
    <w:bookmarkStart w:name="z448" w:id="437"/>
    <w:p>
      <w:pPr>
        <w:spacing w:after="0"/>
        <w:ind w:left="0"/>
        <w:jc w:val="both"/>
      </w:pPr>
      <w:r>
        <w:rPr>
          <w:rFonts w:ascii="Times New Roman"/>
          <w:b w:val="false"/>
          <w:i w:val="false"/>
          <w:color w:val="000000"/>
          <w:sz w:val="28"/>
        </w:rPr>
        <w:t>
      2) производство бондарных изделий из готовой клепки;</w:t>
      </w:r>
    </w:p>
    <w:bookmarkEnd w:id="437"/>
    <w:bookmarkStart w:name="z449" w:id="438"/>
    <w:p>
      <w:pPr>
        <w:spacing w:after="0"/>
        <w:ind w:left="0"/>
        <w:jc w:val="both"/>
      </w:pPr>
      <w:r>
        <w:rPr>
          <w:rFonts w:ascii="Times New Roman"/>
          <w:b w:val="false"/>
          <w:i w:val="false"/>
          <w:color w:val="000000"/>
          <w:sz w:val="28"/>
        </w:rPr>
        <w:t>
      3) производство рогожно-ткацкое;</w:t>
      </w:r>
    </w:p>
    <w:bookmarkEnd w:id="438"/>
    <w:bookmarkStart w:name="z450" w:id="439"/>
    <w:p>
      <w:pPr>
        <w:spacing w:after="0"/>
        <w:ind w:left="0"/>
        <w:jc w:val="both"/>
      </w:pPr>
      <w:r>
        <w:rPr>
          <w:rFonts w:ascii="Times New Roman"/>
          <w:b w:val="false"/>
          <w:i w:val="false"/>
          <w:color w:val="000000"/>
          <w:sz w:val="28"/>
        </w:rPr>
        <w:t>
      4) производства по консервированию древесины солевыми и водными растворами (без солей мышьяка), суперобмазкой;</w:t>
      </w:r>
    </w:p>
    <w:bookmarkEnd w:id="439"/>
    <w:bookmarkStart w:name="z451" w:id="440"/>
    <w:p>
      <w:pPr>
        <w:spacing w:after="0"/>
        <w:ind w:left="0"/>
        <w:jc w:val="both"/>
      </w:pPr>
      <w:r>
        <w:rPr>
          <w:rFonts w:ascii="Times New Roman"/>
          <w:b w:val="false"/>
          <w:i w:val="false"/>
          <w:color w:val="000000"/>
          <w:sz w:val="28"/>
        </w:rPr>
        <w:t>
      5) судостроительные верфи для изготовления деревянных судов (катеров, лодок);</w:t>
      </w:r>
    </w:p>
    <w:bookmarkEnd w:id="440"/>
    <w:bookmarkStart w:name="z452" w:id="441"/>
    <w:p>
      <w:pPr>
        <w:spacing w:after="0"/>
        <w:ind w:left="0"/>
        <w:jc w:val="both"/>
      </w:pPr>
      <w:r>
        <w:rPr>
          <w:rFonts w:ascii="Times New Roman"/>
          <w:b w:val="false"/>
          <w:i w:val="false"/>
          <w:color w:val="000000"/>
          <w:sz w:val="28"/>
        </w:rPr>
        <w:t>
      6) сборка мебели с лакировкой и окраской.</w:t>
      </w:r>
    </w:p>
    <w:bookmarkEnd w:id="441"/>
    <w:bookmarkStart w:name="z453" w:id="442"/>
    <w:p>
      <w:pPr>
        <w:spacing w:after="0"/>
        <w:ind w:left="0"/>
        <w:jc w:val="both"/>
      </w:pPr>
      <w:r>
        <w:rPr>
          <w:rFonts w:ascii="Times New Roman"/>
          <w:b w:val="false"/>
          <w:i w:val="false"/>
          <w:color w:val="000000"/>
          <w:sz w:val="28"/>
        </w:rPr>
        <w:t>
      22. Класс V – СЗЗ 50 м:</w:t>
      </w:r>
    </w:p>
    <w:bookmarkEnd w:id="442"/>
    <w:bookmarkStart w:name="z454" w:id="443"/>
    <w:p>
      <w:pPr>
        <w:spacing w:after="0"/>
        <w:ind w:left="0"/>
        <w:jc w:val="both"/>
      </w:pPr>
      <w:r>
        <w:rPr>
          <w:rFonts w:ascii="Times New Roman"/>
          <w:b w:val="false"/>
          <w:i w:val="false"/>
          <w:color w:val="000000"/>
          <w:sz w:val="28"/>
        </w:rPr>
        <w:t>
      1) сборка мебели из готовых изделий без лакирования и окраски.</w:t>
      </w:r>
    </w:p>
    <w:bookmarkEnd w:id="443"/>
    <w:bookmarkStart w:name="z455" w:id="444"/>
    <w:p>
      <w:pPr>
        <w:spacing w:after="0"/>
        <w:ind w:left="0"/>
        <w:jc w:val="both"/>
      </w:pPr>
      <w:r>
        <w:rPr>
          <w:rFonts w:ascii="Times New Roman"/>
          <w:b w:val="false"/>
          <w:i w:val="false"/>
          <w:color w:val="000000"/>
          <w:sz w:val="28"/>
        </w:rPr>
        <w:t>
      2) объекты столярно-плотничные, мебельные паркетные, ящичные.</w:t>
      </w:r>
    </w:p>
    <w:bookmarkEnd w:id="444"/>
    <w:bookmarkStart w:name="z456" w:id="445"/>
    <w:p>
      <w:pPr>
        <w:spacing w:after="0"/>
        <w:ind w:left="0"/>
        <w:jc w:val="left"/>
      </w:pPr>
      <w:r>
        <w:rPr>
          <w:rFonts w:ascii="Times New Roman"/>
          <w:b/>
          <w:i w:val="false"/>
          <w:color w:val="000000"/>
        </w:rPr>
        <w:t xml:space="preserve"> Раздел 6. Текстильные промышленные объекты и производства легкой промышленности</w:t>
      </w:r>
    </w:p>
    <w:bookmarkEnd w:id="445"/>
    <w:bookmarkStart w:name="z457" w:id="446"/>
    <w:p>
      <w:pPr>
        <w:spacing w:after="0"/>
        <w:ind w:left="0"/>
        <w:jc w:val="both"/>
      </w:pPr>
      <w:r>
        <w:rPr>
          <w:rFonts w:ascii="Times New Roman"/>
          <w:b w:val="false"/>
          <w:i w:val="false"/>
          <w:color w:val="000000"/>
          <w:sz w:val="28"/>
        </w:rPr>
        <w:t>
      23. Класс I – СЗЗ 1000 м:</w:t>
      </w:r>
    </w:p>
    <w:bookmarkEnd w:id="446"/>
    <w:bookmarkStart w:name="z458" w:id="447"/>
    <w:p>
      <w:pPr>
        <w:spacing w:after="0"/>
        <w:ind w:left="0"/>
        <w:jc w:val="both"/>
      </w:pPr>
      <w:r>
        <w:rPr>
          <w:rFonts w:ascii="Times New Roman"/>
          <w:b w:val="false"/>
          <w:i w:val="false"/>
          <w:color w:val="000000"/>
          <w:sz w:val="28"/>
        </w:rPr>
        <w:t>
      1) объекты по первичной обработке хлопка с устройством цехов по обработке семян ртутно-органическими препаратами;</w:t>
      </w:r>
    </w:p>
    <w:bookmarkEnd w:id="447"/>
    <w:bookmarkStart w:name="z459" w:id="448"/>
    <w:p>
      <w:pPr>
        <w:spacing w:after="0"/>
        <w:ind w:left="0"/>
        <w:jc w:val="both"/>
      </w:pPr>
      <w:r>
        <w:rPr>
          <w:rFonts w:ascii="Times New Roman"/>
          <w:b w:val="false"/>
          <w:i w:val="false"/>
          <w:color w:val="000000"/>
          <w:sz w:val="28"/>
        </w:rPr>
        <w:t>
      2) производство искусственной кожи и пленочных материалов, клеенки, пласткожи с применением летучих растворителей;</w:t>
      </w:r>
    </w:p>
    <w:bookmarkEnd w:id="448"/>
    <w:bookmarkStart w:name="z460" w:id="449"/>
    <w:p>
      <w:pPr>
        <w:spacing w:after="0"/>
        <w:ind w:left="0"/>
        <w:jc w:val="both"/>
      </w:pPr>
      <w:r>
        <w:rPr>
          <w:rFonts w:ascii="Times New Roman"/>
          <w:b w:val="false"/>
          <w:i w:val="false"/>
          <w:color w:val="000000"/>
          <w:sz w:val="28"/>
        </w:rPr>
        <w:t>
      3) объекты по химической пропитке и обработке тканей сероуглеродом.</w:t>
      </w:r>
    </w:p>
    <w:bookmarkEnd w:id="449"/>
    <w:bookmarkStart w:name="z461" w:id="450"/>
    <w:p>
      <w:pPr>
        <w:spacing w:after="0"/>
        <w:ind w:left="0"/>
        <w:jc w:val="both"/>
      </w:pPr>
      <w:r>
        <w:rPr>
          <w:rFonts w:ascii="Times New Roman"/>
          <w:b w:val="false"/>
          <w:i w:val="false"/>
          <w:color w:val="000000"/>
          <w:sz w:val="28"/>
        </w:rPr>
        <w:t>
      24. Класс II – СЗЗ 500 м:</w:t>
      </w:r>
    </w:p>
    <w:bookmarkEnd w:id="450"/>
    <w:bookmarkStart w:name="z462" w:id="451"/>
    <w:p>
      <w:pPr>
        <w:spacing w:after="0"/>
        <w:ind w:left="0"/>
        <w:jc w:val="both"/>
      </w:pPr>
      <w:r>
        <w:rPr>
          <w:rFonts w:ascii="Times New Roman"/>
          <w:b w:val="false"/>
          <w:i w:val="false"/>
          <w:color w:val="000000"/>
          <w:sz w:val="28"/>
        </w:rPr>
        <w:t>
      1) объекты по непрерывной пропитке тканей и бумаги масляными, масляно-асфальтовыми, бакелитовыми и другими лаками;</w:t>
      </w:r>
    </w:p>
    <w:bookmarkEnd w:id="451"/>
    <w:bookmarkStart w:name="z463" w:id="452"/>
    <w:p>
      <w:pPr>
        <w:spacing w:after="0"/>
        <w:ind w:left="0"/>
        <w:jc w:val="both"/>
      </w:pPr>
      <w:r>
        <w:rPr>
          <w:rFonts w:ascii="Times New Roman"/>
          <w:b w:val="false"/>
          <w:i w:val="false"/>
          <w:color w:val="000000"/>
          <w:sz w:val="28"/>
        </w:rPr>
        <w:t>
      2) объекты по пропитке и обработке тканей (дерматина, гранитоля) химическими веществами, за исключением сероуглерода;</w:t>
      </w:r>
    </w:p>
    <w:bookmarkEnd w:id="452"/>
    <w:bookmarkStart w:name="z464" w:id="453"/>
    <w:p>
      <w:pPr>
        <w:spacing w:after="0"/>
        <w:ind w:left="0"/>
        <w:jc w:val="both"/>
      </w:pPr>
      <w:r>
        <w:rPr>
          <w:rFonts w:ascii="Times New Roman"/>
          <w:b w:val="false"/>
          <w:i w:val="false"/>
          <w:color w:val="000000"/>
          <w:sz w:val="28"/>
        </w:rPr>
        <w:t>
      3) производство поливинилхлоридных односторонних армированных пленок, пленок из совмещенных полимеров, резин для низа обуви, регенератора с применением растворителей;</w:t>
      </w:r>
    </w:p>
    <w:bookmarkEnd w:id="453"/>
    <w:bookmarkStart w:name="z465" w:id="454"/>
    <w:p>
      <w:pPr>
        <w:spacing w:after="0"/>
        <w:ind w:left="0"/>
        <w:jc w:val="both"/>
      </w:pPr>
      <w:r>
        <w:rPr>
          <w:rFonts w:ascii="Times New Roman"/>
          <w:b w:val="false"/>
          <w:i w:val="false"/>
          <w:color w:val="000000"/>
          <w:sz w:val="28"/>
        </w:rPr>
        <w:t>
      4) прядильно-ткацкое производство.</w:t>
      </w:r>
    </w:p>
    <w:bookmarkEnd w:id="454"/>
    <w:bookmarkStart w:name="z466" w:id="455"/>
    <w:p>
      <w:pPr>
        <w:spacing w:after="0"/>
        <w:ind w:left="0"/>
        <w:jc w:val="both"/>
      </w:pPr>
      <w:r>
        <w:rPr>
          <w:rFonts w:ascii="Times New Roman"/>
          <w:b w:val="false"/>
          <w:i w:val="false"/>
          <w:color w:val="000000"/>
          <w:sz w:val="28"/>
        </w:rPr>
        <w:t>
      25. Класс III – СЗЗ 300 м:</w:t>
      </w:r>
    </w:p>
    <w:bookmarkEnd w:id="455"/>
    <w:bookmarkStart w:name="z467" w:id="456"/>
    <w:p>
      <w:pPr>
        <w:spacing w:after="0"/>
        <w:ind w:left="0"/>
        <w:jc w:val="both"/>
      </w:pPr>
      <w:r>
        <w:rPr>
          <w:rFonts w:ascii="Times New Roman"/>
          <w:b w:val="false"/>
          <w:i w:val="false"/>
          <w:color w:val="000000"/>
          <w:sz w:val="28"/>
        </w:rPr>
        <w:t>
      1) производства по первичной обработке растительного волокна (льна, конопли, хлопка, кендыря);</w:t>
      </w:r>
    </w:p>
    <w:bookmarkEnd w:id="456"/>
    <w:bookmarkStart w:name="z468" w:id="457"/>
    <w:p>
      <w:pPr>
        <w:spacing w:after="0"/>
        <w:ind w:left="0"/>
        <w:jc w:val="both"/>
      </w:pPr>
      <w:r>
        <w:rPr>
          <w:rFonts w:ascii="Times New Roman"/>
          <w:b w:val="false"/>
          <w:i w:val="false"/>
          <w:color w:val="000000"/>
          <w:sz w:val="28"/>
        </w:rPr>
        <w:t>
      2) отбельные и красильно-аппретурные производства;</w:t>
      </w:r>
    </w:p>
    <w:bookmarkEnd w:id="457"/>
    <w:bookmarkStart w:name="z469" w:id="458"/>
    <w:p>
      <w:pPr>
        <w:spacing w:after="0"/>
        <w:ind w:left="0"/>
        <w:jc w:val="both"/>
      </w:pPr>
      <w:r>
        <w:rPr>
          <w:rFonts w:ascii="Times New Roman"/>
          <w:b w:val="false"/>
          <w:i w:val="false"/>
          <w:color w:val="000000"/>
          <w:sz w:val="28"/>
        </w:rPr>
        <w:t>
      3)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bookmarkEnd w:id="458"/>
    <w:bookmarkStart w:name="z470" w:id="459"/>
    <w:p>
      <w:pPr>
        <w:spacing w:after="0"/>
        <w:ind w:left="0"/>
        <w:jc w:val="both"/>
      </w:pPr>
      <w:r>
        <w:rPr>
          <w:rFonts w:ascii="Times New Roman"/>
          <w:b w:val="false"/>
          <w:i w:val="false"/>
          <w:color w:val="000000"/>
          <w:sz w:val="28"/>
        </w:rPr>
        <w:t>
      4) производство галантерейно-кожевенного картона с отделкой полимерами с применением органических растворителей;</w:t>
      </w:r>
    </w:p>
    <w:bookmarkEnd w:id="459"/>
    <w:bookmarkStart w:name="z471" w:id="460"/>
    <w:p>
      <w:pPr>
        <w:spacing w:after="0"/>
        <w:ind w:left="0"/>
        <w:jc w:val="both"/>
      </w:pPr>
      <w:r>
        <w:rPr>
          <w:rFonts w:ascii="Times New Roman"/>
          <w:b w:val="false"/>
          <w:i w:val="false"/>
          <w:color w:val="000000"/>
          <w:sz w:val="28"/>
        </w:rPr>
        <w:t>
      5) пункты по приему хлопка-сырца;</w:t>
      </w:r>
    </w:p>
    <w:bookmarkEnd w:id="460"/>
    <w:bookmarkStart w:name="z472" w:id="461"/>
    <w:p>
      <w:pPr>
        <w:spacing w:after="0"/>
        <w:ind w:left="0"/>
        <w:jc w:val="both"/>
      </w:pPr>
      <w:r>
        <w:rPr>
          <w:rFonts w:ascii="Times New Roman"/>
          <w:b w:val="false"/>
          <w:i w:val="false"/>
          <w:color w:val="000000"/>
          <w:sz w:val="28"/>
        </w:rPr>
        <w:t>
      6) производства спортивных изделий;</w:t>
      </w:r>
    </w:p>
    <w:bookmarkEnd w:id="461"/>
    <w:bookmarkStart w:name="z473" w:id="462"/>
    <w:p>
      <w:pPr>
        <w:spacing w:after="0"/>
        <w:ind w:left="0"/>
        <w:jc w:val="both"/>
      </w:pPr>
      <w:r>
        <w:rPr>
          <w:rFonts w:ascii="Times New Roman"/>
          <w:b w:val="false"/>
          <w:i w:val="false"/>
          <w:color w:val="000000"/>
          <w:sz w:val="28"/>
        </w:rPr>
        <w:t>
      7) ситценабивное производство;</w:t>
      </w:r>
    </w:p>
    <w:bookmarkEnd w:id="462"/>
    <w:bookmarkStart w:name="z474" w:id="463"/>
    <w:p>
      <w:pPr>
        <w:spacing w:after="0"/>
        <w:ind w:left="0"/>
        <w:jc w:val="both"/>
      </w:pPr>
      <w:r>
        <w:rPr>
          <w:rFonts w:ascii="Times New Roman"/>
          <w:b w:val="false"/>
          <w:i w:val="false"/>
          <w:color w:val="000000"/>
          <w:sz w:val="28"/>
        </w:rPr>
        <w:t>
      8) производство фурнитуры;</w:t>
      </w:r>
    </w:p>
    <w:bookmarkEnd w:id="463"/>
    <w:bookmarkStart w:name="z475" w:id="464"/>
    <w:p>
      <w:pPr>
        <w:spacing w:after="0"/>
        <w:ind w:left="0"/>
        <w:jc w:val="both"/>
      </w:pPr>
      <w:r>
        <w:rPr>
          <w:rFonts w:ascii="Times New Roman"/>
          <w:b w:val="false"/>
          <w:i w:val="false"/>
          <w:color w:val="000000"/>
          <w:sz w:val="28"/>
        </w:rPr>
        <w:t>
      9) производство обуви с капроновым и другим литьем.</w:t>
      </w:r>
    </w:p>
    <w:bookmarkEnd w:id="464"/>
    <w:bookmarkStart w:name="z476" w:id="465"/>
    <w:p>
      <w:pPr>
        <w:spacing w:after="0"/>
        <w:ind w:left="0"/>
        <w:jc w:val="both"/>
      </w:pPr>
      <w:r>
        <w:rPr>
          <w:rFonts w:ascii="Times New Roman"/>
          <w:b w:val="false"/>
          <w:i w:val="false"/>
          <w:color w:val="000000"/>
          <w:sz w:val="28"/>
        </w:rPr>
        <w:t>
      26. Класс IV – СЗЗ 100 м:</w:t>
      </w:r>
    </w:p>
    <w:bookmarkEnd w:id="465"/>
    <w:bookmarkStart w:name="z477" w:id="466"/>
    <w:p>
      <w:pPr>
        <w:spacing w:after="0"/>
        <w:ind w:left="0"/>
        <w:jc w:val="both"/>
      </w:pPr>
      <w:r>
        <w:rPr>
          <w:rFonts w:ascii="Times New Roman"/>
          <w:b w:val="false"/>
          <w:i w:val="false"/>
          <w:color w:val="000000"/>
          <w:sz w:val="28"/>
        </w:rPr>
        <w:t>
      1) производства котонинные;</w:t>
      </w:r>
    </w:p>
    <w:bookmarkEnd w:id="466"/>
    <w:bookmarkStart w:name="z478" w:id="467"/>
    <w:p>
      <w:pPr>
        <w:spacing w:after="0"/>
        <w:ind w:left="0"/>
        <w:jc w:val="both"/>
      </w:pPr>
      <w:r>
        <w:rPr>
          <w:rFonts w:ascii="Times New Roman"/>
          <w:b w:val="false"/>
          <w:i w:val="false"/>
          <w:color w:val="000000"/>
          <w:sz w:val="28"/>
        </w:rPr>
        <w:t>
      2) объекты коконоразварочные и шелкоразмоточные;</w:t>
      </w:r>
    </w:p>
    <w:bookmarkEnd w:id="467"/>
    <w:bookmarkStart w:name="z479" w:id="468"/>
    <w:p>
      <w:pPr>
        <w:spacing w:after="0"/>
        <w:ind w:left="0"/>
        <w:jc w:val="both"/>
      </w:pPr>
      <w:r>
        <w:rPr>
          <w:rFonts w:ascii="Times New Roman"/>
          <w:b w:val="false"/>
          <w:i w:val="false"/>
          <w:color w:val="000000"/>
          <w:sz w:val="28"/>
        </w:rPr>
        <w:t>
      3) производства меланжевые;</w:t>
      </w:r>
    </w:p>
    <w:bookmarkEnd w:id="468"/>
    <w:bookmarkStart w:name="z480" w:id="469"/>
    <w:p>
      <w:pPr>
        <w:spacing w:after="0"/>
        <w:ind w:left="0"/>
        <w:jc w:val="both"/>
      </w:pPr>
      <w:r>
        <w:rPr>
          <w:rFonts w:ascii="Times New Roman"/>
          <w:b w:val="false"/>
          <w:i w:val="false"/>
          <w:color w:val="000000"/>
          <w:sz w:val="28"/>
        </w:rPr>
        <w:t>
      4) производства пенько-джутокрутильные, канатные, шпагатные, веревочные и по обработке концов;</w:t>
      </w:r>
    </w:p>
    <w:bookmarkEnd w:id="469"/>
    <w:bookmarkStart w:name="z481" w:id="470"/>
    <w:p>
      <w:pPr>
        <w:spacing w:after="0"/>
        <w:ind w:left="0"/>
        <w:jc w:val="both"/>
      </w:pPr>
      <w:r>
        <w:rPr>
          <w:rFonts w:ascii="Times New Roman"/>
          <w:b w:val="false"/>
          <w:i w:val="false"/>
          <w:color w:val="000000"/>
          <w:sz w:val="28"/>
        </w:rPr>
        <w:t>
      5) производство искусственного каракуля;</w:t>
      </w:r>
    </w:p>
    <w:bookmarkEnd w:id="470"/>
    <w:bookmarkStart w:name="z482" w:id="471"/>
    <w:p>
      <w:pPr>
        <w:spacing w:after="0"/>
        <w:ind w:left="0"/>
        <w:jc w:val="both"/>
      </w:pPr>
      <w:r>
        <w:rPr>
          <w:rFonts w:ascii="Times New Roman"/>
          <w:b w:val="false"/>
          <w:i w:val="false"/>
          <w:color w:val="000000"/>
          <w:sz w:val="28"/>
        </w:rPr>
        <w:t>
      6) производство обуви;</w:t>
      </w:r>
    </w:p>
    <w:bookmarkEnd w:id="471"/>
    <w:bookmarkStart w:name="z483" w:id="472"/>
    <w:p>
      <w:pPr>
        <w:spacing w:after="0"/>
        <w:ind w:left="0"/>
        <w:jc w:val="both"/>
      </w:pPr>
      <w:r>
        <w:rPr>
          <w:rFonts w:ascii="Times New Roman"/>
          <w:b w:val="false"/>
          <w:i w:val="false"/>
          <w:color w:val="000000"/>
          <w:sz w:val="28"/>
        </w:rPr>
        <w:t>
      7) производство пряжи и тканей из хлопка, льна, шерсти при отсутствии красильных и отбельных цехов;</w:t>
      </w:r>
    </w:p>
    <w:bookmarkEnd w:id="472"/>
    <w:bookmarkStart w:name="z484" w:id="473"/>
    <w:p>
      <w:pPr>
        <w:spacing w:after="0"/>
        <w:ind w:left="0"/>
        <w:jc w:val="both"/>
      </w:pPr>
      <w:r>
        <w:rPr>
          <w:rFonts w:ascii="Times New Roman"/>
          <w:b w:val="false"/>
          <w:i w:val="false"/>
          <w:color w:val="000000"/>
          <w:sz w:val="28"/>
        </w:rPr>
        <w:t>
      8) производства трикотажные и кружевные;</w:t>
      </w:r>
    </w:p>
    <w:bookmarkEnd w:id="473"/>
    <w:bookmarkStart w:name="z485" w:id="474"/>
    <w:p>
      <w:pPr>
        <w:spacing w:after="0"/>
        <w:ind w:left="0"/>
        <w:jc w:val="both"/>
      </w:pPr>
      <w:r>
        <w:rPr>
          <w:rFonts w:ascii="Times New Roman"/>
          <w:b w:val="false"/>
          <w:i w:val="false"/>
          <w:color w:val="000000"/>
          <w:sz w:val="28"/>
        </w:rPr>
        <w:t>
      9) шелкоткацкие производства;</w:t>
      </w:r>
    </w:p>
    <w:bookmarkEnd w:id="474"/>
    <w:bookmarkStart w:name="z486" w:id="475"/>
    <w:p>
      <w:pPr>
        <w:spacing w:after="0"/>
        <w:ind w:left="0"/>
        <w:jc w:val="both"/>
      </w:pPr>
      <w:r>
        <w:rPr>
          <w:rFonts w:ascii="Times New Roman"/>
          <w:b w:val="false"/>
          <w:i w:val="false"/>
          <w:color w:val="000000"/>
          <w:sz w:val="28"/>
        </w:rPr>
        <w:t>
      10) швейное производство;</w:t>
      </w:r>
    </w:p>
    <w:bookmarkEnd w:id="475"/>
    <w:bookmarkStart w:name="z487" w:id="476"/>
    <w:p>
      <w:pPr>
        <w:spacing w:after="0"/>
        <w:ind w:left="0"/>
        <w:jc w:val="both"/>
      </w:pPr>
      <w:r>
        <w:rPr>
          <w:rFonts w:ascii="Times New Roman"/>
          <w:b w:val="false"/>
          <w:i w:val="false"/>
          <w:color w:val="000000"/>
          <w:sz w:val="28"/>
        </w:rPr>
        <w:t>
      11) производство ковров;</w:t>
      </w:r>
    </w:p>
    <w:bookmarkEnd w:id="476"/>
    <w:bookmarkStart w:name="z488" w:id="477"/>
    <w:p>
      <w:pPr>
        <w:spacing w:after="0"/>
        <w:ind w:left="0"/>
        <w:jc w:val="both"/>
      </w:pPr>
      <w:r>
        <w:rPr>
          <w:rFonts w:ascii="Times New Roman"/>
          <w:b w:val="false"/>
          <w:i w:val="false"/>
          <w:color w:val="000000"/>
          <w:sz w:val="28"/>
        </w:rPr>
        <w:t>
      12) производство обувных картонов на кожевенном и кожевенно- целлюлозном волокне без применения растворителей;</w:t>
      </w:r>
    </w:p>
    <w:bookmarkEnd w:id="477"/>
    <w:bookmarkStart w:name="z489" w:id="478"/>
    <w:p>
      <w:pPr>
        <w:spacing w:after="0"/>
        <w:ind w:left="0"/>
        <w:jc w:val="both"/>
      </w:pPr>
      <w:r>
        <w:rPr>
          <w:rFonts w:ascii="Times New Roman"/>
          <w:b w:val="false"/>
          <w:i w:val="false"/>
          <w:color w:val="000000"/>
          <w:sz w:val="28"/>
        </w:rPr>
        <w:t>
      13) шпульно-катушечное производство;</w:t>
      </w:r>
    </w:p>
    <w:bookmarkEnd w:id="478"/>
    <w:bookmarkStart w:name="z490" w:id="479"/>
    <w:p>
      <w:pPr>
        <w:spacing w:after="0"/>
        <w:ind w:left="0"/>
        <w:jc w:val="both"/>
      </w:pPr>
      <w:r>
        <w:rPr>
          <w:rFonts w:ascii="Times New Roman"/>
          <w:b w:val="false"/>
          <w:i w:val="false"/>
          <w:color w:val="000000"/>
          <w:sz w:val="28"/>
        </w:rPr>
        <w:t>
      14) производство обоев;</w:t>
      </w:r>
    </w:p>
    <w:bookmarkEnd w:id="479"/>
    <w:bookmarkStart w:name="z491" w:id="480"/>
    <w:p>
      <w:pPr>
        <w:spacing w:after="0"/>
        <w:ind w:left="0"/>
        <w:jc w:val="both"/>
      </w:pPr>
      <w:r>
        <w:rPr>
          <w:rFonts w:ascii="Times New Roman"/>
          <w:b w:val="false"/>
          <w:i w:val="false"/>
          <w:color w:val="000000"/>
          <w:sz w:val="28"/>
        </w:rPr>
        <w:t>
      15) чулочное производство.</w:t>
      </w:r>
    </w:p>
    <w:bookmarkEnd w:id="480"/>
    <w:bookmarkStart w:name="z492" w:id="481"/>
    <w:p>
      <w:pPr>
        <w:spacing w:after="0"/>
        <w:ind w:left="0"/>
        <w:jc w:val="both"/>
      </w:pPr>
      <w:r>
        <w:rPr>
          <w:rFonts w:ascii="Times New Roman"/>
          <w:b w:val="false"/>
          <w:i w:val="false"/>
          <w:color w:val="000000"/>
          <w:sz w:val="28"/>
        </w:rPr>
        <w:t>
      27. Класс V – СЗЗ 50 м:</w:t>
      </w:r>
    </w:p>
    <w:bookmarkEnd w:id="481"/>
    <w:bookmarkStart w:name="z493" w:id="482"/>
    <w:p>
      <w:pPr>
        <w:spacing w:after="0"/>
        <w:ind w:left="0"/>
        <w:jc w:val="both"/>
      </w:pPr>
      <w:r>
        <w:rPr>
          <w:rFonts w:ascii="Times New Roman"/>
          <w:b w:val="false"/>
          <w:i w:val="false"/>
          <w:color w:val="000000"/>
          <w:sz w:val="28"/>
        </w:rPr>
        <w:t>
      1) объекты по мелкосерийному выпуску обуви из готовых материалов с использованием водорастворимых клеев.</w:t>
      </w:r>
    </w:p>
    <w:bookmarkEnd w:id="482"/>
    <w:bookmarkStart w:name="z494" w:id="483"/>
    <w:p>
      <w:pPr>
        <w:spacing w:after="0"/>
        <w:ind w:left="0"/>
        <w:jc w:val="left"/>
      </w:pPr>
      <w:r>
        <w:rPr>
          <w:rFonts w:ascii="Times New Roman"/>
          <w:b/>
          <w:i w:val="false"/>
          <w:color w:val="000000"/>
        </w:rPr>
        <w:t xml:space="preserve"> Раздел 7. Обработка животных продуктов</w:t>
      </w:r>
    </w:p>
    <w:bookmarkEnd w:id="483"/>
    <w:bookmarkStart w:name="z495" w:id="484"/>
    <w:p>
      <w:pPr>
        <w:spacing w:after="0"/>
        <w:ind w:left="0"/>
        <w:jc w:val="both"/>
      </w:pPr>
      <w:r>
        <w:rPr>
          <w:rFonts w:ascii="Times New Roman"/>
          <w:b w:val="false"/>
          <w:i w:val="false"/>
          <w:color w:val="000000"/>
          <w:sz w:val="28"/>
        </w:rPr>
        <w:t>
      28. Класс I – СЗЗ 1000 м:</w:t>
      </w:r>
    </w:p>
    <w:bookmarkEnd w:id="484"/>
    <w:bookmarkStart w:name="z496" w:id="485"/>
    <w:p>
      <w:pPr>
        <w:spacing w:after="0"/>
        <w:ind w:left="0"/>
        <w:jc w:val="both"/>
      </w:pPr>
      <w:r>
        <w:rPr>
          <w:rFonts w:ascii="Times New Roman"/>
          <w:b w:val="false"/>
          <w:i w:val="false"/>
          <w:color w:val="000000"/>
          <w:sz w:val="28"/>
        </w:rPr>
        <w:t>
      1) производства клееварочные, изготавливающие клей из остатков кожи, полевой и свалочной кости и других животных отходов и отбросов;</w:t>
      </w:r>
    </w:p>
    <w:bookmarkEnd w:id="485"/>
    <w:bookmarkStart w:name="z497" w:id="486"/>
    <w:p>
      <w:pPr>
        <w:spacing w:after="0"/>
        <w:ind w:left="0"/>
        <w:jc w:val="both"/>
      </w:pPr>
      <w:r>
        <w:rPr>
          <w:rFonts w:ascii="Times New Roman"/>
          <w:b w:val="false"/>
          <w:i w:val="false"/>
          <w:color w:val="000000"/>
          <w:sz w:val="28"/>
        </w:rPr>
        <w:t>
      2) производство технического желатина из кости, мездры, остатков кожи и других животных отходов и отбросов с хранением их на складе;</w:t>
      </w:r>
    </w:p>
    <w:bookmarkEnd w:id="486"/>
    <w:bookmarkStart w:name="z498" w:id="487"/>
    <w:p>
      <w:pPr>
        <w:spacing w:after="0"/>
        <w:ind w:left="0"/>
        <w:jc w:val="both"/>
      </w:pPr>
      <w:r>
        <w:rPr>
          <w:rFonts w:ascii="Times New Roman"/>
          <w:b w:val="false"/>
          <w:i w:val="false"/>
          <w:color w:val="000000"/>
          <w:sz w:val="28"/>
        </w:rPr>
        <w:t>
      3) объекты по переработке павших животных, рыбы, их частей и других животных отходов и отбросов (превращение в жиры, корм для животных, удобрения и так далее);</w:t>
      </w:r>
    </w:p>
    <w:bookmarkEnd w:id="487"/>
    <w:bookmarkStart w:name="z499" w:id="488"/>
    <w:p>
      <w:pPr>
        <w:spacing w:after="0"/>
        <w:ind w:left="0"/>
        <w:jc w:val="both"/>
      </w:pPr>
      <w:r>
        <w:rPr>
          <w:rFonts w:ascii="Times New Roman"/>
          <w:b w:val="false"/>
          <w:i w:val="false"/>
          <w:color w:val="000000"/>
          <w:sz w:val="28"/>
        </w:rPr>
        <w:t>
      4) производства костеобжигательные и костемольные.</w:t>
      </w:r>
    </w:p>
    <w:bookmarkEnd w:id="488"/>
    <w:bookmarkStart w:name="z500" w:id="489"/>
    <w:p>
      <w:pPr>
        <w:spacing w:after="0"/>
        <w:ind w:left="0"/>
        <w:jc w:val="both"/>
      </w:pPr>
      <w:r>
        <w:rPr>
          <w:rFonts w:ascii="Times New Roman"/>
          <w:b w:val="false"/>
          <w:i w:val="false"/>
          <w:color w:val="000000"/>
          <w:sz w:val="28"/>
        </w:rPr>
        <w:t>
      29. Класс II – СЗЗ 500 м:</w:t>
      </w:r>
    </w:p>
    <w:bookmarkEnd w:id="489"/>
    <w:bookmarkStart w:name="z501" w:id="490"/>
    <w:p>
      <w:pPr>
        <w:spacing w:after="0"/>
        <w:ind w:left="0"/>
        <w:jc w:val="both"/>
      </w:pPr>
      <w:r>
        <w:rPr>
          <w:rFonts w:ascii="Times New Roman"/>
          <w:b w:val="false"/>
          <w:i w:val="false"/>
          <w:color w:val="000000"/>
          <w:sz w:val="28"/>
        </w:rPr>
        <w:t>
      1) производства салотопенные (производство технического сала);</w:t>
      </w:r>
    </w:p>
    <w:bookmarkEnd w:id="490"/>
    <w:bookmarkStart w:name="z502" w:id="491"/>
    <w:p>
      <w:pPr>
        <w:spacing w:after="0"/>
        <w:ind w:left="0"/>
        <w:jc w:val="both"/>
      </w:pPr>
      <w:r>
        <w:rPr>
          <w:rFonts w:ascii="Times New Roman"/>
          <w:b w:val="false"/>
          <w:i w:val="false"/>
          <w:color w:val="000000"/>
          <w:sz w:val="28"/>
        </w:rPr>
        <w:t>
      2) центральные склады по сбору утильсырья.</w:t>
      </w:r>
    </w:p>
    <w:bookmarkEnd w:id="491"/>
    <w:bookmarkStart w:name="z503" w:id="492"/>
    <w:p>
      <w:pPr>
        <w:spacing w:after="0"/>
        <w:ind w:left="0"/>
        <w:jc w:val="both"/>
      </w:pPr>
      <w:r>
        <w:rPr>
          <w:rFonts w:ascii="Times New Roman"/>
          <w:b w:val="false"/>
          <w:i w:val="false"/>
          <w:color w:val="000000"/>
          <w:sz w:val="28"/>
        </w:rPr>
        <w:t>
      30. Класс III – СЗЗ 300 м:</w:t>
      </w:r>
    </w:p>
    <w:bookmarkEnd w:id="492"/>
    <w:bookmarkStart w:name="z504" w:id="493"/>
    <w:p>
      <w:pPr>
        <w:spacing w:after="0"/>
        <w:ind w:left="0"/>
        <w:jc w:val="both"/>
      </w:pPr>
      <w:r>
        <w:rPr>
          <w:rFonts w:ascii="Times New Roman"/>
          <w:b w:val="false"/>
          <w:i w:val="false"/>
          <w:color w:val="000000"/>
          <w:sz w:val="28"/>
        </w:rPr>
        <w:t>
      1) производства по обработке сырых меховых шкур животных и крашению (овчинно-шубные, овчинно-дубильные, меховые), производство замши, сафьяна, лайки;</w:t>
      </w:r>
    </w:p>
    <w:bookmarkEnd w:id="493"/>
    <w:bookmarkStart w:name="z505" w:id="494"/>
    <w:p>
      <w:pPr>
        <w:spacing w:after="0"/>
        <w:ind w:left="0"/>
        <w:jc w:val="both"/>
      </w:pPr>
      <w:r>
        <w:rPr>
          <w:rFonts w:ascii="Times New Roman"/>
          <w:b w:val="false"/>
          <w:i w:val="false"/>
          <w:color w:val="000000"/>
          <w:sz w:val="28"/>
        </w:rPr>
        <w:t>
      2) производства по обработке сырых кож животных: кожевенно- сыромятные, кожевенно-дубильные с переработкой отходов;</w:t>
      </w:r>
    </w:p>
    <w:bookmarkEnd w:id="494"/>
    <w:bookmarkStart w:name="z506" w:id="495"/>
    <w:p>
      <w:pPr>
        <w:spacing w:after="0"/>
        <w:ind w:left="0"/>
        <w:jc w:val="both"/>
      </w:pPr>
      <w:r>
        <w:rPr>
          <w:rFonts w:ascii="Times New Roman"/>
          <w:b w:val="false"/>
          <w:i w:val="false"/>
          <w:color w:val="000000"/>
          <w:sz w:val="28"/>
        </w:rPr>
        <w:t>
      3) объекты по мойке шерсти;</w:t>
      </w:r>
    </w:p>
    <w:bookmarkEnd w:id="495"/>
    <w:bookmarkStart w:name="z507" w:id="496"/>
    <w:p>
      <w:pPr>
        <w:spacing w:after="0"/>
        <w:ind w:left="0"/>
        <w:jc w:val="both"/>
      </w:pPr>
      <w:r>
        <w:rPr>
          <w:rFonts w:ascii="Times New Roman"/>
          <w:b w:val="false"/>
          <w:i w:val="false"/>
          <w:color w:val="000000"/>
          <w:sz w:val="28"/>
        </w:rPr>
        <w:t>
      4) склады временного хранения мокросоленых и необработанных кож;</w:t>
      </w:r>
    </w:p>
    <w:bookmarkEnd w:id="496"/>
    <w:bookmarkStart w:name="z508" w:id="497"/>
    <w:p>
      <w:pPr>
        <w:spacing w:after="0"/>
        <w:ind w:left="0"/>
        <w:jc w:val="both"/>
      </w:pPr>
      <w:r>
        <w:rPr>
          <w:rFonts w:ascii="Times New Roman"/>
          <w:b w:val="false"/>
          <w:i w:val="false"/>
          <w:color w:val="000000"/>
          <w:sz w:val="28"/>
        </w:rPr>
        <w:t>
      5) производство желатина высшего сорта из свежих не загнивших костей с минимальным сроком хранения на специально устроенных складах с охлаждением;</w:t>
      </w:r>
    </w:p>
    <w:bookmarkEnd w:id="497"/>
    <w:bookmarkStart w:name="z509" w:id="498"/>
    <w:p>
      <w:pPr>
        <w:spacing w:after="0"/>
        <w:ind w:left="0"/>
        <w:jc w:val="both"/>
      </w:pPr>
      <w:r>
        <w:rPr>
          <w:rFonts w:ascii="Times New Roman"/>
          <w:b w:val="false"/>
          <w:i w:val="false"/>
          <w:color w:val="000000"/>
          <w:sz w:val="28"/>
        </w:rPr>
        <w:t>
      6) производства по обработке волоса, щетины, пуха, пера, рогов и копыт;</w:t>
      </w:r>
    </w:p>
    <w:bookmarkEnd w:id="498"/>
    <w:bookmarkStart w:name="z510" w:id="499"/>
    <w:p>
      <w:pPr>
        <w:spacing w:after="0"/>
        <w:ind w:left="0"/>
        <w:jc w:val="both"/>
      </w:pPr>
      <w:r>
        <w:rPr>
          <w:rFonts w:ascii="Times New Roman"/>
          <w:b w:val="false"/>
          <w:i w:val="false"/>
          <w:color w:val="000000"/>
          <w:sz w:val="28"/>
        </w:rPr>
        <w:t>
      7) производство скелетов и наглядных пособий из трупов животных;</w:t>
      </w:r>
    </w:p>
    <w:bookmarkEnd w:id="499"/>
    <w:bookmarkStart w:name="z511" w:id="500"/>
    <w:p>
      <w:pPr>
        <w:spacing w:after="0"/>
        <w:ind w:left="0"/>
        <w:jc w:val="both"/>
      </w:pPr>
      <w:r>
        <w:rPr>
          <w:rFonts w:ascii="Times New Roman"/>
          <w:b w:val="false"/>
          <w:i w:val="false"/>
          <w:color w:val="000000"/>
          <w:sz w:val="28"/>
        </w:rPr>
        <w:t>
      8) комбикормовые заводы (производство кормов для животных из пищевых отходов);</w:t>
      </w:r>
    </w:p>
    <w:bookmarkEnd w:id="500"/>
    <w:bookmarkStart w:name="z512" w:id="501"/>
    <w:p>
      <w:pPr>
        <w:spacing w:after="0"/>
        <w:ind w:left="0"/>
        <w:jc w:val="both"/>
      </w:pPr>
      <w:r>
        <w:rPr>
          <w:rFonts w:ascii="Times New Roman"/>
          <w:b w:val="false"/>
          <w:i w:val="false"/>
          <w:color w:val="000000"/>
          <w:sz w:val="28"/>
        </w:rPr>
        <w:t>
      9) производство валяльное и кошмо-войлочное;</w:t>
      </w:r>
    </w:p>
    <w:bookmarkEnd w:id="501"/>
    <w:bookmarkStart w:name="z513" w:id="502"/>
    <w:p>
      <w:pPr>
        <w:spacing w:after="0"/>
        <w:ind w:left="0"/>
        <w:jc w:val="both"/>
      </w:pPr>
      <w:r>
        <w:rPr>
          <w:rFonts w:ascii="Times New Roman"/>
          <w:b w:val="false"/>
          <w:i w:val="false"/>
          <w:color w:val="000000"/>
          <w:sz w:val="28"/>
        </w:rPr>
        <w:t>
      10) производство лакированных кож;</w:t>
      </w:r>
    </w:p>
    <w:bookmarkEnd w:id="502"/>
    <w:bookmarkStart w:name="z514" w:id="503"/>
    <w:p>
      <w:pPr>
        <w:spacing w:after="0"/>
        <w:ind w:left="0"/>
        <w:jc w:val="both"/>
      </w:pPr>
      <w:r>
        <w:rPr>
          <w:rFonts w:ascii="Times New Roman"/>
          <w:b w:val="false"/>
          <w:i w:val="false"/>
          <w:color w:val="000000"/>
          <w:sz w:val="28"/>
        </w:rPr>
        <w:t>
      11) производства кишечно-струнные и кетгутовые;</w:t>
      </w:r>
    </w:p>
    <w:bookmarkEnd w:id="503"/>
    <w:bookmarkStart w:name="z515" w:id="504"/>
    <w:p>
      <w:pPr>
        <w:spacing w:after="0"/>
        <w:ind w:left="0"/>
        <w:jc w:val="both"/>
      </w:pPr>
      <w:r>
        <w:rPr>
          <w:rFonts w:ascii="Times New Roman"/>
          <w:b w:val="false"/>
          <w:i w:val="false"/>
          <w:color w:val="000000"/>
          <w:sz w:val="28"/>
        </w:rPr>
        <w:t>
      12) склады мокросоленых кож (до 200 штук) для временного хранения (без обработки).</w:t>
      </w:r>
    </w:p>
    <w:bookmarkEnd w:id="504"/>
    <w:bookmarkStart w:name="z516" w:id="505"/>
    <w:p>
      <w:pPr>
        <w:spacing w:after="0"/>
        <w:ind w:left="0"/>
        <w:jc w:val="both"/>
      </w:pPr>
      <w:r>
        <w:rPr>
          <w:rFonts w:ascii="Times New Roman"/>
          <w:b w:val="false"/>
          <w:i w:val="false"/>
          <w:color w:val="000000"/>
          <w:sz w:val="28"/>
        </w:rPr>
        <w:t>
      31. Класс IV – СЗЗ 100 м:</w:t>
      </w:r>
    </w:p>
    <w:bookmarkEnd w:id="505"/>
    <w:bookmarkStart w:name="z517" w:id="506"/>
    <w:p>
      <w:pPr>
        <w:spacing w:after="0"/>
        <w:ind w:left="0"/>
        <w:jc w:val="both"/>
      </w:pPr>
      <w:r>
        <w:rPr>
          <w:rFonts w:ascii="Times New Roman"/>
          <w:b w:val="false"/>
          <w:i w:val="false"/>
          <w:color w:val="000000"/>
          <w:sz w:val="28"/>
        </w:rPr>
        <w:t>
      1) производство изделий из выделанной кожи;</w:t>
      </w:r>
    </w:p>
    <w:bookmarkEnd w:id="506"/>
    <w:bookmarkStart w:name="z518" w:id="507"/>
    <w:p>
      <w:pPr>
        <w:spacing w:after="0"/>
        <w:ind w:left="0"/>
        <w:jc w:val="both"/>
      </w:pPr>
      <w:r>
        <w:rPr>
          <w:rFonts w:ascii="Times New Roman"/>
          <w:b w:val="false"/>
          <w:i w:val="false"/>
          <w:color w:val="000000"/>
          <w:sz w:val="28"/>
        </w:rPr>
        <w:t>
      2) производство щеток из щетины и волоса;</w:t>
      </w:r>
    </w:p>
    <w:bookmarkEnd w:id="507"/>
    <w:bookmarkStart w:name="z519" w:id="508"/>
    <w:p>
      <w:pPr>
        <w:spacing w:after="0"/>
        <w:ind w:left="0"/>
        <w:jc w:val="both"/>
      </w:pPr>
      <w:r>
        <w:rPr>
          <w:rFonts w:ascii="Times New Roman"/>
          <w:b w:val="false"/>
          <w:i w:val="false"/>
          <w:color w:val="000000"/>
          <w:sz w:val="28"/>
        </w:rPr>
        <w:t>
      3) валяльные мастерские.</w:t>
      </w:r>
    </w:p>
    <w:bookmarkEnd w:id="508"/>
    <w:bookmarkStart w:name="z520" w:id="509"/>
    <w:p>
      <w:pPr>
        <w:spacing w:after="0"/>
        <w:ind w:left="0"/>
        <w:jc w:val="left"/>
      </w:pPr>
      <w:r>
        <w:rPr>
          <w:rFonts w:ascii="Times New Roman"/>
          <w:b/>
          <w:i w:val="false"/>
          <w:color w:val="000000"/>
        </w:rPr>
        <w:t xml:space="preserve"> Раздел 8. Промышленные объекты и производства по переработке (обработке) пищевой продукции</w:t>
      </w:r>
    </w:p>
    <w:bookmarkEnd w:id="509"/>
    <w:bookmarkStart w:name="z521" w:id="510"/>
    <w:p>
      <w:pPr>
        <w:spacing w:after="0"/>
        <w:ind w:left="0"/>
        <w:jc w:val="both"/>
      </w:pPr>
      <w:r>
        <w:rPr>
          <w:rFonts w:ascii="Times New Roman"/>
          <w:b w:val="false"/>
          <w:i w:val="false"/>
          <w:color w:val="000000"/>
          <w:sz w:val="28"/>
        </w:rPr>
        <w:t>
      32. Класс I – СЗЗ 1000 м:</w:t>
      </w:r>
    </w:p>
    <w:bookmarkEnd w:id="510"/>
    <w:bookmarkStart w:name="z522" w:id="511"/>
    <w:p>
      <w:pPr>
        <w:spacing w:after="0"/>
        <w:ind w:left="0"/>
        <w:jc w:val="both"/>
      </w:pPr>
      <w:r>
        <w:rPr>
          <w:rFonts w:ascii="Times New Roman"/>
          <w:b w:val="false"/>
          <w:i w:val="false"/>
          <w:color w:val="000000"/>
          <w:sz w:val="28"/>
        </w:rPr>
        <w:t>
      1) мясоперерабатывающее предприятие (крупного и мелкого рогатого скота), мясокомбинаты и мясохладобойни, включая базы для предубойного содержания скота в пределах до трехсуточного запаса скотсырья;</w:t>
      </w:r>
    </w:p>
    <w:bookmarkEnd w:id="511"/>
    <w:bookmarkStart w:name="z523" w:id="512"/>
    <w:p>
      <w:pPr>
        <w:spacing w:after="0"/>
        <w:ind w:left="0"/>
        <w:jc w:val="both"/>
      </w:pPr>
      <w:r>
        <w:rPr>
          <w:rFonts w:ascii="Times New Roman"/>
          <w:b w:val="false"/>
          <w:i w:val="false"/>
          <w:color w:val="000000"/>
          <w:sz w:val="28"/>
        </w:rPr>
        <w:t>
      2) объекты по вытапливанию жира из морских животных;</w:t>
      </w:r>
    </w:p>
    <w:bookmarkEnd w:id="512"/>
    <w:bookmarkStart w:name="z524" w:id="513"/>
    <w:p>
      <w:pPr>
        <w:spacing w:after="0"/>
        <w:ind w:left="0"/>
        <w:jc w:val="both"/>
      </w:pPr>
      <w:r>
        <w:rPr>
          <w:rFonts w:ascii="Times New Roman"/>
          <w:b w:val="false"/>
          <w:i w:val="false"/>
          <w:color w:val="000000"/>
          <w:sz w:val="28"/>
        </w:rPr>
        <w:t>
      3) объекты кишечно-моечные;</w:t>
      </w:r>
    </w:p>
    <w:bookmarkEnd w:id="513"/>
    <w:bookmarkStart w:name="z525" w:id="514"/>
    <w:p>
      <w:pPr>
        <w:spacing w:after="0"/>
        <w:ind w:left="0"/>
        <w:jc w:val="both"/>
      </w:pPr>
      <w:r>
        <w:rPr>
          <w:rFonts w:ascii="Times New Roman"/>
          <w:b w:val="false"/>
          <w:i w:val="false"/>
          <w:color w:val="000000"/>
          <w:sz w:val="28"/>
        </w:rPr>
        <w:t>
      4) производства по варке сыра;</w:t>
      </w:r>
    </w:p>
    <w:bookmarkEnd w:id="514"/>
    <w:bookmarkStart w:name="z526" w:id="515"/>
    <w:p>
      <w:pPr>
        <w:spacing w:after="0"/>
        <w:ind w:left="0"/>
        <w:jc w:val="both"/>
      </w:pPr>
      <w:r>
        <w:rPr>
          <w:rFonts w:ascii="Times New Roman"/>
          <w:b w:val="false"/>
          <w:i w:val="false"/>
          <w:color w:val="000000"/>
          <w:sz w:val="28"/>
        </w:rPr>
        <w:t>
      5) Мясо-, рыбокоптильные производства методом холодного и горячего копчения.</w:t>
      </w:r>
    </w:p>
    <w:bookmarkEnd w:id="515"/>
    <w:bookmarkStart w:name="z527" w:id="516"/>
    <w:p>
      <w:pPr>
        <w:spacing w:after="0"/>
        <w:ind w:left="0"/>
        <w:jc w:val="both"/>
      </w:pPr>
      <w:r>
        <w:rPr>
          <w:rFonts w:ascii="Times New Roman"/>
          <w:b w:val="false"/>
          <w:i w:val="false"/>
          <w:color w:val="000000"/>
          <w:sz w:val="28"/>
        </w:rPr>
        <w:t>
      33. Класс II – СЗЗ 500 м:</w:t>
      </w:r>
    </w:p>
    <w:bookmarkEnd w:id="516"/>
    <w:bookmarkStart w:name="z528" w:id="517"/>
    <w:p>
      <w:pPr>
        <w:spacing w:after="0"/>
        <w:ind w:left="0"/>
        <w:jc w:val="both"/>
      </w:pPr>
      <w:r>
        <w:rPr>
          <w:rFonts w:ascii="Times New Roman"/>
          <w:b w:val="false"/>
          <w:i w:val="false"/>
          <w:color w:val="000000"/>
          <w:sz w:val="28"/>
        </w:rPr>
        <w:t>
      1) производства свеклосахарные;</w:t>
      </w:r>
    </w:p>
    <w:bookmarkEnd w:id="517"/>
    <w:bookmarkStart w:name="z529" w:id="518"/>
    <w:p>
      <w:pPr>
        <w:spacing w:after="0"/>
        <w:ind w:left="0"/>
        <w:jc w:val="both"/>
      </w:pPr>
      <w:r>
        <w:rPr>
          <w:rFonts w:ascii="Times New Roman"/>
          <w:b w:val="false"/>
          <w:i w:val="false"/>
          <w:color w:val="000000"/>
          <w:sz w:val="28"/>
        </w:rPr>
        <w:t>
      2) рыбные промыслы;</w:t>
      </w:r>
    </w:p>
    <w:bookmarkEnd w:id="518"/>
    <w:bookmarkStart w:name="z530" w:id="519"/>
    <w:p>
      <w:pPr>
        <w:spacing w:after="0"/>
        <w:ind w:left="0"/>
        <w:jc w:val="both"/>
      </w:pPr>
      <w:r>
        <w:rPr>
          <w:rFonts w:ascii="Times New Roman"/>
          <w:b w:val="false"/>
          <w:i w:val="false"/>
          <w:color w:val="000000"/>
          <w:sz w:val="28"/>
        </w:rPr>
        <w:t>
      3) мельницы, крупорушки более 2 тонн в час, зернообдирочные предприятия и комбикормовые заводы;</w:t>
      </w:r>
    </w:p>
    <w:bookmarkEnd w:id="519"/>
    <w:bookmarkStart w:name="z531" w:id="520"/>
    <w:p>
      <w:pPr>
        <w:spacing w:after="0"/>
        <w:ind w:left="0"/>
        <w:jc w:val="both"/>
      </w:pPr>
      <w:r>
        <w:rPr>
          <w:rFonts w:ascii="Times New Roman"/>
          <w:b w:val="false"/>
          <w:i w:val="false"/>
          <w:color w:val="000000"/>
          <w:sz w:val="28"/>
        </w:rPr>
        <w:t>
      4) производства по варке товарного, солода и приготовлению дрожжей;</w:t>
      </w:r>
    </w:p>
    <w:bookmarkEnd w:id="520"/>
    <w:bookmarkStart w:name="z532" w:id="521"/>
    <w:p>
      <w:pPr>
        <w:spacing w:after="0"/>
        <w:ind w:left="0"/>
        <w:jc w:val="both"/>
      </w:pPr>
      <w:r>
        <w:rPr>
          <w:rFonts w:ascii="Times New Roman"/>
          <w:b w:val="false"/>
          <w:i w:val="false"/>
          <w:color w:val="000000"/>
          <w:sz w:val="28"/>
        </w:rPr>
        <w:t>
      5) производство альбумина, декстрина, глюкозы, патоки.</w:t>
      </w:r>
    </w:p>
    <w:bookmarkEnd w:id="521"/>
    <w:bookmarkStart w:name="z533" w:id="522"/>
    <w:p>
      <w:pPr>
        <w:spacing w:after="0"/>
        <w:ind w:left="0"/>
        <w:jc w:val="both"/>
      </w:pPr>
      <w:r>
        <w:rPr>
          <w:rFonts w:ascii="Times New Roman"/>
          <w:b w:val="false"/>
          <w:i w:val="false"/>
          <w:color w:val="000000"/>
          <w:sz w:val="28"/>
        </w:rPr>
        <w:t>
      34. Класс III – СЗЗ 300 м:</w:t>
      </w:r>
    </w:p>
    <w:bookmarkEnd w:id="522"/>
    <w:bookmarkStart w:name="z534" w:id="523"/>
    <w:p>
      <w:pPr>
        <w:spacing w:after="0"/>
        <w:ind w:left="0"/>
        <w:jc w:val="both"/>
      </w:pPr>
      <w:r>
        <w:rPr>
          <w:rFonts w:ascii="Times New Roman"/>
          <w:b w:val="false"/>
          <w:i w:val="false"/>
          <w:color w:val="000000"/>
          <w:sz w:val="28"/>
        </w:rPr>
        <w:t>
      1) элеваторы, хлебоприемные пункты;</w:t>
      </w:r>
    </w:p>
    <w:bookmarkEnd w:id="523"/>
    <w:bookmarkStart w:name="z535" w:id="524"/>
    <w:p>
      <w:pPr>
        <w:spacing w:after="0"/>
        <w:ind w:left="0"/>
        <w:jc w:val="both"/>
      </w:pPr>
      <w:r>
        <w:rPr>
          <w:rFonts w:ascii="Times New Roman"/>
          <w:b w:val="false"/>
          <w:i w:val="false"/>
          <w:color w:val="000000"/>
          <w:sz w:val="28"/>
        </w:rPr>
        <w:t>
      2) производства кофеобжарочные;</w:t>
      </w:r>
    </w:p>
    <w:bookmarkEnd w:id="524"/>
    <w:bookmarkStart w:name="z536" w:id="525"/>
    <w:p>
      <w:pPr>
        <w:spacing w:after="0"/>
        <w:ind w:left="0"/>
        <w:jc w:val="both"/>
      </w:pPr>
      <w:r>
        <w:rPr>
          <w:rFonts w:ascii="Times New Roman"/>
          <w:b w:val="false"/>
          <w:i w:val="false"/>
          <w:color w:val="000000"/>
          <w:sz w:val="28"/>
        </w:rPr>
        <w:t>
      3) производство олеомаргарина и маргарина;</w:t>
      </w:r>
    </w:p>
    <w:bookmarkEnd w:id="525"/>
    <w:bookmarkStart w:name="z537" w:id="526"/>
    <w:p>
      <w:pPr>
        <w:spacing w:after="0"/>
        <w:ind w:left="0"/>
        <w:jc w:val="both"/>
      </w:pPr>
      <w:r>
        <w:rPr>
          <w:rFonts w:ascii="Times New Roman"/>
          <w:b w:val="false"/>
          <w:i w:val="false"/>
          <w:color w:val="000000"/>
          <w:sz w:val="28"/>
        </w:rPr>
        <w:t>
      4) производство пищевого спирта;</w:t>
      </w:r>
    </w:p>
    <w:bookmarkEnd w:id="526"/>
    <w:bookmarkStart w:name="z538" w:id="527"/>
    <w:p>
      <w:pPr>
        <w:spacing w:after="0"/>
        <w:ind w:left="0"/>
        <w:jc w:val="both"/>
      </w:pPr>
      <w:r>
        <w:rPr>
          <w:rFonts w:ascii="Times New Roman"/>
          <w:b w:val="false"/>
          <w:i w:val="false"/>
          <w:color w:val="000000"/>
          <w:sz w:val="28"/>
        </w:rPr>
        <w:t>
      5) рыбокомбинаты, рыбоконсервные и рыбофилейные предприятия с утильцехами (без коптильных цехов);</w:t>
      </w:r>
    </w:p>
    <w:bookmarkEnd w:id="527"/>
    <w:bookmarkStart w:name="z539" w:id="528"/>
    <w:p>
      <w:pPr>
        <w:spacing w:after="0"/>
        <w:ind w:left="0"/>
        <w:jc w:val="both"/>
      </w:pPr>
      <w:r>
        <w:rPr>
          <w:rFonts w:ascii="Times New Roman"/>
          <w:b w:val="false"/>
          <w:i w:val="false"/>
          <w:color w:val="000000"/>
          <w:sz w:val="28"/>
        </w:rPr>
        <w:t>
      6) свеклосахарные заводы без хранилища жома;</w:t>
      </w:r>
    </w:p>
    <w:bookmarkEnd w:id="528"/>
    <w:bookmarkStart w:name="z540" w:id="529"/>
    <w:p>
      <w:pPr>
        <w:spacing w:after="0"/>
        <w:ind w:left="0"/>
        <w:jc w:val="both"/>
      </w:pPr>
      <w:r>
        <w:rPr>
          <w:rFonts w:ascii="Times New Roman"/>
          <w:b w:val="false"/>
          <w:i w:val="false"/>
          <w:color w:val="000000"/>
          <w:sz w:val="28"/>
        </w:rPr>
        <w:t>
      7) кукурузно-крахмальные, кукурузно-паточные производства;</w:t>
      </w:r>
    </w:p>
    <w:bookmarkEnd w:id="529"/>
    <w:bookmarkStart w:name="z541" w:id="530"/>
    <w:p>
      <w:pPr>
        <w:spacing w:after="0"/>
        <w:ind w:left="0"/>
        <w:jc w:val="both"/>
      </w:pPr>
      <w:r>
        <w:rPr>
          <w:rFonts w:ascii="Times New Roman"/>
          <w:b w:val="false"/>
          <w:i w:val="false"/>
          <w:color w:val="000000"/>
          <w:sz w:val="28"/>
        </w:rPr>
        <w:t>
      8) производства по переработке овощей (сушка, засолка, квашение);</w:t>
      </w:r>
    </w:p>
    <w:bookmarkEnd w:id="530"/>
    <w:bookmarkStart w:name="z542" w:id="531"/>
    <w:p>
      <w:pPr>
        <w:spacing w:after="0"/>
        <w:ind w:left="0"/>
        <w:jc w:val="both"/>
      </w:pPr>
      <w:r>
        <w:rPr>
          <w:rFonts w:ascii="Times New Roman"/>
          <w:b w:val="false"/>
          <w:i w:val="false"/>
          <w:color w:val="000000"/>
          <w:sz w:val="28"/>
        </w:rPr>
        <w:t>
      9) производство крахмала;</w:t>
      </w:r>
    </w:p>
    <w:bookmarkEnd w:id="531"/>
    <w:bookmarkStart w:name="z543" w:id="532"/>
    <w:p>
      <w:pPr>
        <w:spacing w:after="0"/>
        <w:ind w:left="0"/>
        <w:jc w:val="both"/>
      </w:pPr>
      <w:r>
        <w:rPr>
          <w:rFonts w:ascii="Times New Roman"/>
          <w:b w:val="false"/>
          <w:i w:val="false"/>
          <w:color w:val="000000"/>
          <w:sz w:val="28"/>
        </w:rPr>
        <w:t>
      10) производства табачно-махорочные (табачно-ферментационные, табачные и сигаретно-махорочные фабрики);</w:t>
      </w:r>
    </w:p>
    <w:bookmarkEnd w:id="532"/>
    <w:bookmarkStart w:name="z544" w:id="533"/>
    <w:p>
      <w:pPr>
        <w:spacing w:after="0"/>
        <w:ind w:left="0"/>
        <w:jc w:val="both"/>
      </w:pPr>
      <w:r>
        <w:rPr>
          <w:rFonts w:ascii="Times New Roman"/>
          <w:b w:val="false"/>
          <w:i w:val="false"/>
          <w:color w:val="000000"/>
          <w:sz w:val="28"/>
        </w:rPr>
        <w:t>
      11) производство первичного виноделия;</w:t>
      </w:r>
    </w:p>
    <w:bookmarkEnd w:id="533"/>
    <w:bookmarkStart w:name="z545" w:id="534"/>
    <w:p>
      <w:pPr>
        <w:spacing w:after="0"/>
        <w:ind w:left="0"/>
        <w:jc w:val="both"/>
      </w:pPr>
      <w:r>
        <w:rPr>
          <w:rFonts w:ascii="Times New Roman"/>
          <w:b w:val="false"/>
          <w:i w:val="false"/>
          <w:color w:val="000000"/>
          <w:sz w:val="28"/>
        </w:rPr>
        <w:t>
      12) производства по розливу природных минеральных вод с выделением пахучих веществ.</w:t>
      </w:r>
    </w:p>
    <w:bookmarkEnd w:id="534"/>
    <w:bookmarkStart w:name="z546" w:id="535"/>
    <w:p>
      <w:pPr>
        <w:spacing w:after="0"/>
        <w:ind w:left="0"/>
        <w:jc w:val="both"/>
      </w:pPr>
      <w:r>
        <w:rPr>
          <w:rFonts w:ascii="Times New Roman"/>
          <w:b w:val="false"/>
          <w:i w:val="false"/>
          <w:color w:val="000000"/>
          <w:sz w:val="28"/>
        </w:rPr>
        <w:t>
      35. Класс IV – СЗЗ 100 м:</w:t>
      </w:r>
    </w:p>
    <w:bookmarkEnd w:id="535"/>
    <w:bookmarkStart w:name="z547" w:id="536"/>
    <w:p>
      <w:pPr>
        <w:spacing w:after="0"/>
        <w:ind w:left="0"/>
        <w:jc w:val="both"/>
      </w:pPr>
      <w:r>
        <w:rPr>
          <w:rFonts w:ascii="Times New Roman"/>
          <w:b w:val="false"/>
          <w:i w:val="false"/>
          <w:color w:val="000000"/>
          <w:sz w:val="28"/>
        </w:rPr>
        <w:t>
      1) производство столового уксуса;</w:t>
      </w:r>
    </w:p>
    <w:bookmarkEnd w:id="536"/>
    <w:bookmarkStart w:name="z548" w:id="537"/>
    <w:p>
      <w:pPr>
        <w:spacing w:after="0"/>
        <w:ind w:left="0"/>
        <w:jc w:val="both"/>
      </w:pPr>
      <w:r>
        <w:rPr>
          <w:rFonts w:ascii="Times New Roman"/>
          <w:b w:val="false"/>
          <w:i w:val="false"/>
          <w:color w:val="000000"/>
          <w:sz w:val="28"/>
        </w:rPr>
        <w:t>
      2) производство пива с солодовнями, кваса и безалкогольных напитков, кроме производства на основе концентратов и эссенций;</w:t>
      </w:r>
    </w:p>
    <w:bookmarkEnd w:id="537"/>
    <w:bookmarkStart w:name="z549" w:id="538"/>
    <w:p>
      <w:pPr>
        <w:spacing w:after="0"/>
        <w:ind w:left="0"/>
        <w:jc w:val="both"/>
      </w:pPr>
      <w:r>
        <w:rPr>
          <w:rFonts w:ascii="Times New Roman"/>
          <w:b w:val="false"/>
          <w:i w:val="false"/>
          <w:color w:val="000000"/>
          <w:sz w:val="28"/>
        </w:rPr>
        <w:t>
      3) чаеразвесочные фабрики;</w:t>
      </w:r>
    </w:p>
    <w:bookmarkEnd w:id="538"/>
    <w:bookmarkStart w:name="z550" w:id="539"/>
    <w:p>
      <w:pPr>
        <w:spacing w:after="0"/>
        <w:ind w:left="0"/>
        <w:jc w:val="both"/>
      </w:pPr>
      <w:r>
        <w:rPr>
          <w:rFonts w:ascii="Times New Roman"/>
          <w:b w:val="false"/>
          <w:i w:val="false"/>
          <w:color w:val="000000"/>
          <w:sz w:val="28"/>
        </w:rPr>
        <w:t>
      4) заводы спиртоводочные;</w:t>
      </w:r>
    </w:p>
    <w:bookmarkEnd w:id="539"/>
    <w:bookmarkStart w:name="z551" w:id="540"/>
    <w:p>
      <w:pPr>
        <w:spacing w:after="0"/>
        <w:ind w:left="0"/>
        <w:jc w:val="both"/>
      </w:pPr>
      <w:r>
        <w:rPr>
          <w:rFonts w:ascii="Times New Roman"/>
          <w:b w:val="false"/>
          <w:i w:val="false"/>
          <w:color w:val="000000"/>
          <w:sz w:val="28"/>
        </w:rPr>
        <w:t>
      5) маслобойные производства (растительные масла);</w:t>
      </w:r>
    </w:p>
    <w:bookmarkEnd w:id="540"/>
    <w:bookmarkStart w:name="z552" w:id="541"/>
    <w:p>
      <w:pPr>
        <w:spacing w:after="0"/>
        <w:ind w:left="0"/>
        <w:jc w:val="both"/>
      </w:pPr>
      <w:r>
        <w:rPr>
          <w:rFonts w:ascii="Times New Roman"/>
          <w:b w:val="false"/>
          <w:i w:val="false"/>
          <w:color w:val="000000"/>
          <w:sz w:val="28"/>
        </w:rPr>
        <w:t>
      6) консервные заводы;</w:t>
      </w:r>
    </w:p>
    <w:bookmarkEnd w:id="541"/>
    <w:bookmarkStart w:name="z553" w:id="542"/>
    <w:p>
      <w:pPr>
        <w:spacing w:after="0"/>
        <w:ind w:left="0"/>
        <w:jc w:val="both"/>
      </w:pPr>
      <w:r>
        <w:rPr>
          <w:rFonts w:ascii="Times New Roman"/>
          <w:b w:val="false"/>
          <w:i w:val="false"/>
          <w:color w:val="000000"/>
          <w:sz w:val="28"/>
        </w:rPr>
        <w:t>
      7) сахарорафинадные производства;</w:t>
      </w:r>
    </w:p>
    <w:bookmarkEnd w:id="542"/>
    <w:bookmarkStart w:name="z554" w:id="543"/>
    <w:p>
      <w:pPr>
        <w:spacing w:after="0"/>
        <w:ind w:left="0"/>
        <w:jc w:val="both"/>
      </w:pPr>
      <w:r>
        <w:rPr>
          <w:rFonts w:ascii="Times New Roman"/>
          <w:b w:val="false"/>
          <w:i w:val="false"/>
          <w:color w:val="000000"/>
          <w:sz w:val="28"/>
        </w:rPr>
        <w:t>
      8) производство коньячного спирта;</w:t>
      </w:r>
    </w:p>
    <w:bookmarkEnd w:id="543"/>
    <w:bookmarkStart w:name="z555" w:id="544"/>
    <w:p>
      <w:pPr>
        <w:spacing w:after="0"/>
        <w:ind w:left="0"/>
        <w:jc w:val="both"/>
      </w:pPr>
      <w:r>
        <w:rPr>
          <w:rFonts w:ascii="Times New Roman"/>
          <w:b w:val="false"/>
          <w:i w:val="false"/>
          <w:color w:val="000000"/>
          <w:sz w:val="28"/>
        </w:rPr>
        <w:t>
      9) производство макарон производительностью 1,0 и более тонн в сутки;</w:t>
      </w:r>
    </w:p>
    <w:bookmarkEnd w:id="544"/>
    <w:bookmarkStart w:name="z556" w:id="545"/>
    <w:p>
      <w:pPr>
        <w:spacing w:after="0"/>
        <w:ind w:left="0"/>
        <w:jc w:val="both"/>
      </w:pPr>
      <w:r>
        <w:rPr>
          <w:rFonts w:ascii="Times New Roman"/>
          <w:b w:val="false"/>
          <w:i w:val="false"/>
          <w:color w:val="000000"/>
          <w:sz w:val="28"/>
        </w:rPr>
        <w:t>
      10) молочные и маслодельные производства (животные масла);</w:t>
      </w:r>
    </w:p>
    <w:bookmarkEnd w:id="545"/>
    <w:bookmarkStart w:name="z557" w:id="546"/>
    <w:p>
      <w:pPr>
        <w:spacing w:after="0"/>
        <w:ind w:left="0"/>
        <w:jc w:val="both"/>
      </w:pPr>
      <w:r>
        <w:rPr>
          <w:rFonts w:ascii="Times New Roman"/>
          <w:b w:val="false"/>
          <w:i w:val="false"/>
          <w:color w:val="000000"/>
          <w:sz w:val="28"/>
        </w:rPr>
        <w:t>
      11) производство колбасных изделий, производительностью 3,0 и более тонн перерабатываемого мяса в сутки;</w:t>
      </w:r>
    </w:p>
    <w:bookmarkEnd w:id="546"/>
    <w:bookmarkStart w:name="z558" w:id="547"/>
    <w:p>
      <w:pPr>
        <w:spacing w:after="0"/>
        <w:ind w:left="0"/>
        <w:jc w:val="both"/>
      </w:pPr>
      <w:r>
        <w:rPr>
          <w:rFonts w:ascii="Times New Roman"/>
          <w:b w:val="false"/>
          <w:i w:val="false"/>
          <w:color w:val="000000"/>
          <w:sz w:val="28"/>
        </w:rPr>
        <w:t>
      12) хлебозаводы и хлебопекарные производства, производительностью 3,0 и более тонн в сутки;</w:t>
      </w:r>
    </w:p>
    <w:bookmarkEnd w:id="547"/>
    <w:bookmarkStart w:name="z559" w:id="548"/>
    <w:p>
      <w:pPr>
        <w:spacing w:after="0"/>
        <w:ind w:left="0"/>
        <w:jc w:val="both"/>
      </w:pPr>
      <w:r>
        <w:rPr>
          <w:rFonts w:ascii="Times New Roman"/>
          <w:b w:val="false"/>
          <w:i w:val="false"/>
          <w:color w:val="000000"/>
          <w:sz w:val="28"/>
        </w:rPr>
        <w:t>
      13) производства кондитерских изделий производительностью 2,5 и более тонн в сутки;</w:t>
      </w:r>
    </w:p>
    <w:bookmarkEnd w:id="548"/>
    <w:bookmarkStart w:name="z560" w:id="549"/>
    <w:p>
      <w:pPr>
        <w:spacing w:after="0"/>
        <w:ind w:left="0"/>
        <w:jc w:val="both"/>
      </w:pPr>
      <w:r>
        <w:rPr>
          <w:rFonts w:ascii="Times New Roman"/>
          <w:b w:val="false"/>
          <w:i w:val="false"/>
          <w:color w:val="000000"/>
          <w:sz w:val="28"/>
        </w:rPr>
        <w:t>
      14) производства пищевые, заготовочные;</w:t>
      </w:r>
    </w:p>
    <w:bookmarkEnd w:id="549"/>
    <w:bookmarkStart w:name="z561" w:id="550"/>
    <w:p>
      <w:pPr>
        <w:spacing w:after="0"/>
        <w:ind w:left="0"/>
        <w:jc w:val="both"/>
      </w:pPr>
      <w:r>
        <w:rPr>
          <w:rFonts w:ascii="Times New Roman"/>
          <w:b w:val="false"/>
          <w:i w:val="false"/>
          <w:color w:val="000000"/>
          <w:sz w:val="28"/>
        </w:rPr>
        <w:t>
      15) промышленные установки для низкотемпературного хранения пищевой продукции емкостью 600 тонн и более;</w:t>
      </w:r>
    </w:p>
    <w:bookmarkEnd w:id="550"/>
    <w:bookmarkStart w:name="z562" w:id="551"/>
    <w:p>
      <w:pPr>
        <w:spacing w:after="0"/>
        <w:ind w:left="0"/>
        <w:jc w:val="both"/>
      </w:pPr>
      <w:r>
        <w:rPr>
          <w:rFonts w:ascii="Times New Roman"/>
          <w:b w:val="false"/>
          <w:i w:val="false"/>
          <w:color w:val="000000"/>
          <w:sz w:val="28"/>
        </w:rPr>
        <w:t>
      16) производство виноградного сока;</w:t>
      </w:r>
    </w:p>
    <w:bookmarkEnd w:id="551"/>
    <w:bookmarkStart w:name="z563" w:id="552"/>
    <w:p>
      <w:pPr>
        <w:spacing w:after="0"/>
        <w:ind w:left="0"/>
        <w:jc w:val="both"/>
      </w:pPr>
      <w:r>
        <w:rPr>
          <w:rFonts w:ascii="Times New Roman"/>
          <w:b w:val="false"/>
          <w:i w:val="false"/>
          <w:color w:val="000000"/>
          <w:sz w:val="28"/>
        </w:rPr>
        <w:t>
      17) производство фруктовых и овощных соков;</w:t>
      </w:r>
    </w:p>
    <w:bookmarkEnd w:id="552"/>
    <w:bookmarkStart w:name="z564" w:id="553"/>
    <w:p>
      <w:pPr>
        <w:spacing w:after="0"/>
        <w:ind w:left="0"/>
        <w:jc w:val="both"/>
      </w:pPr>
      <w:r>
        <w:rPr>
          <w:rFonts w:ascii="Times New Roman"/>
          <w:b w:val="false"/>
          <w:i w:val="false"/>
          <w:color w:val="000000"/>
          <w:sz w:val="28"/>
        </w:rPr>
        <w:t>
      18) мельницы, крупорушки производительностью от 0,5 до 2 тонн в час.</w:t>
      </w:r>
    </w:p>
    <w:bookmarkEnd w:id="553"/>
    <w:bookmarkStart w:name="z565" w:id="554"/>
    <w:p>
      <w:pPr>
        <w:spacing w:after="0"/>
        <w:ind w:left="0"/>
        <w:jc w:val="both"/>
      </w:pPr>
      <w:r>
        <w:rPr>
          <w:rFonts w:ascii="Times New Roman"/>
          <w:b w:val="false"/>
          <w:i w:val="false"/>
          <w:color w:val="000000"/>
          <w:sz w:val="28"/>
        </w:rPr>
        <w:t>
      36. Класс V – СЗЗ 50 м:</w:t>
      </w:r>
    </w:p>
    <w:bookmarkEnd w:id="554"/>
    <w:bookmarkStart w:name="z566" w:id="555"/>
    <w:p>
      <w:pPr>
        <w:spacing w:after="0"/>
        <w:ind w:left="0"/>
        <w:jc w:val="both"/>
      </w:pPr>
      <w:r>
        <w:rPr>
          <w:rFonts w:ascii="Times New Roman"/>
          <w:b w:val="false"/>
          <w:i w:val="false"/>
          <w:color w:val="000000"/>
          <w:sz w:val="28"/>
        </w:rPr>
        <w:t>
      1) производство по переработке мяса производительностью от 0,3 до 3,0 тонны в сутки;</w:t>
      </w:r>
    </w:p>
    <w:bookmarkEnd w:id="555"/>
    <w:bookmarkStart w:name="z567" w:id="556"/>
    <w:p>
      <w:pPr>
        <w:spacing w:after="0"/>
        <w:ind w:left="0"/>
        <w:jc w:val="both"/>
      </w:pPr>
      <w:r>
        <w:rPr>
          <w:rFonts w:ascii="Times New Roman"/>
          <w:b w:val="false"/>
          <w:i w:val="false"/>
          <w:color w:val="000000"/>
          <w:sz w:val="28"/>
        </w:rPr>
        <w:t>
      2) производства по переработке молока производительностью до 3,0 тонны в сутки;</w:t>
      </w:r>
    </w:p>
    <w:bookmarkEnd w:id="556"/>
    <w:bookmarkStart w:name="z568" w:id="557"/>
    <w:p>
      <w:pPr>
        <w:spacing w:after="0"/>
        <w:ind w:left="0"/>
        <w:jc w:val="both"/>
      </w:pPr>
      <w:r>
        <w:rPr>
          <w:rFonts w:ascii="Times New Roman"/>
          <w:b w:val="false"/>
          <w:i w:val="false"/>
          <w:color w:val="000000"/>
          <w:sz w:val="28"/>
        </w:rPr>
        <w:t>
      3) производство хлеба и хлебобулочных изделий производительностью от 0,3 до 3,0 тонны в сутки;</w:t>
      </w:r>
    </w:p>
    <w:bookmarkEnd w:id="557"/>
    <w:bookmarkStart w:name="z569" w:id="558"/>
    <w:p>
      <w:pPr>
        <w:spacing w:after="0"/>
        <w:ind w:left="0"/>
        <w:jc w:val="both"/>
      </w:pPr>
      <w:r>
        <w:rPr>
          <w:rFonts w:ascii="Times New Roman"/>
          <w:b w:val="false"/>
          <w:i w:val="false"/>
          <w:color w:val="000000"/>
          <w:sz w:val="28"/>
        </w:rPr>
        <w:t>
      4) производства по переработке рыбы производительностью до 3,0 тонны в сутки;</w:t>
      </w:r>
    </w:p>
    <w:bookmarkEnd w:id="558"/>
    <w:bookmarkStart w:name="z570" w:id="559"/>
    <w:p>
      <w:pPr>
        <w:spacing w:after="0"/>
        <w:ind w:left="0"/>
        <w:jc w:val="both"/>
      </w:pPr>
      <w:r>
        <w:rPr>
          <w:rFonts w:ascii="Times New Roman"/>
          <w:b w:val="false"/>
          <w:i w:val="false"/>
          <w:color w:val="000000"/>
          <w:sz w:val="28"/>
        </w:rPr>
        <w:t>
      5) производства кондитерских изделий производительностью от 0,3 до 2,5 тонны в сутки;</w:t>
      </w:r>
    </w:p>
    <w:bookmarkEnd w:id="559"/>
    <w:bookmarkStart w:name="z571" w:id="560"/>
    <w:p>
      <w:pPr>
        <w:spacing w:after="0"/>
        <w:ind w:left="0"/>
        <w:jc w:val="both"/>
      </w:pPr>
      <w:r>
        <w:rPr>
          <w:rFonts w:ascii="Times New Roman"/>
          <w:b w:val="false"/>
          <w:i w:val="false"/>
          <w:color w:val="000000"/>
          <w:sz w:val="28"/>
        </w:rPr>
        <w:t>
      6) производство макаронных изделий производительностью до 1,0 тонны в сутки;</w:t>
      </w:r>
    </w:p>
    <w:bookmarkEnd w:id="560"/>
    <w:bookmarkStart w:name="z572" w:id="561"/>
    <w:p>
      <w:pPr>
        <w:spacing w:after="0"/>
        <w:ind w:left="0"/>
        <w:jc w:val="both"/>
      </w:pPr>
      <w:r>
        <w:rPr>
          <w:rFonts w:ascii="Times New Roman"/>
          <w:b w:val="false"/>
          <w:i w:val="false"/>
          <w:color w:val="000000"/>
          <w:sz w:val="28"/>
        </w:rPr>
        <w:t>
      7) промышленные установки для низкотемпературного хранения пищевой продукции емкостью до 600 тонн;</w:t>
      </w:r>
    </w:p>
    <w:bookmarkEnd w:id="561"/>
    <w:bookmarkStart w:name="z573" w:id="562"/>
    <w:p>
      <w:pPr>
        <w:spacing w:after="0"/>
        <w:ind w:left="0"/>
        <w:jc w:val="both"/>
      </w:pPr>
      <w:r>
        <w:rPr>
          <w:rFonts w:ascii="Times New Roman"/>
          <w:b w:val="false"/>
          <w:i w:val="false"/>
          <w:color w:val="000000"/>
          <w:sz w:val="28"/>
        </w:rPr>
        <w:t>
      8) производство пива (без солодовен);</w:t>
      </w:r>
    </w:p>
    <w:bookmarkEnd w:id="562"/>
    <w:bookmarkStart w:name="z574" w:id="563"/>
    <w:p>
      <w:pPr>
        <w:spacing w:after="0"/>
        <w:ind w:left="0"/>
        <w:jc w:val="both"/>
      </w:pPr>
      <w:r>
        <w:rPr>
          <w:rFonts w:ascii="Times New Roman"/>
          <w:b w:val="false"/>
          <w:i w:val="false"/>
          <w:color w:val="000000"/>
          <w:sz w:val="28"/>
        </w:rPr>
        <w:t>
      9) производство безалкогольных напитков на основе концентратов и эссенций;</w:t>
      </w:r>
    </w:p>
    <w:bookmarkEnd w:id="563"/>
    <w:bookmarkStart w:name="z575" w:id="564"/>
    <w:p>
      <w:pPr>
        <w:spacing w:after="0"/>
        <w:ind w:left="0"/>
        <w:jc w:val="both"/>
      </w:pPr>
      <w:r>
        <w:rPr>
          <w:rFonts w:ascii="Times New Roman"/>
          <w:b w:val="false"/>
          <w:i w:val="false"/>
          <w:color w:val="000000"/>
          <w:sz w:val="28"/>
        </w:rPr>
        <w:t>
      10) производство майонезов;</w:t>
      </w:r>
    </w:p>
    <w:bookmarkEnd w:id="564"/>
    <w:bookmarkStart w:name="z576" w:id="565"/>
    <w:p>
      <w:pPr>
        <w:spacing w:after="0"/>
        <w:ind w:left="0"/>
        <w:jc w:val="both"/>
      </w:pPr>
      <w:r>
        <w:rPr>
          <w:rFonts w:ascii="Times New Roman"/>
          <w:b w:val="false"/>
          <w:i w:val="false"/>
          <w:color w:val="000000"/>
          <w:sz w:val="28"/>
        </w:rPr>
        <w:t>
      11) объекты по розливу пищевой уксусной кислоты;</w:t>
      </w:r>
    </w:p>
    <w:bookmarkEnd w:id="565"/>
    <w:bookmarkStart w:name="z577" w:id="566"/>
    <w:p>
      <w:pPr>
        <w:spacing w:after="0"/>
        <w:ind w:left="0"/>
        <w:jc w:val="both"/>
      </w:pPr>
      <w:r>
        <w:rPr>
          <w:rFonts w:ascii="Times New Roman"/>
          <w:b w:val="false"/>
          <w:i w:val="false"/>
          <w:color w:val="000000"/>
          <w:sz w:val="28"/>
        </w:rPr>
        <w:t>
      12) объекты по фасовке готовых пищевых продуктов.</w:t>
      </w:r>
    </w:p>
    <w:bookmarkEnd w:id="566"/>
    <w:bookmarkStart w:name="z578" w:id="567"/>
    <w:p>
      <w:pPr>
        <w:spacing w:after="0"/>
        <w:ind w:left="0"/>
        <w:jc w:val="left"/>
      </w:pPr>
      <w:r>
        <w:rPr>
          <w:rFonts w:ascii="Times New Roman"/>
          <w:b/>
          <w:i w:val="false"/>
          <w:color w:val="000000"/>
        </w:rPr>
        <w:t xml:space="preserve"> Раздел 9. Микробиологическая промышленность</w:t>
      </w:r>
    </w:p>
    <w:bookmarkEnd w:id="567"/>
    <w:bookmarkStart w:name="z579" w:id="568"/>
    <w:p>
      <w:pPr>
        <w:spacing w:after="0"/>
        <w:ind w:left="0"/>
        <w:jc w:val="both"/>
      </w:pPr>
      <w:r>
        <w:rPr>
          <w:rFonts w:ascii="Times New Roman"/>
          <w:b w:val="false"/>
          <w:i w:val="false"/>
          <w:color w:val="000000"/>
          <w:sz w:val="28"/>
        </w:rPr>
        <w:t>
      37. Класс I – СЗЗ 1000 м:</w:t>
      </w:r>
    </w:p>
    <w:bookmarkEnd w:id="568"/>
    <w:bookmarkStart w:name="z580" w:id="569"/>
    <w:p>
      <w:pPr>
        <w:spacing w:after="0"/>
        <w:ind w:left="0"/>
        <w:jc w:val="both"/>
      </w:pPr>
      <w:r>
        <w:rPr>
          <w:rFonts w:ascii="Times New Roman"/>
          <w:b w:val="false"/>
          <w:i w:val="false"/>
          <w:color w:val="000000"/>
          <w:sz w:val="28"/>
        </w:rPr>
        <w:t>
      1) производство белково-витаминных концентратов (далее – БВК) из углеводородов (парафинов нефти, этанола, метанола, природного газа). При существующей технологии и неполной герметизации (выброс аэрозолей БВК, дрожжевых клеток, наличие сильных неприятных запахов) СЗЗ не менее 3000;</w:t>
      </w:r>
    </w:p>
    <w:bookmarkEnd w:id="569"/>
    <w:bookmarkStart w:name="z581" w:id="570"/>
    <w:p>
      <w:pPr>
        <w:spacing w:after="0"/>
        <w:ind w:left="0"/>
        <w:jc w:val="both"/>
      </w:pPr>
      <w:r>
        <w:rPr>
          <w:rFonts w:ascii="Times New Roman"/>
          <w:b w:val="false"/>
          <w:i w:val="false"/>
          <w:color w:val="000000"/>
          <w:sz w:val="28"/>
        </w:rPr>
        <w:t>
      2) производство кормового бацитрацина;</w:t>
      </w:r>
    </w:p>
    <w:bookmarkEnd w:id="570"/>
    <w:bookmarkStart w:name="z582" w:id="571"/>
    <w:p>
      <w:pPr>
        <w:spacing w:after="0"/>
        <w:ind w:left="0"/>
        <w:jc w:val="both"/>
      </w:pPr>
      <w:r>
        <w:rPr>
          <w:rFonts w:ascii="Times New Roman"/>
          <w:b w:val="false"/>
          <w:i w:val="false"/>
          <w:color w:val="000000"/>
          <w:sz w:val="28"/>
        </w:rPr>
        <w:t>
      3) производство пектинов из растительного сырья.</w:t>
      </w:r>
    </w:p>
    <w:bookmarkEnd w:id="571"/>
    <w:bookmarkStart w:name="z583" w:id="572"/>
    <w:p>
      <w:pPr>
        <w:spacing w:after="0"/>
        <w:ind w:left="0"/>
        <w:jc w:val="both"/>
      </w:pPr>
      <w:r>
        <w:rPr>
          <w:rFonts w:ascii="Times New Roman"/>
          <w:b w:val="false"/>
          <w:i w:val="false"/>
          <w:color w:val="000000"/>
          <w:sz w:val="28"/>
        </w:rPr>
        <w:t>
      38. Класс II – СЗЗ 500 м:</w:t>
      </w:r>
    </w:p>
    <w:bookmarkEnd w:id="572"/>
    <w:bookmarkStart w:name="z584" w:id="573"/>
    <w:p>
      <w:pPr>
        <w:spacing w:after="0"/>
        <w:ind w:left="0"/>
        <w:jc w:val="both"/>
      </w:pPr>
      <w:r>
        <w:rPr>
          <w:rFonts w:ascii="Times New Roman"/>
          <w:b w:val="false"/>
          <w:i w:val="false"/>
          <w:color w:val="000000"/>
          <w:sz w:val="28"/>
        </w:rPr>
        <w:t>
      1) производство кормовых дрожжей, фурфурола и спирта из древесины и сельскохозяйственных отходов методом гидролиза;</w:t>
      </w:r>
    </w:p>
    <w:bookmarkEnd w:id="573"/>
    <w:bookmarkStart w:name="z585" w:id="574"/>
    <w:p>
      <w:pPr>
        <w:spacing w:after="0"/>
        <w:ind w:left="0"/>
        <w:jc w:val="both"/>
      </w:pPr>
      <w:r>
        <w:rPr>
          <w:rFonts w:ascii="Times New Roman"/>
          <w:b w:val="false"/>
          <w:i w:val="false"/>
          <w:color w:val="000000"/>
          <w:sz w:val="28"/>
        </w:rPr>
        <w:t>
      2) производство пищевых дрожжей;</w:t>
      </w:r>
    </w:p>
    <w:bookmarkEnd w:id="574"/>
    <w:bookmarkStart w:name="z586" w:id="575"/>
    <w:p>
      <w:pPr>
        <w:spacing w:after="0"/>
        <w:ind w:left="0"/>
        <w:jc w:val="both"/>
      </w:pPr>
      <w:r>
        <w:rPr>
          <w:rFonts w:ascii="Times New Roman"/>
          <w:b w:val="false"/>
          <w:i w:val="false"/>
          <w:color w:val="000000"/>
          <w:sz w:val="28"/>
        </w:rPr>
        <w:t>
      3) производство кормовых аминокислот методом микробиологического синтеза;</w:t>
      </w:r>
    </w:p>
    <w:bookmarkEnd w:id="575"/>
    <w:bookmarkStart w:name="z587" w:id="576"/>
    <w:p>
      <w:pPr>
        <w:spacing w:after="0"/>
        <w:ind w:left="0"/>
        <w:jc w:val="both"/>
      </w:pPr>
      <w:r>
        <w:rPr>
          <w:rFonts w:ascii="Times New Roman"/>
          <w:b w:val="false"/>
          <w:i w:val="false"/>
          <w:color w:val="000000"/>
          <w:sz w:val="28"/>
        </w:rPr>
        <w:t>
      4) производство биопрепаратов (в том числе трихограмм) для защиты сельскохозяйственных растений;</w:t>
      </w:r>
    </w:p>
    <w:bookmarkEnd w:id="576"/>
    <w:bookmarkStart w:name="z588" w:id="577"/>
    <w:p>
      <w:pPr>
        <w:spacing w:after="0"/>
        <w:ind w:left="0"/>
        <w:jc w:val="both"/>
      </w:pPr>
      <w:r>
        <w:rPr>
          <w:rFonts w:ascii="Times New Roman"/>
          <w:b w:val="false"/>
          <w:i w:val="false"/>
          <w:color w:val="000000"/>
          <w:sz w:val="28"/>
        </w:rPr>
        <w:t>
      5) производство средств защиты растений методом микробиологического синтеза;</w:t>
      </w:r>
    </w:p>
    <w:bookmarkEnd w:id="577"/>
    <w:bookmarkStart w:name="z589" w:id="578"/>
    <w:p>
      <w:pPr>
        <w:spacing w:after="0"/>
        <w:ind w:left="0"/>
        <w:jc w:val="both"/>
      </w:pPr>
      <w:r>
        <w:rPr>
          <w:rFonts w:ascii="Times New Roman"/>
          <w:b w:val="false"/>
          <w:i w:val="false"/>
          <w:color w:val="000000"/>
          <w:sz w:val="28"/>
        </w:rPr>
        <w:t>
      6) производство антибиотиков;</w:t>
      </w:r>
    </w:p>
    <w:bookmarkEnd w:id="578"/>
    <w:bookmarkStart w:name="z590" w:id="579"/>
    <w:p>
      <w:pPr>
        <w:spacing w:after="0"/>
        <w:ind w:left="0"/>
        <w:jc w:val="both"/>
      </w:pPr>
      <w:r>
        <w:rPr>
          <w:rFonts w:ascii="Times New Roman"/>
          <w:b w:val="false"/>
          <w:i w:val="false"/>
          <w:color w:val="000000"/>
          <w:sz w:val="28"/>
        </w:rPr>
        <w:t>
      7) производство ферментов различного назначения с поверхностным способом культивирования;</w:t>
      </w:r>
    </w:p>
    <w:bookmarkEnd w:id="579"/>
    <w:bookmarkStart w:name="z591" w:id="580"/>
    <w:p>
      <w:pPr>
        <w:spacing w:after="0"/>
        <w:ind w:left="0"/>
        <w:jc w:val="both"/>
      </w:pPr>
      <w:r>
        <w:rPr>
          <w:rFonts w:ascii="Times New Roman"/>
          <w:b w:val="false"/>
          <w:i w:val="false"/>
          <w:color w:val="000000"/>
          <w:sz w:val="28"/>
        </w:rPr>
        <w:t>
      8) объекты, использующие в производстве микроорганизмы 1-2 группы патогенности.</w:t>
      </w:r>
    </w:p>
    <w:bookmarkEnd w:id="580"/>
    <w:bookmarkStart w:name="z592" w:id="581"/>
    <w:p>
      <w:pPr>
        <w:spacing w:after="0"/>
        <w:ind w:left="0"/>
        <w:jc w:val="both"/>
      </w:pPr>
      <w:r>
        <w:rPr>
          <w:rFonts w:ascii="Times New Roman"/>
          <w:b w:val="false"/>
          <w:i w:val="false"/>
          <w:color w:val="000000"/>
          <w:sz w:val="28"/>
        </w:rPr>
        <w:t>
      39. Класс III – СЗЗ 300 м:</w:t>
      </w:r>
    </w:p>
    <w:bookmarkEnd w:id="581"/>
    <w:bookmarkStart w:name="z593" w:id="582"/>
    <w:p>
      <w:pPr>
        <w:spacing w:after="0"/>
        <w:ind w:left="0"/>
        <w:jc w:val="both"/>
      </w:pPr>
      <w:r>
        <w:rPr>
          <w:rFonts w:ascii="Times New Roman"/>
          <w:b w:val="false"/>
          <w:i w:val="false"/>
          <w:color w:val="000000"/>
          <w:sz w:val="28"/>
        </w:rPr>
        <w:t>
      1) производство кормовых дрожжей из отходов древесины и сельского хозяйства (подсолнечной лузги, соломы, кукурузных кочерыжек) без производства фурфурола;</w:t>
      </w:r>
    </w:p>
    <w:bookmarkEnd w:id="582"/>
    <w:bookmarkStart w:name="z594" w:id="583"/>
    <w:p>
      <w:pPr>
        <w:spacing w:after="0"/>
        <w:ind w:left="0"/>
        <w:jc w:val="both"/>
      </w:pPr>
      <w:r>
        <w:rPr>
          <w:rFonts w:ascii="Times New Roman"/>
          <w:b w:val="false"/>
          <w:i w:val="false"/>
          <w:color w:val="000000"/>
          <w:sz w:val="28"/>
        </w:rPr>
        <w:t>
      2) производство кормовых антибиотиков, в том числе биологическим путем;</w:t>
      </w:r>
    </w:p>
    <w:bookmarkEnd w:id="583"/>
    <w:bookmarkStart w:name="z595" w:id="584"/>
    <w:p>
      <w:pPr>
        <w:spacing w:after="0"/>
        <w:ind w:left="0"/>
        <w:jc w:val="both"/>
      </w:pPr>
      <w:r>
        <w:rPr>
          <w:rFonts w:ascii="Times New Roman"/>
          <w:b w:val="false"/>
          <w:i w:val="false"/>
          <w:color w:val="000000"/>
          <w:sz w:val="28"/>
        </w:rPr>
        <w:t>
      3) производство ферментов различного назначения с глубинным способом культивирования;</w:t>
      </w:r>
    </w:p>
    <w:bookmarkEnd w:id="584"/>
    <w:bookmarkStart w:name="z596" w:id="585"/>
    <w:p>
      <w:pPr>
        <w:spacing w:after="0"/>
        <w:ind w:left="0"/>
        <w:jc w:val="both"/>
      </w:pPr>
      <w:r>
        <w:rPr>
          <w:rFonts w:ascii="Times New Roman"/>
          <w:b w:val="false"/>
          <w:i w:val="false"/>
          <w:color w:val="000000"/>
          <w:sz w:val="28"/>
        </w:rPr>
        <w:t>
      4) производство вакцин и сывороток.</w:t>
      </w:r>
    </w:p>
    <w:bookmarkEnd w:id="585"/>
    <w:bookmarkStart w:name="z597" w:id="586"/>
    <w:p>
      <w:pPr>
        <w:spacing w:after="0"/>
        <w:ind w:left="0"/>
        <w:jc w:val="left"/>
      </w:pPr>
      <w:r>
        <w:rPr>
          <w:rFonts w:ascii="Times New Roman"/>
          <w:b/>
          <w:i w:val="false"/>
          <w:color w:val="000000"/>
        </w:rPr>
        <w:t xml:space="preserve"> Раздел 10. Сельскохозяйственные объекты</w:t>
      </w:r>
    </w:p>
    <w:bookmarkEnd w:id="586"/>
    <w:bookmarkStart w:name="z842" w:id="587"/>
    <w:p>
      <w:pPr>
        <w:spacing w:after="0"/>
        <w:ind w:left="0"/>
        <w:jc w:val="both"/>
      </w:pPr>
      <w:r>
        <w:rPr>
          <w:rFonts w:ascii="Times New Roman"/>
          <w:b w:val="false"/>
          <w:i w:val="false"/>
          <w:color w:val="000000"/>
          <w:sz w:val="28"/>
        </w:rPr>
        <w:t>
      40. Класс I – СЗЗ 1000 м:</w:t>
      </w:r>
    </w:p>
    <w:bookmarkEnd w:id="587"/>
    <w:bookmarkStart w:name="z843" w:id="588"/>
    <w:p>
      <w:pPr>
        <w:spacing w:after="0"/>
        <w:ind w:left="0"/>
        <w:jc w:val="both"/>
      </w:pPr>
      <w:r>
        <w:rPr>
          <w:rFonts w:ascii="Times New Roman"/>
          <w:b w:val="false"/>
          <w:i w:val="false"/>
          <w:color w:val="000000"/>
          <w:sz w:val="28"/>
        </w:rPr>
        <w:t>
      1) хозяйства по выращиванию свиней от 100 до 5000 голов и выше;</w:t>
      </w:r>
    </w:p>
    <w:bookmarkEnd w:id="588"/>
    <w:bookmarkStart w:name="z844" w:id="589"/>
    <w:p>
      <w:pPr>
        <w:spacing w:after="0"/>
        <w:ind w:left="0"/>
        <w:jc w:val="both"/>
      </w:pPr>
      <w:r>
        <w:rPr>
          <w:rFonts w:ascii="Times New Roman"/>
          <w:b w:val="false"/>
          <w:i w:val="false"/>
          <w:color w:val="000000"/>
          <w:sz w:val="28"/>
        </w:rPr>
        <w:t>
      2) хозяйства по выращиванию птицы более 400000 кур-несушек и более 3000000 бройлеров в год;</w:t>
      </w:r>
    </w:p>
    <w:bookmarkEnd w:id="589"/>
    <w:bookmarkStart w:name="z845" w:id="590"/>
    <w:p>
      <w:pPr>
        <w:spacing w:after="0"/>
        <w:ind w:left="0"/>
        <w:jc w:val="both"/>
      </w:pPr>
      <w:r>
        <w:rPr>
          <w:rFonts w:ascii="Times New Roman"/>
          <w:b w:val="false"/>
          <w:i w:val="false"/>
          <w:color w:val="000000"/>
          <w:sz w:val="28"/>
        </w:rPr>
        <w:t>
      3) хозяйства по выращиванию и откорму крупного рогатого скота более 5000 голов;</w:t>
      </w:r>
    </w:p>
    <w:bookmarkEnd w:id="590"/>
    <w:bookmarkStart w:name="z846" w:id="591"/>
    <w:p>
      <w:pPr>
        <w:spacing w:after="0"/>
        <w:ind w:left="0"/>
        <w:jc w:val="both"/>
      </w:pPr>
      <w:r>
        <w:rPr>
          <w:rFonts w:ascii="Times New Roman"/>
          <w:b w:val="false"/>
          <w:i w:val="false"/>
          <w:color w:val="000000"/>
          <w:sz w:val="28"/>
        </w:rPr>
        <w:t>
      4) открытые хранилища навоза и помета;</w:t>
      </w:r>
    </w:p>
    <w:bookmarkEnd w:id="591"/>
    <w:bookmarkStart w:name="z847" w:id="592"/>
    <w:p>
      <w:pPr>
        <w:spacing w:after="0"/>
        <w:ind w:left="0"/>
        <w:jc w:val="both"/>
      </w:pPr>
      <w:r>
        <w:rPr>
          <w:rFonts w:ascii="Times New Roman"/>
          <w:b w:val="false"/>
          <w:i w:val="false"/>
          <w:color w:val="000000"/>
          <w:sz w:val="28"/>
        </w:rPr>
        <w:t>
      5) склады для хранения минеральных удобрений, пестицидов, сильнодействующих ядовитых веществ 500 и более тонн в год.</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4" w:id="593"/>
    <w:p>
      <w:pPr>
        <w:spacing w:after="0"/>
        <w:ind w:left="0"/>
        <w:jc w:val="both"/>
      </w:pPr>
      <w:r>
        <w:rPr>
          <w:rFonts w:ascii="Times New Roman"/>
          <w:b w:val="false"/>
          <w:i w:val="false"/>
          <w:color w:val="000000"/>
          <w:sz w:val="28"/>
        </w:rPr>
        <w:t>
      41. Класс II – СЗЗ 500 м:</w:t>
      </w:r>
    </w:p>
    <w:bookmarkEnd w:id="593"/>
    <w:bookmarkStart w:name="z605" w:id="594"/>
    <w:p>
      <w:pPr>
        <w:spacing w:after="0"/>
        <w:ind w:left="0"/>
        <w:jc w:val="both"/>
      </w:pPr>
      <w:r>
        <w:rPr>
          <w:rFonts w:ascii="Times New Roman"/>
          <w:b w:val="false"/>
          <w:i w:val="false"/>
          <w:color w:val="000000"/>
          <w:sz w:val="28"/>
        </w:rPr>
        <w:t>
      1) хозяйство по выращиванию и откорму крупного рогатого скота от 1200 до 5000 коров и 6000 скотомест для молодняка;</w:t>
      </w:r>
    </w:p>
    <w:bookmarkEnd w:id="594"/>
    <w:bookmarkStart w:name="z606" w:id="595"/>
    <w:p>
      <w:pPr>
        <w:spacing w:after="0"/>
        <w:ind w:left="0"/>
        <w:jc w:val="both"/>
      </w:pPr>
      <w:r>
        <w:rPr>
          <w:rFonts w:ascii="Times New Roman"/>
          <w:b w:val="false"/>
          <w:i w:val="false"/>
          <w:color w:val="000000"/>
          <w:sz w:val="28"/>
        </w:rPr>
        <w:t>
      2) фермы звероводческие (в том числе норки, лисы) 100 и более голов;</w:t>
      </w:r>
    </w:p>
    <w:bookmarkEnd w:id="595"/>
    <w:bookmarkStart w:name="z607" w:id="596"/>
    <w:p>
      <w:pPr>
        <w:spacing w:after="0"/>
        <w:ind w:left="0"/>
        <w:jc w:val="both"/>
      </w:pPr>
      <w:r>
        <w:rPr>
          <w:rFonts w:ascii="Times New Roman"/>
          <w:b w:val="false"/>
          <w:i w:val="false"/>
          <w:color w:val="000000"/>
          <w:sz w:val="28"/>
        </w:rPr>
        <w:t>
      3) хозяйство по выращиванию птицы от 100000 до 400000 кур-несушек и от 1000000 до 3000000 бройлеров в год;</w:t>
      </w:r>
    </w:p>
    <w:bookmarkEnd w:id="596"/>
    <w:bookmarkStart w:name="z608" w:id="597"/>
    <w:p>
      <w:pPr>
        <w:spacing w:after="0"/>
        <w:ind w:left="0"/>
        <w:jc w:val="both"/>
      </w:pPr>
      <w:r>
        <w:rPr>
          <w:rFonts w:ascii="Times New Roman"/>
          <w:b w:val="false"/>
          <w:i w:val="false"/>
          <w:color w:val="000000"/>
          <w:sz w:val="28"/>
        </w:rPr>
        <w:t>
      4) открытые хранилища биологически обработанной жидкой фракции навоза;</w:t>
      </w:r>
    </w:p>
    <w:bookmarkEnd w:id="597"/>
    <w:bookmarkStart w:name="z609" w:id="598"/>
    <w:p>
      <w:pPr>
        <w:spacing w:after="0"/>
        <w:ind w:left="0"/>
        <w:jc w:val="both"/>
      </w:pPr>
      <w:r>
        <w:rPr>
          <w:rFonts w:ascii="Times New Roman"/>
          <w:b w:val="false"/>
          <w:i w:val="false"/>
          <w:color w:val="000000"/>
          <w:sz w:val="28"/>
        </w:rPr>
        <w:t>
      5) закрытые хранилища навоза и помета;</w:t>
      </w:r>
    </w:p>
    <w:bookmarkEnd w:id="598"/>
    <w:bookmarkStart w:name="z610" w:id="599"/>
    <w:p>
      <w:pPr>
        <w:spacing w:after="0"/>
        <w:ind w:left="0"/>
        <w:jc w:val="both"/>
      </w:pPr>
      <w:r>
        <w:rPr>
          <w:rFonts w:ascii="Times New Roman"/>
          <w:b w:val="false"/>
          <w:i w:val="false"/>
          <w:color w:val="000000"/>
          <w:sz w:val="28"/>
        </w:rPr>
        <w:t>
      6) производства по обработке и протравливанию семян;</w:t>
      </w:r>
    </w:p>
    <w:bookmarkEnd w:id="599"/>
    <w:bookmarkStart w:name="z611" w:id="600"/>
    <w:p>
      <w:pPr>
        <w:spacing w:after="0"/>
        <w:ind w:left="0"/>
        <w:jc w:val="both"/>
      </w:pPr>
      <w:r>
        <w:rPr>
          <w:rFonts w:ascii="Times New Roman"/>
          <w:b w:val="false"/>
          <w:i w:val="false"/>
          <w:color w:val="000000"/>
          <w:sz w:val="28"/>
        </w:rPr>
        <w:t>
      7) склады сжиженного аммиака.</w:t>
      </w:r>
    </w:p>
    <w:bookmarkEnd w:id="600"/>
    <w:bookmarkStart w:name="z848" w:id="601"/>
    <w:p>
      <w:pPr>
        <w:spacing w:after="0"/>
        <w:ind w:left="0"/>
        <w:jc w:val="both"/>
      </w:pPr>
      <w:r>
        <w:rPr>
          <w:rFonts w:ascii="Times New Roman"/>
          <w:b w:val="false"/>
          <w:i w:val="false"/>
          <w:color w:val="000000"/>
          <w:sz w:val="28"/>
        </w:rPr>
        <w:t>
      42. Класс III – СЗЗ 300 м:</w:t>
      </w:r>
    </w:p>
    <w:bookmarkEnd w:id="601"/>
    <w:bookmarkStart w:name="z849" w:id="602"/>
    <w:p>
      <w:pPr>
        <w:spacing w:after="0"/>
        <w:ind w:left="0"/>
        <w:jc w:val="both"/>
      </w:pPr>
      <w:r>
        <w:rPr>
          <w:rFonts w:ascii="Times New Roman"/>
          <w:b w:val="false"/>
          <w:i w:val="false"/>
          <w:color w:val="000000"/>
          <w:sz w:val="28"/>
        </w:rPr>
        <w:t>
      1) хозяйство по выращиванию и откорму крупного рогатого скота до 1200 голов (всех специализаций), фермы коневодческие;</w:t>
      </w:r>
    </w:p>
    <w:bookmarkEnd w:id="602"/>
    <w:bookmarkStart w:name="z850" w:id="603"/>
    <w:p>
      <w:pPr>
        <w:spacing w:after="0"/>
        <w:ind w:left="0"/>
        <w:jc w:val="both"/>
      </w:pPr>
      <w:r>
        <w:rPr>
          <w:rFonts w:ascii="Times New Roman"/>
          <w:b w:val="false"/>
          <w:i w:val="false"/>
          <w:color w:val="000000"/>
          <w:sz w:val="28"/>
        </w:rPr>
        <w:t>
      2) хозяйства с содержанием животных (свинарники, зверофермы) от 50 до 100 голов;</w:t>
      </w:r>
    </w:p>
    <w:bookmarkEnd w:id="603"/>
    <w:bookmarkStart w:name="z851" w:id="604"/>
    <w:p>
      <w:pPr>
        <w:spacing w:after="0"/>
        <w:ind w:left="0"/>
        <w:jc w:val="both"/>
      </w:pPr>
      <w:r>
        <w:rPr>
          <w:rFonts w:ascii="Times New Roman"/>
          <w:b w:val="false"/>
          <w:i w:val="false"/>
          <w:color w:val="000000"/>
          <w:sz w:val="28"/>
        </w:rPr>
        <w:t>
      3) хозяйство по выращиванию и откорму овец от 3000 до 5000 голов;</w:t>
      </w:r>
    </w:p>
    <w:bookmarkEnd w:id="604"/>
    <w:bookmarkStart w:name="z852" w:id="605"/>
    <w:p>
      <w:pPr>
        <w:spacing w:after="0"/>
        <w:ind w:left="0"/>
        <w:jc w:val="both"/>
      </w:pPr>
      <w:r>
        <w:rPr>
          <w:rFonts w:ascii="Times New Roman"/>
          <w:b w:val="false"/>
          <w:i w:val="false"/>
          <w:color w:val="000000"/>
          <w:sz w:val="28"/>
        </w:rPr>
        <w:t>
      4) хозяйство по выращиванию птицы до 100000 кур-несушек и до 1000000 бройлеров;</w:t>
      </w:r>
    </w:p>
    <w:bookmarkEnd w:id="605"/>
    <w:bookmarkStart w:name="z853" w:id="606"/>
    <w:p>
      <w:pPr>
        <w:spacing w:after="0"/>
        <w:ind w:left="0"/>
        <w:jc w:val="both"/>
      </w:pPr>
      <w:r>
        <w:rPr>
          <w:rFonts w:ascii="Times New Roman"/>
          <w:b w:val="false"/>
          <w:i w:val="false"/>
          <w:color w:val="000000"/>
          <w:sz w:val="28"/>
        </w:rPr>
        <w:t>
      5) площадки для буртования помета и навоза;</w:t>
      </w:r>
    </w:p>
    <w:bookmarkEnd w:id="606"/>
    <w:bookmarkStart w:name="z854" w:id="607"/>
    <w:p>
      <w:pPr>
        <w:spacing w:after="0"/>
        <w:ind w:left="0"/>
        <w:jc w:val="both"/>
      </w:pPr>
      <w:r>
        <w:rPr>
          <w:rFonts w:ascii="Times New Roman"/>
          <w:b w:val="false"/>
          <w:i w:val="false"/>
          <w:color w:val="000000"/>
          <w:sz w:val="28"/>
        </w:rPr>
        <w:t>
      6) склады для хранения минеральных удобрений, пестицидов, сильнодействующих ядовитых веществ 50 и более тонн в год;</w:t>
      </w:r>
    </w:p>
    <w:bookmarkEnd w:id="607"/>
    <w:bookmarkStart w:name="z855" w:id="608"/>
    <w:p>
      <w:pPr>
        <w:spacing w:after="0"/>
        <w:ind w:left="0"/>
        <w:jc w:val="both"/>
      </w:pPr>
      <w:r>
        <w:rPr>
          <w:rFonts w:ascii="Times New Roman"/>
          <w:b w:val="false"/>
          <w:i w:val="false"/>
          <w:color w:val="000000"/>
          <w:sz w:val="28"/>
        </w:rPr>
        <w:t>
      7) обработка сельскохозяйственных угодий пестицидами с применением тракторов от границ поля до населенного пункта;</w:t>
      </w:r>
    </w:p>
    <w:bookmarkEnd w:id="608"/>
    <w:bookmarkStart w:name="z856" w:id="609"/>
    <w:p>
      <w:pPr>
        <w:spacing w:after="0"/>
        <w:ind w:left="0"/>
        <w:jc w:val="both"/>
      </w:pPr>
      <w:r>
        <w:rPr>
          <w:rFonts w:ascii="Times New Roman"/>
          <w:b w:val="false"/>
          <w:i w:val="false"/>
          <w:color w:val="000000"/>
          <w:sz w:val="28"/>
        </w:rPr>
        <w:t>
      8) кролиководческие фермы;</w:t>
      </w:r>
    </w:p>
    <w:bookmarkEnd w:id="609"/>
    <w:bookmarkStart w:name="z857" w:id="610"/>
    <w:p>
      <w:pPr>
        <w:spacing w:after="0"/>
        <w:ind w:left="0"/>
        <w:jc w:val="both"/>
      </w:pPr>
      <w:r>
        <w:rPr>
          <w:rFonts w:ascii="Times New Roman"/>
          <w:b w:val="false"/>
          <w:i w:val="false"/>
          <w:color w:val="000000"/>
          <w:sz w:val="28"/>
        </w:rPr>
        <w:t>
      9) объекты по реализации сельскохозяйственных животных.</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611"/>
    <w:p>
      <w:pPr>
        <w:spacing w:after="0"/>
        <w:ind w:left="0"/>
        <w:jc w:val="both"/>
      </w:pPr>
      <w:r>
        <w:rPr>
          <w:rFonts w:ascii="Times New Roman"/>
          <w:b w:val="false"/>
          <w:i w:val="false"/>
          <w:color w:val="000000"/>
          <w:sz w:val="28"/>
        </w:rPr>
        <w:t>
      43. Класс IV – СЗЗ 100 м:</w:t>
      </w:r>
    </w:p>
    <w:bookmarkEnd w:id="611"/>
    <w:bookmarkStart w:name="z859" w:id="612"/>
    <w:p>
      <w:pPr>
        <w:spacing w:after="0"/>
        <w:ind w:left="0"/>
        <w:jc w:val="both"/>
      </w:pPr>
      <w:r>
        <w:rPr>
          <w:rFonts w:ascii="Times New Roman"/>
          <w:b w:val="false"/>
          <w:i w:val="false"/>
          <w:color w:val="000000"/>
          <w:sz w:val="28"/>
        </w:rPr>
        <w:t>
      1) тепличные и парниковые хозяйства;</w:t>
      </w:r>
    </w:p>
    <w:bookmarkEnd w:id="612"/>
    <w:bookmarkStart w:name="z860" w:id="613"/>
    <w:p>
      <w:pPr>
        <w:spacing w:after="0"/>
        <w:ind w:left="0"/>
        <w:jc w:val="both"/>
      </w:pPr>
      <w:r>
        <w:rPr>
          <w:rFonts w:ascii="Times New Roman"/>
          <w:b w:val="false"/>
          <w:i w:val="false"/>
          <w:color w:val="000000"/>
          <w:sz w:val="28"/>
        </w:rPr>
        <w:t>
      2) склады для хранения минеральных удобрений, пестицидов, сильнодействующих ядовитых веществ до 50 тонн в год;</w:t>
      </w:r>
    </w:p>
    <w:bookmarkEnd w:id="613"/>
    <w:bookmarkStart w:name="z861" w:id="614"/>
    <w:p>
      <w:pPr>
        <w:spacing w:after="0"/>
        <w:ind w:left="0"/>
        <w:jc w:val="both"/>
      </w:pPr>
      <w:r>
        <w:rPr>
          <w:rFonts w:ascii="Times New Roman"/>
          <w:b w:val="false"/>
          <w:i w:val="false"/>
          <w:color w:val="000000"/>
          <w:sz w:val="28"/>
        </w:rPr>
        <w:t>
      3) склады сухих минеральных удобрений, химических средств защиты растений (зона устанавливается и до предприятий по хранению и переработке пищевой продукции);</w:t>
      </w:r>
    </w:p>
    <w:bookmarkEnd w:id="614"/>
    <w:bookmarkStart w:name="z862" w:id="615"/>
    <w:p>
      <w:pPr>
        <w:spacing w:after="0"/>
        <w:ind w:left="0"/>
        <w:jc w:val="both"/>
      </w:pPr>
      <w:r>
        <w:rPr>
          <w:rFonts w:ascii="Times New Roman"/>
          <w:b w:val="false"/>
          <w:i w:val="false"/>
          <w:color w:val="000000"/>
          <w:sz w:val="28"/>
        </w:rPr>
        <w:t>
      4) мелиоративные объекты с использованием животноводческих стоков;</w:t>
      </w:r>
    </w:p>
    <w:bookmarkEnd w:id="615"/>
    <w:bookmarkStart w:name="z863" w:id="616"/>
    <w:p>
      <w:pPr>
        <w:spacing w:after="0"/>
        <w:ind w:left="0"/>
        <w:jc w:val="both"/>
      </w:pPr>
      <w:r>
        <w:rPr>
          <w:rFonts w:ascii="Times New Roman"/>
          <w:b w:val="false"/>
          <w:i w:val="false"/>
          <w:color w:val="000000"/>
          <w:sz w:val="28"/>
        </w:rPr>
        <w:t>
      5) цехи по приготовлению кормов, включая использование пищевых отходов;</w:t>
      </w:r>
    </w:p>
    <w:bookmarkEnd w:id="616"/>
    <w:bookmarkStart w:name="z864" w:id="617"/>
    <w:p>
      <w:pPr>
        <w:spacing w:after="0"/>
        <w:ind w:left="0"/>
        <w:jc w:val="both"/>
      </w:pPr>
      <w:r>
        <w:rPr>
          <w:rFonts w:ascii="Times New Roman"/>
          <w:b w:val="false"/>
          <w:i w:val="false"/>
          <w:color w:val="000000"/>
          <w:sz w:val="28"/>
        </w:rPr>
        <w:t>
      6) гаражи и парки по ремонту, техническому обслуживанию и хранению грузовых автомобилей и сельскохозяйственной техники;</w:t>
      </w:r>
    </w:p>
    <w:bookmarkEnd w:id="617"/>
    <w:bookmarkStart w:name="z865" w:id="618"/>
    <w:p>
      <w:pPr>
        <w:spacing w:after="0"/>
        <w:ind w:left="0"/>
        <w:jc w:val="both"/>
      </w:pPr>
      <w:r>
        <w:rPr>
          <w:rFonts w:ascii="Times New Roman"/>
          <w:b w:val="false"/>
          <w:i w:val="false"/>
          <w:color w:val="000000"/>
          <w:sz w:val="28"/>
        </w:rPr>
        <w:t>
      7) хозяйства с содержанием животных (свинарники, коровники, птичники, конюшни, зверофермы) до 50 голов;</w:t>
      </w:r>
    </w:p>
    <w:bookmarkEnd w:id="618"/>
    <w:bookmarkStart w:name="z866" w:id="619"/>
    <w:p>
      <w:pPr>
        <w:spacing w:after="0"/>
        <w:ind w:left="0"/>
        <w:jc w:val="both"/>
      </w:pPr>
      <w:r>
        <w:rPr>
          <w:rFonts w:ascii="Times New Roman"/>
          <w:b w:val="false"/>
          <w:i w:val="false"/>
          <w:color w:val="000000"/>
          <w:sz w:val="28"/>
        </w:rPr>
        <w:t>
      8) склады горюче-смазочных материалов.</w:t>
      </w:r>
    </w:p>
    <w:bookmarkEnd w:id="619"/>
    <w:bookmarkStart w:name="z867" w:id="620"/>
    <w:p>
      <w:pPr>
        <w:spacing w:after="0"/>
        <w:ind w:left="0"/>
        <w:jc w:val="both"/>
      </w:pPr>
      <w:r>
        <w:rPr>
          <w:rFonts w:ascii="Times New Roman"/>
          <w:b w:val="false"/>
          <w:i w:val="false"/>
          <w:color w:val="000000"/>
          <w:sz w:val="28"/>
        </w:rPr>
        <w:t>
      Примечание: для складов горюче-смазочных материалов вместимостью до 100 м</w:t>
      </w:r>
      <w:r>
        <w:rPr>
          <w:rFonts w:ascii="Times New Roman"/>
          <w:b w:val="false"/>
          <w:i w:val="false"/>
          <w:color w:val="000000"/>
          <w:vertAlign w:val="superscript"/>
        </w:rPr>
        <w:t>3</w:t>
      </w:r>
      <w:r>
        <w:rPr>
          <w:rFonts w:ascii="Times New Roman"/>
          <w:b w:val="false"/>
          <w:i w:val="false"/>
          <w:color w:val="000000"/>
          <w:sz w:val="28"/>
        </w:rPr>
        <w:t xml:space="preserve"> размеры СЗЗ определяются на основе расчетов в каждом конкретном случае при обязательном увеличении размеров не менее чем в 3 раза, установленных по расчету, но не менее 50 м.</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2" w:id="621"/>
    <w:p>
      <w:pPr>
        <w:spacing w:after="0"/>
        <w:ind w:left="0"/>
        <w:jc w:val="both"/>
      </w:pPr>
      <w:r>
        <w:rPr>
          <w:rFonts w:ascii="Times New Roman"/>
          <w:b w:val="false"/>
          <w:i w:val="false"/>
          <w:color w:val="000000"/>
          <w:sz w:val="28"/>
        </w:rPr>
        <w:t>
      44. Класс V – СЗЗ 50 м:</w:t>
      </w:r>
    </w:p>
    <w:bookmarkEnd w:id="621"/>
    <w:bookmarkStart w:name="z633" w:id="622"/>
    <w:p>
      <w:pPr>
        <w:spacing w:after="0"/>
        <w:ind w:left="0"/>
        <w:jc w:val="both"/>
      </w:pPr>
      <w:r>
        <w:rPr>
          <w:rFonts w:ascii="Times New Roman"/>
          <w:b w:val="false"/>
          <w:i w:val="false"/>
          <w:color w:val="000000"/>
          <w:sz w:val="28"/>
        </w:rPr>
        <w:t>
      1) хранилища, склады фруктов, овощей, картофеля, зерна;</w:t>
      </w:r>
    </w:p>
    <w:bookmarkEnd w:id="622"/>
    <w:bookmarkStart w:name="z634" w:id="623"/>
    <w:p>
      <w:pPr>
        <w:spacing w:after="0"/>
        <w:ind w:left="0"/>
        <w:jc w:val="both"/>
      </w:pPr>
      <w:r>
        <w:rPr>
          <w:rFonts w:ascii="Times New Roman"/>
          <w:b w:val="false"/>
          <w:i w:val="false"/>
          <w:color w:val="000000"/>
          <w:sz w:val="28"/>
        </w:rPr>
        <w:t>
      2) материальные склады.</w:t>
      </w:r>
    </w:p>
    <w:bookmarkEnd w:id="623"/>
    <w:bookmarkStart w:name="z635" w:id="624"/>
    <w:p>
      <w:pPr>
        <w:spacing w:after="0"/>
        <w:ind w:left="0"/>
        <w:jc w:val="left"/>
      </w:pPr>
      <w:r>
        <w:rPr>
          <w:rFonts w:ascii="Times New Roman"/>
          <w:b/>
          <w:i w:val="false"/>
          <w:color w:val="000000"/>
        </w:rPr>
        <w:t xml:space="preserve"> Раздел 11. Сооружения санитарно-технические, транспортной инфраструктуры, установки и объекты коммунального назначения, торговли и оказания услуг</w:t>
      </w:r>
    </w:p>
    <w:bookmarkEnd w:id="624"/>
    <w:bookmarkStart w:name="z868" w:id="625"/>
    <w:p>
      <w:pPr>
        <w:spacing w:after="0"/>
        <w:ind w:left="0"/>
        <w:jc w:val="both"/>
      </w:pPr>
      <w:r>
        <w:rPr>
          <w:rFonts w:ascii="Times New Roman"/>
          <w:b w:val="false"/>
          <w:i w:val="false"/>
          <w:color w:val="000000"/>
          <w:sz w:val="28"/>
        </w:rPr>
        <w:t>
      45. Класс I – СЗЗ 1000 м:</w:t>
      </w:r>
    </w:p>
    <w:bookmarkEnd w:id="625"/>
    <w:bookmarkStart w:name="z869" w:id="626"/>
    <w:p>
      <w:pPr>
        <w:spacing w:after="0"/>
        <w:ind w:left="0"/>
        <w:jc w:val="both"/>
      </w:pPr>
      <w:r>
        <w:rPr>
          <w:rFonts w:ascii="Times New Roman"/>
          <w:b w:val="false"/>
          <w:i w:val="false"/>
          <w:color w:val="000000"/>
          <w:sz w:val="28"/>
        </w:rPr>
        <w:t>
      1) поля ассенизации;</w:t>
      </w:r>
    </w:p>
    <w:bookmarkEnd w:id="626"/>
    <w:bookmarkStart w:name="z870" w:id="627"/>
    <w:p>
      <w:pPr>
        <w:spacing w:after="0"/>
        <w:ind w:left="0"/>
        <w:jc w:val="both"/>
      </w:pPr>
      <w:r>
        <w:rPr>
          <w:rFonts w:ascii="Times New Roman"/>
          <w:b w:val="false"/>
          <w:i w:val="false"/>
          <w:color w:val="000000"/>
          <w:sz w:val="28"/>
        </w:rPr>
        <w:t>
      2) поля запахивания;</w:t>
      </w:r>
    </w:p>
    <w:bookmarkEnd w:id="627"/>
    <w:bookmarkStart w:name="z871" w:id="628"/>
    <w:p>
      <w:pPr>
        <w:spacing w:after="0"/>
        <w:ind w:left="0"/>
        <w:jc w:val="both"/>
      </w:pPr>
      <w:r>
        <w:rPr>
          <w:rFonts w:ascii="Times New Roman"/>
          <w:b w:val="false"/>
          <w:i w:val="false"/>
          <w:color w:val="000000"/>
          <w:sz w:val="28"/>
        </w:rPr>
        <w:t>
      3) сливные станции;</w:t>
      </w:r>
    </w:p>
    <w:bookmarkEnd w:id="628"/>
    <w:bookmarkStart w:name="z872" w:id="629"/>
    <w:p>
      <w:pPr>
        <w:spacing w:after="0"/>
        <w:ind w:left="0"/>
        <w:jc w:val="both"/>
      </w:pPr>
      <w:r>
        <w:rPr>
          <w:rFonts w:ascii="Times New Roman"/>
          <w:b w:val="false"/>
          <w:i w:val="false"/>
          <w:color w:val="000000"/>
          <w:sz w:val="28"/>
        </w:rPr>
        <w:t>
      4) скотомогильники с захоронением в ямах;</w:t>
      </w:r>
    </w:p>
    <w:bookmarkEnd w:id="629"/>
    <w:bookmarkStart w:name="z873" w:id="630"/>
    <w:p>
      <w:pPr>
        <w:spacing w:after="0"/>
        <w:ind w:left="0"/>
        <w:jc w:val="both"/>
      </w:pPr>
      <w:r>
        <w:rPr>
          <w:rFonts w:ascii="Times New Roman"/>
          <w:b w:val="false"/>
          <w:i w:val="false"/>
          <w:color w:val="000000"/>
          <w:sz w:val="28"/>
        </w:rPr>
        <w:t>
      5) утильзаводы для ликвидации трупов животных и конфискатов;</w:t>
      </w:r>
    </w:p>
    <w:bookmarkEnd w:id="630"/>
    <w:bookmarkStart w:name="z874" w:id="631"/>
    <w:p>
      <w:pPr>
        <w:spacing w:after="0"/>
        <w:ind w:left="0"/>
        <w:jc w:val="both"/>
      </w:pPr>
      <w:r>
        <w:rPr>
          <w:rFonts w:ascii="Times New Roman"/>
          <w:b w:val="false"/>
          <w:i w:val="false"/>
          <w:color w:val="000000"/>
          <w:sz w:val="28"/>
        </w:rPr>
        <w:t>
      6) крематории, при количестве печей более 1 (одной);</w:t>
      </w:r>
    </w:p>
    <w:bookmarkEnd w:id="631"/>
    <w:bookmarkStart w:name="z875" w:id="632"/>
    <w:p>
      <w:pPr>
        <w:spacing w:after="0"/>
        <w:ind w:left="0"/>
        <w:jc w:val="both"/>
      </w:pPr>
      <w:r>
        <w:rPr>
          <w:rFonts w:ascii="Times New Roman"/>
          <w:b w:val="false"/>
          <w:i w:val="false"/>
          <w:color w:val="000000"/>
          <w:sz w:val="28"/>
        </w:rPr>
        <w:t>
      7) станции и пункты очистки и промывки вагонов после перевозки скота (дезопромывочные станции и пункты);</w:t>
      </w:r>
    </w:p>
    <w:bookmarkEnd w:id="632"/>
    <w:bookmarkStart w:name="z876" w:id="633"/>
    <w:p>
      <w:pPr>
        <w:spacing w:after="0"/>
        <w:ind w:left="0"/>
        <w:jc w:val="both"/>
      </w:pPr>
      <w:r>
        <w:rPr>
          <w:rFonts w:ascii="Times New Roman"/>
          <w:b w:val="false"/>
          <w:i w:val="false"/>
          <w:color w:val="000000"/>
          <w:sz w:val="28"/>
        </w:rPr>
        <w:t>
      8) участки компостирования твердых отбросов и нечистот населенного пункта (центральные);</w:t>
      </w:r>
    </w:p>
    <w:bookmarkEnd w:id="633"/>
    <w:bookmarkStart w:name="z877" w:id="634"/>
    <w:p>
      <w:pPr>
        <w:spacing w:after="0"/>
        <w:ind w:left="0"/>
        <w:jc w:val="both"/>
      </w:pPr>
      <w:r>
        <w:rPr>
          <w:rFonts w:ascii="Times New Roman"/>
          <w:b w:val="false"/>
          <w:i w:val="false"/>
          <w:color w:val="000000"/>
          <w:sz w:val="28"/>
        </w:rPr>
        <w:t>
      9) ранее захороненные сибиреязвенные скотомогильники, скотомогильники с захоронением в ямах, с биологическими камерами.</w:t>
      </w:r>
    </w:p>
    <w:bookmarkEnd w:id="634"/>
    <w:bookmarkStart w:name="z878" w:id="635"/>
    <w:p>
      <w:pPr>
        <w:spacing w:after="0"/>
        <w:ind w:left="0"/>
        <w:jc w:val="both"/>
      </w:pPr>
      <w:r>
        <w:rPr>
          <w:rFonts w:ascii="Times New Roman"/>
          <w:b w:val="false"/>
          <w:i w:val="false"/>
          <w:color w:val="000000"/>
          <w:sz w:val="28"/>
        </w:rPr>
        <w:t>
      Примечание: Размеры СЗЗ для сибиреязвенных скотомогильников и скотомогильников с неустановленной причиной падежа животных определяются согласно нормативным размерам СЗЗ, без разработки проекта СЗЗ. Ввиду биологического риска сокращение СЗЗ допускается на основании научных исследований в области биологической безопасности.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636"/>
    <w:p>
      <w:pPr>
        <w:spacing w:after="0"/>
        <w:ind w:left="0"/>
        <w:jc w:val="both"/>
      </w:pPr>
      <w:r>
        <w:rPr>
          <w:rFonts w:ascii="Times New Roman"/>
          <w:b w:val="false"/>
          <w:i w:val="false"/>
          <w:color w:val="000000"/>
          <w:sz w:val="28"/>
        </w:rPr>
        <w:t>
      46. Класс II – СЗЗ 500 м:</w:t>
      </w:r>
    </w:p>
    <w:bookmarkEnd w:id="636"/>
    <w:bookmarkStart w:name="z650" w:id="637"/>
    <w:p>
      <w:pPr>
        <w:spacing w:after="0"/>
        <w:ind w:left="0"/>
        <w:jc w:val="both"/>
      </w:pPr>
      <w:r>
        <w:rPr>
          <w:rFonts w:ascii="Times New Roman"/>
          <w:b w:val="false"/>
          <w:i w:val="false"/>
          <w:color w:val="000000"/>
          <w:sz w:val="28"/>
        </w:rPr>
        <w:t>
      1) центральные базы по сбору утильсырья;</w:t>
      </w:r>
    </w:p>
    <w:bookmarkEnd w:id="637"/>
    <w:bookmarkStart w:name="z651" w:id="638"/>
    <w:p>
      <w:pPr>
        <w:spacing w:after="0"/>
        <w:ind w:left="0"/>
        <w:jc w:val="both"/>
      </w:pPr>
      <w:r>
        <w:rPr>
          <w:rFonts w:ascii="Times New Roman"/>
          <w:b w:val="false"/>
          <w:i w:val="false"/>
          <w:color w:val="000000"/>
          <w:sz w:val="28"/>
        </w:rPr>
        <w:t>
      2) участки для парников и теплиц с использованием отходов;</w:t>
      </w:r>
    </w:p>
    <w:bookmarkEnd w:id="638"/>
    <w:bookmarkStart w:name="z652" w:id="639"/>
    <w:p>
      <w:pPr>
        <w:spacing w:after="0"/>
        <w:ind w:left="0"/>
        <w:jc w:val="both"/>
      </w:pPr>
      <w:r>
        <w:rPr>
          <w:rFonts w:ascii="Times New Roman"/>
          <w:b w:val="false"/>
          <w:i w:val="false"/>
          <w:color w:val="000000"/>
          <w:sz w:val="28"/>
        </w:rPr>
        <w:t>
      3) компостирование отходов без навоза и фекалий;</w:t>
      </w:r>
    </w:p>
    <w:bookmarkEnd w:id="639"/>
    <w:bookmarkStart w:name="z653" w:id="640"/>
    <w:p>
      <w:pPr>
        <w:spacing w:after="0"/>
        <w:ind w:left="0"/>
        <w:jc w:val="both"/>
      </w:pPr>
      <w:r>
        <w:rPr>
          <w:rFonts w:ascii="Times New Roman"/>
          <w:b w:val="false"/>
          <w:i w:val="false"/>
          <w:color w:val="000000"/>
          <w:sz w:val="28"/>
        </w:rPr>
        <w:t>
      4) мусоро(отходо)сжигательные, мусоро(отходо)сортировочные и мусоро(отходо)перерабатывающие объекты мощностью до 40000 тонн в год;</w:t>
      </w:r>
    </w:p>
    <w:bookmarkEnd w:id="640"/>
    <w:bookmarkStart w:name="z654" w:id="641"/>
    <w:p>
      <w:pPr>
        <w:spacing w:after="0"/>
        <w:ind w:left="0"/>
        <w:jc w:val="both"/>
      </w:pPr>
      <w:r>
        <w:rPr>
          <w:rFonts w:ascii="Times New Roman"/>
          <w:b w:val="false"/>
          <w:i w:val="false"/>
          <w:color w:val="000000"/>
          <w:sz w:val="28"/>
        </w:rPr>
        <w:t>
      5) объекты по сжиганию медицинских отходов от 120 и более килограмм в час;</w:t>
      </w:r>
    </w:p>
    <w:bookmarkEnd w:id="641"/>
    <w:bookmarkStart w:name="z655" w:id="642"/>
    <w:p>
      <w:pPr>
        <w:spacing w:after="0"/>
        <w:ind w:left="0"/>
        <w:jc w:val="both"/>
      </w:pPr>
      <w:r>
        <w:rPr>
          <w:rFonts w:ascii="Times New Roman"/>
          <w:b w:val="false"/>
          <w:i w:val="false"/>
          <w:color w:val="000000"/>
          <w:sz w:val="28"/>
        </w:rPr>
        <w:t>
      6) полигоны по размещению, обезвреживанию, захоронению токсичных отходов производства и потребления 3 и 4 классов опасности;</w:t>
      </w:r>
    </w:p>
    <w:bookmarkEnd w:id="642"/>
    <w:bookmarkStart w:name="z656" w:id="643"/>
    <w:p>
      <w:pPr>
        <w:spacing w:after="0"/>
        <w:ind w:left="0"/>
        <w:jc w:val="both"/>
      </w:pPr>
      <w:r>
        <w:rPr>
          <w:rFonts w:ascii="Times New Roman"/>
          <w:b w:val="false"/>
          <w:i w:val="false"/>
          <w:color w:val="000000"/>
          <w:sz w:val="28"/>
        </w:rPr>
        <w:t>
      7) крематории без подготовительных и обрядовых процессов с 1 (одной) однокамерной печью.</w:t>
      </w:r>
    </w:p>
    <w:bookmarkEnd w:id="643"/>
    <w:bookmarkStart w:name="z657" w:id="644"/>
    <w:p>
      <w:pPr>
        <w:spacing w:after="0"/>
        <w:ind w:left="0"/>
        <w:jc w:val="both"/>
      </w:pPr>
      <w:r>
        <w:rPr>
          <w:rFonts w:ascii="Times New Roman"/>
          <w:b w:val="false"/>
          <w:i w:val="false"/>
          <w:color w:val="000000"/>
          <w:sz w:val="28"/>
        </w:rPr>
        <w:t>
      47. Класс III – СЗЗ 300 м:</w:t>
      </w:r>
    </w:p>
    <w:bookmarkEnd w:id="644"/>
    <w:bookmarkStart w:name="z658" w:id="645"/>
    <w:p>
      <w:pPr>
        <w:spacing w:after="0"/>
        <w:ind w:left="0"/>
        <w:jc w:val="both"/>
      </w:pPr>
      <w:r>
        <w:rPr>
          <w:rFonts w:ascii="Times New Roman"/>
          <w:b w:val="false"/>
          <w:i w:val="false"/>
          <w:color w:val="000000"/>
          <w:sz w:val="28"/>
        </w:rPr>
        <w:t>
      1) базы районного назначения для сбора утильсырья;</w:t>
      </w:r>
    </w:p>
    <w:bookmarkEnd w:id="645"/>
    <w:bookmarkStart w:name="z659" w:id="646"/>
    <w:p>
      <w:pPr>
        <w:spacing w:after="0"/>
        <w:ind w:left="0"/>
        <w:jc w:val="both"/>
      </w:pPr>
      <w:r>
        <w:rPr>
          <w:rFonts w:ascii="Times New Roman"/>
          <w:b w:val="false"/>
          <w:i w:val="false"/>
          <w:color w:val="000000"/>
          <w:sz w:val="28"/>
        </w:rPr>
        <w:t>
      2) механизированные транспортные парки по очистке города;</w:t>
      </w:r>
    </w:p>
    <w:bookmarkEnd w:id="646"/>
    <w:bookmarkStart w:name="z660" w:id="647"/>
    <w:p>
      <w:pPr>
        <w:spacing w:after="0"/>
        <w:ind w:left="0"/>
        <w:jc w:val="both"/>
      </w:pPr>
      <w:r>
        <w:rPr>
          <w:rFonts w:ascii="Times New Roman"/>
          <w:b w:val="false"/>
          <w:i w:val="false"/>
          <w:color w:val="000000"/>
          <w:sz w:val="28"/>
        </w:rPr>
        <w:t>
      3) склады временного хранения утильсырья без его переработки;</w:t>
      </w:r>
    </w:p>
    <w:bookmarkEnd w:id="647"/>
    <w:bookmarkStart w:name="z661" w:id="648"/>
    <w:p>
      <w:pPr>
        <w:spacing w:after="0"/>
        <w:ind w:left="0"/>
        <w:jc w:val="both"/>
      </w:pPr>
      <w:r>
        <w:rPr>
          <w:rFonts w:ascii="Times New Roman"/>
          <w:b w:val="false"/>
          <w:i w:val="false"/>
          <w:color w:val="000000"/>
          <w:sz w:val="28"/>
        </w:rPr>
        <w:t>
      4) объекты по обслуживанию грузовых автомобилей с количеством постов 10 и более;</w:t>
      </w:r>
    </w:p>
    <w:bookmarkEnd w:id="648"/>
    <w:bookmarkStart w:name="z662" w:id="649"/>
    <w:p>
      <w:pPr>
        <w:spacing w:after="0"/>
        <w:ind w:left="0"/>
        <w:jc w:val="both"/>
      </w:pPr>
      <w:r>
        <w:rPr>
          <w:rFonts w:ascii="Times New Roman"/>
          <w:b w:val="false"/>
          <w:i w:val="false"/>
          <w:color w:val="000000"/>
          <w:sz w:val="28"/>
        </w:rPr>
        <w:t>
      5) кладбища действующие;</w:t>
      </w:r>
    </w:p>
    <w:bookmarkEnd w:id="649"/>
    <w:bookmarkStart w:name="z663" w:id="650"/>
    <w:p>
      <w:pPr>
        <w:spacing w:after="0"/>
        <w:ind w:left="0"/>
        <w:jc w:val="both"/>
      </w:pPr>
      <w:r>
        <w:rPr>
          <w:rFonts w:ascii="Times New Roman"/>
          <w:b w:val="false"/>
          <w:i w:val="false"/>
          <w:color w:val="000000"/>
          <w:sz w:val="28"/>
        </w:rPr>
        <w:t>
      6) таможенные терминалы, оптовые рынки;</w:t>
      </w:r>
    </w:p>
    <w:bookmarkEnd w:id="650"/>
    <w:bookmarkStart w:name="z664" w:id="651"/>
    <w:p>
      <w:pPr>
        <w:spacing w:after="0"/>
        <w:ind w:left="0"/>
        <w:jc w:val="both"/>
      </w:pPr>
      <w:r>
        <w:rPr>
          <w:rFonts w:ascii="Times New Roman"/>
          <w:b w:val="false"/>
          <w:i w:val="false"/>
          <w:color w:val="000000"/>
          <w:sz w:val="28"/>
        </w:rPr>
        <w:t>
      7) объекты по сжиганию медицинских отходов до 120 килограмм в час;</w:t>
      </w:r>
    </w:p>
    <w:bookmarkEnd w:id="651"/>
    <w:bookmarkStart w:name="z665" w:id="652"/>
    <w:p>
      <w:pPr>
        <w:spacing w:after="0"/>
        <w:ind w:left="0"/>
        <w:jc w:val="both"/>
      </w:pPr>
      <w:r>
        <w:rPr>
          <w:rFonts w:ascii="Times New Roman"/>
          <w:b w:val="false"/>
          <w:i w:val="false"/>
          <w:color w:val="000000"/>
          <w:sz w:val="28"/>
        </w:rPr>
        <w:t>
      48. Класс IV – СЗЗ 100 м:</w:t>
      </w:r>
    </w:p>
    <w:bookmarkEnd w:id="652"/>
    <w:bookmarkStart w:name="z666" w:id="653"/>
    <w:p>
      <w:pPr>
        <w:spacing w:after="0"/>
        <w:ind w:left="0"/>
        <w:jc w:val="both"/>
      </w:pPr>
      <w:r>
        <w:rPr>
          <w:rFonts w:ascii="Times New Roman"/>
          <w:b w:val="false"/>
          <w:i w:val="false"/>
          <w:color w:val="000000"/>
          <w:sz w:val="28"/>
        </w:rPr>
        <w:t>
      1) объекты по обслуживанию грузовых автомобилей с количеством постов не более 10, таксомоторный парк;</w:t>
      </w:r>
    </w:p>
    <w:bookmarkEnd w:id="653"/>
    <w:bookmarkStart w:name="z667" w:id="654"/>
    <w:p>
      <w:pPr>
        <w:spacing w:after="0"/>
        <w:ind w:left="0"/>
        <w:jc w:val="both"/>
      </w:pPr>
      <w:r>
        <w:rPr>
          <w:rFonts w:ascii="Times New Roman"/>
          <w:b w:val="false"/>
          <w:i w:val="false"/>
          <w:color w:val="000000"/>
          <w:sz w:val="28"/>
        </w:rPr>
        <w:t>
      2) автобусные, троллейбусные и трамвайные парки;</w:t>
      </w:r>
    </w:p>
    <w:bookmarkEnd w:id="654"/>
    <w:bookmarkStart w:name="z668" w:id="655"/>
    <w:p>
      <w:pPr>
        <w:spacing w:after="0"/>
        <w:ind w:left="0"/>
        <w:jc w:val="both"/>
      </w:pPr>
      <w:r>
        <w:rPr>
          <w:rFonts w:ascii="Times New Roman"/>
          <w:b w:val="false"/>
          <w:i w:val="false"/>
          <w:color w:val="000000"/>
          <w:sz w:val="28"/>
        </w:rPr>
        <w:t>
      3) закрытые кладбища и мемориальные комплексы с захоронением;</w:t>
      </w:r>
    </w:p>
    <w:bookmarkEnd w:id="655"/>
    <w:bookmarkStart w:name="z669" w:id="656"/>
    <w:p>
      <w:pPr>
        <w:spacing w:after="0"/>
        <w:ind w:left="0"/>
        <w:jc w:val="both"/>
      </w:pPr>
      <w:r>
        <w:rPr>
          <w:rFonts w:ascii="Times New Roman"/>
          <w:b w:val="false"/>
          <w:i w:val="false"/>
          <w:color w:val="000000"/>
          <w:sz w:val="28"/>
        </w:rPr>
        <w:t>
      4) химчистки производительностью более 160 килограмм в смену;</w:t>
      </w:r>
    </w:p>
    <w:bookmarkEnd w:id="656"/>
    <w:bookmarkStart w:name="z670" w:id="657"/>
    <w:p>
      <w:pPr>
        <w:spacing w:after="0"/>
        <w:ind w:left="0"/>
        <w:jc w:val="both"/>
      </w:pPr>
      <w:r>
        <w:rPr>
          <w:rFonts w:ascii="Times New Roman"/>
          <w:b w:val="false"/>
          <w:i w:val="false"/>
          <w:color w:val="000000"/>
          <w:sz w:val="28"/>
        </w:rPr>
        <w:t>
      5) ветлечебницы с содержанием животных, виварии, питомники, кинологические центры, пункты передержки животных;</w:t>
      </w:r>
    </w:p>
    <w:bookmarkEnd w:id="657"/>
    <w:bookmarkStart w:name="z671" w:id="658"/>
    <w:p>
      <w:pPr>
        <w:spacing w:after="0"/>
        <w:ind w:left="0"/>
        <w:jc w:val="both"/>
      </w:pPr>
      <w:r>
        <w:rPr>
          <w:rFonts w:ascii="Times New Roman"/>
          <w:b w:val="false"/>
          <w:i w:val="false"/>
          <w:color w:val="000000"/>
          <w:sz w:val="28"/>
        </w:rPr>
        <w:t>
      6) объекты (автозаправочные станции, автогазозаправочные станции и другие установки по заправке) для заправки автомобильных транспортных средств всеми видами моторного топлива (жидким и газовым моторным топливом);</w:t>
      </w:r>
    </w:p>
    <w:bookmarkEnd w:id="658"/>
    <w:bookmarkStart w:name="z672" w:id="659"/>
    <w:p>
      <w:pPr>
        <w:spacing w:after="0"/>
        <w:ind w:left="0"/>
        <w:jc w:val="both"/>
      </w:pPr>
      <w:r>
        <w:rPr>
          <w:rFonts w:ascii="Times New Roman"/>
          <w:b w:val="false"/>
          <w:i w:val="false"/>
          <w:color w:val="000000"/>
          <w:sz w:val="28"/>
        </w:rPr>
        <w:t>
      7) стоянки (парки) грузового междугородного автотранспорта;</w:t>
      </w:r>
    </w:p>
    <w:bookmarkEnd w:id="659"/>
    <w:bookmarkStart w:name="z673" w:id="660"/>
    <w:p>
      <w:pPr>
        <w:spacing w:after="0"/>
        <w:ind w:left="0"/>
        <w:jc w:val="both"/>
      </w:pPr>
      <w:r>
        <w:rPr>
          <w:rFonts w:ascii="Times New Roman"/>
          <w:b w:val="false"/>
          <w:i w:val="false"/>
          <w:color w:val="000000"/>
          <w:sz w:val="28"/>
        </w:rPr>
        <w:t>
      8) мойки грузовых автомобилей портального типа (размещаются в границах производственных и коммунально-складских зон, на магистралях на въезде в город, на территории автотранспортных предприятий);</w:t>
      </w:r>
    </w:p>
    <w:bookmarkEnd w:id="660"/>
    <w:bookmarkStart w:name="z674" w:id="661"/>
    <w:p>
      <w:pPr>
        <w:spacing w:after="0"/>
        <w:ind w:left="0"/>
        <w:jc w:val="both"/>
      </w:pPr>
      <w:r>
        <w:rPr>
          <w:rFonts w:ascii="Times New Roman"/>
          <w:b w:val="false"/>
          <w:i w:val="false"/>
          <w:color w:val="000000"/>
          <w:sz w:val="28"/>
        </w:rPr>
        <w:t>
      49. Класс V – СЗЗ 50 м:</w:t>
      </w:r>
    </w:p>
    <w:bookmarkEnd w:id="661"/>
    <w:bookmarkStart w:name="z675" w:id="662"/>
    <w:p>
      <w:pPr>
        <w:spacing w:after="0"/>
        <w:ind w:left="0"/>
        <w:jc w:val="both"/>
      </w:pPr>
      <w:r>
        <w:rPr>
          <w:rFonts w:ascii="Times New Roman"/>
          <w:b w:val="false"/>
          <w:i w:val="false"/>
          <w:color w:val="000000"/>
          <w:sz w:val="28"/>
        </w:rPr>
        <w:t>
      1) разворотно-отстойные площадки общественного транспорта;</w:t>
      </w:r>
    </w:p>
    <w:bookmarkEnd w:id="662"/>
    <w:bookmarkStart w:name="z676" w:id="663"/>
    <w:p>
      <w:pPr>
        <w:spacing w:after="0"/>
        <w:ind w:left="0"/>
        <w:jc w:val="both"/>
      </w:pPr>
      <w:r>
        <w:rPr>
          <w:rFonts w:ascii="Times New Roman"/>
          <w:b w:val="false"/>
          <w:i w:val="false"/>
          <w:color w:val="000000"/>
          <w:sz w:val="28"/>
        </w:rPr>
        <w:t>
      2) стационарные торговые объекты, имеющие торговую площадь 1000 и более квадратный метр (м2): отдельно стоящие торговые объекты, мелкооптовые торговые рынки, торговые рынки продовольственных и промышленных товаров;</w:t>
      </w:r>
    </w:p>
    <w:bookmarkEnd w:id="663"/>
    <w:bookmarkStart w:name="z677" w:id="664"/>
    <w:p>
      <w:pPr>
        <w:spacing w:after="0"/>
        <w:ind w:left="0"/>
        <w:jc w:val="both"/>
      </w:pPr>
      <w:r>
        <w:rPr>
          <w:rFonts w:ascii="Times New Roman"/>
          <w:b w:val="false"/>
          <w:i w:val="false"/>
          <w:color w:val="000000"/>
          <w:sz w:val="28"/>
        </w:rPr>
        <w:t>
      Примечание: Для торговых объектов, занимающих меньшие торговые площади, размер СЗЗ устанавливается при надлежащем обосновании.</w:t>
      </w:r>
    </w:p>
    <w:bookmarkEnd w:id="664"/>
    <w:bookmarkStart w:name="z678" w:id="665"/>
    <w:p>
      <w:pPr>
        <w:spacing w:after="0"/>
        <w:ind w:left="0"/>
        <w:jc w:val="both"/>
      </w:pPr>
      <w:r>
        <w:rPr>
          <w:rFonts w:ascii="Times New Roman"/>
          <w:b w:val="false"/>
          <w:i w:val="false"/>
          <w:color w:val="000000"/>
          <w:sz w:val="28"/>
        </w:rPr>
        <w:t>
      3) прачечные;</w:t>
      </w:r>
    </w:p>
    <w:bookmarkEnd w:id="665"/>
    <w:bookmarkStart w:name="z679" w:id="666"/>
    <w:p>
      <w:pPr>
        <w:spacing w:after="0"/>
        <w:ind w:left="0"/>
        <w:jc w:val="both"/>
      </w:pPr>
      <w:r>
        <w:rPr>
          <w:rFonts w:ascii="Times New Roman"/>
          <w:b w:val="false"/>
          <w:i w:val="false"/>
          <w:color w:val="000000"/>
          <w:sz w:val="28"/>
        </w:rPr>
        <w:t>
      4) химчистки мощностью не более 160 килограмм в смену.</w:t>
      </w:r>
    </w:p>
    <w:bookmarkEnd w:id="666"/>
    <w:bookmarkStart w:name="z680" w:id="667"/>
    <w:p>
      <w:pPr>
        <w:spacing w:after="0"/>
        <w:ind w:left="0"/>
        <w:jc w:val="left"/>
      </w:pPr>
      <w:r>
        <w:rPr>
          <w:rFonts w:ascii="Times New Roman"/>
          <w:b/>
          <w:i w:val="false"/>
          <w:color w:val="000000"/>
        </w:rPr>
        <w:t xml:space="preserve"> Раздел 12. Канализационные очистные сооружения</w:t>
      </w:r>
    </w:p>
    <w:bookmarkEnd w:id="667"/>
    <w:bookmarkStart w:name="z681" w:id="668"/>
    <w:p>
      <w:pPr>
        <w:spacing w:after="0"/>
        <w:ind w:left="0"/>
        <w:jc w:val="both"/>
      </w:pPr>
      <w:r>
        <w:rPr>
          <w:rFonts w:ascii="Times New Roman"/>
          <w:b w:val="false"/>
          <w:i w:val="false"/>
          <w:color w:val="000000"/>
          <w:sz w:val="28"/>
        </w:rPr>
        <w:t>
      50. Минимальные размеры СЗЗ для канализационных очистных сооружений устанавливаются в соответствии таблице.</w:t>
      </w:r>
    </w:p>
    <w:bookmarkEnd w:id="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683" w:id="669"/>
    <w:p>
      <w:pPr>
        <w:spacing w:after="0"/>
        <w:ind w:left="0"/>
        <w:jc w:val="left"/>
      </w:pPr>
      <w:r>
        <w:rPr>
          <w:rFonts w:ascii="Times New Roman"/>
          <w:b/>
          <w:i w:val="false"/>
          <w:color w:val="000000"/>
        </w:rPr>
        <w:t xml:space="preserve"> Минимальные СЗЗ для канализационных очистных сооружений хозяйственно-бытовых сточных вод</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очистки сточных вод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расчетной производительности очистных сооружений, тысяч кубических метров в сутки (далее – тыс. м3/сутки)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0,2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 и аварийно-регулирующие резервуары, локальные очистные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 и биологической очистки с иловыми площадками для сбреженных осадков, а также иловые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 и биологической очистки с термомеханической обработкой осадка в закрытых помещениях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пруды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684" w:id="670"/>
    <w:p>
      <w:pPr>
        <w:spacing w:after="0"/>
        <w:ind w:left="0"/>
        <w:jc w:val="both"/>
      </w:pPr>
      <w:r>
        <w:rPr>
          <w:rFonts w:ascii="Times New Roman"/>
          <w:b w:val="false"/>
          <w:i w:val="false"/>
          <w:color w:val="000000"/>
          <w:sz w:val="28"/>
        </w:rPr>
        <w:t>
      Примечания:</w:t>
      </w:r>
    </w:p>
    <w:bookmarkEnd w:id="670"/>
    <w:bookmarkStart w:name="z685" w:id="671"/>
    <w:p>
      <w:pPr>
        <w:spacing w:after="0"/>
        <w:ind w:left="0"/>
        <w:jc w:val="both"/>
      </w:pPr>
      <w:r>
        <w:rPr>
          <w:rFonts w:ascii="Times New Roman"/>
          <w:b w:val="false"/>
          <w:i w:val="false"/>
          <w:color w:val="000000"/>
          <w:sz w:val="28"/>
        </w:rPr>
        <w:t>
      1. Для очистки хозяйственно-бытовых сточных вод производительностью более 280 тыс. м3/сутки, а также при принятии новых технологий очистки сточных вод и обработки осадка устанавливается СЗЗ индивидуально.</w:t>
      </w:r>
    </w:p>
    <w:bookmarkEnd w:id="671"/>
    <w:bookmarkStart w:name="z686" w:id="672"/>
    <w:p>
      <w:pPr>
        <w:spacing w:after="0"/>
        <w:ind w:left="0"/>
        <w:jc w:val="both"/>
      </w:pPr>
      <w:r>
        <w:rPr>
          <w:rFonts w:ascii="Times New Roman"/>
          <w:b w:val="false"/>
          <w:i w:val="false"/>
          <w:color w:val="000000"/>
          <w:sz w:val="28"/>
        </w:rPr>
        <w:t>
      2. Для полей фильтрации площадью до 0,5 гектар (далее –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Pr>
          <w:rFonts w:ascii="Times New Roman"/>
          <w:b w:val="false"/>
          <w:i w:val="false"/>
          <w:color w:val="000000"/>
          <w:vertAlign w:val="superscript"/>
        </w:rPr>
        <w:t>3</w:t>
      </w:r>
      <w:r>
        <w:rPr>
          <w:rFonts w:ascii="Times New Roman"/>
          <w:b w:val="false"/>
          <w:i w:val="false"/>
          <w:color w:val="000000"/>
          <w:sz w:val="28"/>
        </w:rPr>
        <w:t>/сутки СЗЗ следует принимать размером 100 м.</w:t>
      </w:r>
    </w:p>
    <w:bookmarkEnd w:id="672"/>
    <w:bookmarkStart w:name="z687" w:id="673"/>
    <w:p>
      <w:pPr>
        <w:spacing w:after="0"/>
        <w:ind w:left="0"/>
        <w:jc w:val="both"/>
      </w:pPr>
      <w:r>
        <w:rPr>
          <w:rFonts w:ascii="Times New Roman"/>
          <w:b w:val="false"/>
          <w:i w:val="false"/>
          <w:color w:val="000000"/>
          <w:sz w:val="28"/>
        </w:rPr>
        <w:t>
      3. Для полей подземной фильтрации пропускной способностью до 15 м3/сутки размер СЗЗ следует принимать размером 50 м.</w:t>
      </w:r>
    </w:p>
    <w:bookmarkEnd w:id="673"/>
    <w:bookmarkStart w:name="z688" w:id="674"/>
    <w:p>
      <w:pPr>
        <w:spacing w:after="0"/>
        <w:ind w:left="0"/>
        <w:jc w:val="both"/>
      </w:pPr>
      <w:r>
        <w:rPr>
          <w:rFonts w:ascii="Times New Roman"/>
          <w:b w:val="false"/>
          <w:i w:val="false"/>
          <w:color w:val="000000"/>
          <w:sz w:val="28"/>
        </w:rPr>
        <w:t>
      4. Размер СЗЗ от сливных станций принимаются 300 м.</w:t>
      </w:r>
    </w:p>
    <w:bookmarkEnd w:id="674"/>
    <w:bookmarkStart w:name="z689" w:id="675"/>
    <w:p>
      <w:pPr>
        <w:spacing w:after="0"/>
        <w:ind w:left="0"/>
        <w:jc w:val="both"/>
      </w:pPr>
      <w:r>
        <w:rPr>
          <w:rFonts w:ascii="Times New Roman"/>
          <w:b w:val="false"/>
          <w:i w:val="false"/>
          <w:color w:val="000000"/>
          <w:sz w:val="28"/>
        </w:rPr>
        <w:t>
      5. Размер СЗЗ от очистных сооружений поверхностного стока открытого типа до жилой территории принимаются не менее 100 м, закрытого типа – 50 м.</w:t>
      </w:r>
    </w:p>
    <w:bookmarkEnd w:id="675"/>
    <w:bookmarkStart w:name="z690" w:id="676"/>
    <w:p>
      <w:pPr>
        <w:spacing w:after="0"/>
        <w:ind w:left="0"/>
        <w:jc w:val="both"/>
      </w:pPr>
      <w:r>
        <w:rPr>
          <w:rFonts w:ascii="Times New Roman"/>
          <w:b w:val="false"/>
          <w:i w:val="false"/>
          <w:color w:val="000000"/>
          <w:sz w:val="28"/>
        </w:rPr>
        <w:t>
      6. От очистных сооружений и насосных станций производственного водоотведения, не расположенных на территории промышленных объектов, как при самостоятельной очистке и перекачке производственных сточных вод, так и при совместной их очистке с хозяйственно-бытовыми размер СЗЗ следует принимать такими же, как для производств, от которых поступают сточные воды, но не менее указанных в таблице.</w:t>
      </w:r>
    </w:p>
    <w:bookmarkEnd w:id="676"/>
    <w:bookmarkStart w:name="z691" w:id="677"/>
    <w:p>
      <w:pPr>
        <w:spacing w:after="0"/>
        <w:ind w:left="0"/>
        <w:jc w:val="both"/>
      </w:pPr>
      <w:r>
        <w:rPr>
          <w:rFonts w:ascii="Times New Roman"/>
          <w:b w:val="false"/>
          <w:i w:val="false"/>
          <w:color w:val="000000"/>
          <w:sz w:val="28"/>
        </w:rPr>
        <w:t>
      7. Размер СЗЗ от снеготаялок и снегосплавных пунктов до жилой территории следует принимать 100 м.</w:t>
      </w:r>
    </w:p>
    <w:bookmarkEnd w:id="677"/>
    <w:bookmarkStart w:name="z692" w:id="678"/>
    <w:p>
      <w:pPr>
        <w:spacing w:after="0"/>
        <w:ind w:left="0"/>
        <w:jc w:val="left"/>
      </w:pPr>
      <w:r>
        <w:rPr>
          <w:rFonts w:ascii="Times New Roman"/>
          <w:b/>
          <w:i w:val="false"/>
          <w:color w:val="000000"/>
        </w:rPr>
        <w:t xml:space="preserve"> Раздел 13. Склады, причалы и места перегрузки и хранения грузов, производства фумигации грузов, судов, железнодорожного транспорта, газовой дезинфекции, дератизации и дезинсекции</w:t>
      </w:r>
    </w:p>
    <w:bookmarkEnd w:id="678"/>
    <w:bookmarkStart w:name="z693" w:id="679"/>
    <w:p>
      <w:pPr>
        <w:spacing w:after="0"/>
        <w:ind w:left="0"/>
        <w:jc w:val="both"/>
      </w:pPr>
      <w:r>
        <w:rPr>
          <w:rFonts w:ascii="Times New Roman"/>
          <w:b w:val="false"/>
          <w:i w:val="false"/>
          <w:color w:val="000000"/>
          <w:sz w:val="28"/>
        </w:rPr>
        <w:t>
      51. Класс I – СЗЗ 1000 м:</w:t>
      </w:r>
    </w:p>
    <w:bookmarkEnd w:id="679"/>
    <w:bookmarkStart w:name="z694" w:id="680"/>
    <w:p>
      <w:pPr>
        <w:spacing w:after="0"/>
        <w:ind w:left="0"/>
        <w:jc w:val="both"/>
      </w:pPr>
      <w:r>
        <w:rPr>
          <w:rFonts w:ascii="Times New Roman"/>
          <w:b w:val="false"/>
          <w:i w:val="false"/>
          <w:color w:val="000000"/>
          <w:sz w:val="28"/>
        </w:rPr>
        <w:t>
      1) открытые склады и места разгрузки апатитного концентрата, фосфоритной муки, цемента и других пылящих грузов при грузообороте 150 000 и более тонн в год.</w:t>
      </w:r>
    </w:p>
    <w:bookmarkEnd w:id="680"/>
    <w:bookmarkStart w:name="z695" w:id="681"/>
    <w:p>
      <w:pPr>
        <w:spacing w:after="0"/>
        <w:ind w:left="0"/>
        <w:jc w:val="both"/>
      </w:pPr>
      <w:r>
        <w:rPr>
          <w:rFonts w:ascii="Times New Roman"/>
          <w:b w:val="false"/>
          <w:i w:val="false"/>
          <w:color w:val="000000"/>
          <w:sz w:val="28"/>
        </w:rPr>
        <w:t>
      Примечание: В 1 группу – I, II и III класса не входят транспортно-технологические схемы с применением складских элеваторов и пневмотранспортных или других установок, исключающих вынос пыли грузов, указанных в I группе (I, II и III классов), во внешнюю среду;</w:t>
      </w:r>
    </w:p>
    <w:bookmarkEnd w:id="681"/>
    <w:bookmarkStart w:name="z696" w:id="682"/>
    <w:p>
      <w:pPr>
        <w:spacing w:after="0"/>
        <w:ind w:left="0"/>
        <w:jc w:val="both"/>
      </w:pPr>
      <w:r>
        <w:rPr>
          <w:rFonts w:ascii="Times New Roman"/>
          <w:b w:val="false"/>
          <w:i w:val="false"/>
          <w:color w:val="000000"/>
          <w:sz w:val="28"/>
        </w:rPr>
        <w:t>
      2) места перегрузки и хранения жидких химических грузов и сжиженных природных (нефтяных) газов (в том числе соединения метана, пропан, бутан) объемом от 1000 м3, производственных соединений галогенов, серы, азота, аммиака, углеводородов (в том числе метанол, бензол, толуол), спиртов, альдегидов и других соединений;</w:t>
      </w:r>
    </w:p>
    <w:bookmarkEnd w:id="682"/>
    <w:bookmarkStart w:name="z697" w:id="683"/>
    <w:p>
      <w:pPr>
        <w:spacing w:after="0"/>
        <w:ind w:left="0"/>
        <w:jc w:val="both"/>
      </w:pPr>
      <w:r>
        <w:rPr>
          <w:rFonts w:ascii="Times New Roman"/>
          <w:b w:val="false"/>
          <w:i w:val="false"/>
          <w:color w:val="000000"/>
          <w:sz w:val="28"/>
        </w:rPr>
        <w:t>
      3) зачетные и промывочно-пропарочные станции, дезинфекционно- промывочные объекты, пункты зачистки судов, цистерн, приемно-очистные сооружения, служащие для приема балластных и промывочно- нефтесодержащих вод со специализированных плавеборщиков;</w:t>
      </w:r>
    </w:p>
    <w:bookmarkEnd w:id="683"/>
    <w:bookmarkStart w:name="z698" w:id="684"/>
    <w:p>
      <w:pPr>
        <w:spacing w:after="0"/>
        <w:ind w:left="0"/>
        <w:jc w:val="both"/>
      </w:pPr>
      <w:r>
        <w:rPr>
          <w:rFonts w:ascii="Times New Roman"/>
          <w:b w:val="false"/>
          <w:i w:val="false"/>
          <w:color w:val="000000"/>
          <w:sz w:val="28"/>
        </w:rPr>
        <w:t>
      4) причалы и места производства фумигации грузов и судов, газовой дезинфекции, дератизации и дезинсекции.</w:t>
      </w:r>
    </w:p>
    <w:bookmarkEnd w:id="684"/>
    <w:bookmarkStart w:name="z879" w:id="685"/>
    <w:p>
      <w:pPr>
        <w:spacing w:after="0"/>
        <w:ind w:left="0"/>
        <w:jc w:val="both"/>
      </w:pPr>
      <w:r>
        <w:rPr>
          <w:rFonts w:ascii="Times New Roman"/>
          <w:b w:val="false"/>
          <w:i w:val="false"/>
          <w:color w:val="000000"/>
          <w:sz w:val="28"/>
        </w:rPr>
        <w:t>
      52. Класс II – СЗЗ 500 м:</w:t>
      </w:r>
    </w:p>
    <w:bookmarkEnd w:id="685"/>
    <w:bookmarkStart w:name="z880" w:id="686"/>
    <w:p>
      <w:pPr>
        <w:spacing w:after="0"/>
        <w:ind w:left="0"/>
        <w:jc w:val="both"/>
      </w:pPr>
      <w:r>
        <w:rPr>
          <w:rFonts w:ascii="Times New Roman"/>
          <w:b w:val="false"/>
          <w:i w:val="false"/>
          <w:color w:val="000000"/>
          <w:sz w:val="28"/>
        </w:rPr>
        <w:t>
      1) открытые склады и места разгрузки апатитного концентрата, фосфоритной муки, цементов и других пылящих грузов при грузообороте до 150000 тонн в год;</w:t>
      </w:r>
    </w:p>
    <w:bookmarkEnd w:id="686"/>
    <w:bookmarkStart w:name="z881" w:id="687"/>
    <w:p>
      <w:pPr>
        <w:spacing w:after="0"/>
        <w:ind w:left="0"/>
        <w:jc w:val="both"/>
      </w:pPr>
      <w:r>
        <w:rPr>
          <w:rFonts w:ascii="Times New Roman"/>
          <w:b w:val="false"/>
          <w:i w:val="false"/>
          <w:color w:val="000000"/>
          <w:sz w:val="28"/>
        </w:rPr>
        <w:t>
      2) открытые склады и места перегрузки угля;</w:t>
      </w:r>
    </w:p>
    <w:bookmarkEnd w:id="687"/>
    <w:bookmarkStart w:name="z882" w:id="688"/>
    <w:p>
      <w:pPr>
        <w:spacing w:after="0"/>
        <w:ind w:left="0"/>
        <w:jc w:val="both"/>
      </w:pPr>
      <w:r>
        <w:rPr>
          <w:rFonts w:ascii="Times New Roman"/>
          <w:b w:val="false"/>
          <w:i w:val="false"/>
          <w:color w:val="000000"/>
          <w:sz w:val="28"/>
        </w:rPr>
        <w:t>
      3) открытые склады и места перегрузки минеральных удобрений, асбеста, извести, руд (кроме радиоактивных) и других минералов (в том числе серы, серного колчедана, гипса);</w:t>
      </w:r>
    </w:p>
    <w:bookmarkEnd w:id="688"/>
    <w:bookmarkStart w:name="z883" w:id="689"/>
    <w:p>
      <w:pPr>
        <w:spacing w:after="0"/>
        <w:ind w:left="0"/>
        <w:jc w:val="both"/>
      </w:pPr>
      <w:r>
        <w:rPr>
          <w:rFonts w:ascii="Times New Roman"/>
          <w:b w:val="false"/>
          <w:i w:val="false"/>
          <w:color w:val="000000"/>
          <w:sz w:val="28"/>
        </w:rPr>
        <w:t>
      4) места перегрузки и хранения сырой нефти, битума, мазута и других вязких нефтепродуктов и химических грузов;</w:t>
      </w:r>
    </w:p>
    <w:bookmarkEnd w:id="689"/>
    <w:bookmarkStart w:name="z884" w:id="690"/>
    <w:p>
      <w:pPr>
        <w:spacing w:after="0"/>
        <w:ind w:left="0"/>
        <w:jc w:val="both"/>
      </w:pPr>
      <w:r>
        <w:rPr>
          <w:rFonts w:ascii="Times New Roman"/>
          <w:b w:val="false"/>
          <w:i w:val="false"/>
          <w:color w:val="000000"/>
          <w:sz w:val="28"/>
        </w:rPr>
        <w:t>
      5) открытые и закрытые склады и места перегрузки пека и пекосодержащих грузов;</w:t>
      </w:r>
    </w:p>
    <w:bookmarkEnd w:id="690"/>
    <w:bookmarkStart w:name="z885" w:id="691"/>
    <w:p>
      <w:pPr>
        <w:spacing w:after="0"/>
        <w:ind w:left="0"/>
        <w:jc w:val="both"/>
      </w:pPr>
      <w:r>
        <w:rPr>
          <w:rFonts w:ascii="Times New Roman"/>
          <w:b w:val="false"/>
          <w:i w:val="false"/>
          <w:color w:val="000000"/>
          <w:sz w:val="28"/>
        </w:rPr>
        <w:t>
      6) места хранения и перегрузки деревянных шпал, пропитанных антисептиками;</w:t>
      </w:r>
    </w:p>
    <w:bookmarkEnd w:id="691"/>
    <w:bookmarkStart w:name="z886" w:id="692"/>
    <w:p>
      <w:pPr>
        <w:spacing w:after="0"/>
        <w:ind w:left="0"/>
        <w:jc w:val="both"/>
      </w:pPr>
      <w:r>
        <w:rPr>
          <w:rFonts w:ascii="Times New Roman"/>
          <w:b w:val="false"/>
          <w:i w:val="false"/>
          <w:color w:val="000000"/>
          <w:sz w:val="28"/>
        </w:rPr>
        <w:t>
      7) санитарно-карантинные станции;</w:t>
      </w:r>
    </w:p>
    <w:bookmarkEnd w:id="692"/>
    <w:bookmarkStart w:name="z887" w:id="693"/>
    <w:p>
      <w:pPr>
        <w:spacing w:after="0"/>
        <w:ind w:left="0"/>
        <w:jc w:val="both"/>
      </w:pPr>
      <w:r>
        <w:rPr>
          <w:rFonts w:ascii="Times New Roman"/>
          <w:b w:val="false"/>
          <w:i w:val="false"/>
          <w:color w:val="000000"/>
          <w:sz w:val="28"/>
        </w:rPr>
        <w:t>
      8) места перегрузки и хранения сжиженного природного (нефтяного) газа (в том числе соединения метана, пропана, бутана) объемом от 250 до 1000 м</w:t>
      </w:r>
      <w:r>
        <w:rPr>
          <w:rFonts w:ascii="Times New Roman"/>
          <w:b w:val="false"/>
          <w:i w:val="false"/>
          <w:color w:val="000000"/>
          <w:vertAlign w:val="superscript"/>
        </w:rPr>
        <w:t>3</w:t>
      </w:r>
      <w:r>
        <w:rPr>
          <w:rFonts w:ascii="Times New Roman"/>
          <w:b w:val="false"/>
          <w:i w:val="false"/>
          <w:color w:val="000000"/>
          <w:sz w:val="28"/>
        </w:rPr>
        <w:t>.</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694"/>
    <w:p>
      <w:pPr>
        <w:spacing w:after="0"/>
        <w:ind w:left="0"/>
        <w:jc w:val="both"/>
      </w:pPr>
      <w:r>
        <w:rPr>
          <w:rFonts w:ascii="Times New Roman"/>
          <w:b w:val="false"/>
          <w:i w:val="false"/>
          <w:color w:val="000000"/>
          <w:sz w:val="28"/>
        </w:rPr>
        <w:t>
      53. Класс III – СЗЗ 300 м:</w:t>
      </w:r>
    </w:p>
    <w:bookmarkEnd w:id="694"/>
    <w:bookmarkStart w:name="z709" w:id="695"/>
    <w:p>
      <w:pPr>
        <w:spacing w:after="0"/>
        <w:ind w:left="0"/>
        <w:jc w:val="both"/>
      </w:pPr>
      <w:r>
        <w:rPr>
          <w:rFonts w:ascii="Times New Roman"/>
          <w:b w:val="false"/>
          <w:i w:val="false"/>
          <w:color w:val="000000"/>
          <w:sz w:val="28"/>
        </w:rPr>
        <w:t>
      1) открытые склады и места разгрузки и погрузки пылящих грузов (апатитного концентрата, фосфоритной муки, цемента) при грузообороте до 5000 тонн в год;</w:t>
      </w:r>
    </w:p>
    <w:bookmarkEnd w:id="695"/>
    <w:bookmarkStart w:name="z710" w:id="696"/>
    <w:p>
      <w:pPr>
        <w:spacing w:after="0"/>
        <w:ind w:left="0"/>
        <w:jc w:val="both"/>
      </w:pPr>
      <w:r>
        <w:rPr>
          <w:rFonts w:ascii="Times New Roman"/>
          <w:b w:val="false"/>
          <w:i w:val="false"/>
          <w:color w:val="000000"/>
          <w:sz w:val="28"/>
        </w:rPr>
        <w:t>
      2) закрытые склады, места перегрузки и хранения затаренного химического груза (удобрений, органических растворителей, кислот и других веществ);</w:t>
      </w:r>
    </w:p>
    <w:bookmarkEnd w:id="696"/>
    <w:bookmarkStart w:name="z711" w:id="697"/>
    <w:p>
      <w:pPr>
        <w:spacing w:after="0"/>
        <w:ind w:left="0"/>
        <w:jc w:val="both"/>
      </w:pPr>
      <w:r>
        <w:rPr>
          <w:rFonts w:ascii="Times New Roman"/>
          <w:b w:val="false"/>
          <w:i w:val="false"/>
          <w:color w:val="000000"/>
          <w:sz w:val="28"/>
        </w:rPr>
        <w:t>
      3) открытые наземные склады и открытые места отгрузки магнезита, доломита и других пылящих грузов;</w:t>
      </w:r>
    </w:p>
    <w:bookmarkEnd w:id="697"/>
    <w:bookmarkStart w:name="z712" w:id="698"/>
    <w:p>
      <w:pPr>
        <w:spacing w:after="0"/>
        <w:ind w:left="0"/>
        <w:jc w:val="both"/>
      </w:pPr>
      <w:r>
        <w:rPr>
          <w:rFonts w:ascii="Times New Roman"/>
          <w:b w:val="false"/>
          <w:i w:val="false"/>
          <w:color w:val="000000"/>
          <w:sz w:val="28"/>
        </w:rPr>
        <w:t>
      4) склады пылящих и жидких грузов (аммиачной воды, удобрений, кальцинированной соды, лакокрасочных материалов и так далее);</w:t>
      </w:r>
    </w:p>
    <w:bookmarkEnd w:id="698"/>
    <w:bookmarkStart w:name="z713" w:id="699"/>
    <w:p>
      <w:pPr>
        <w:spacing w:after="0"/>
        <w:ind w:left="0"/>
        <w:jc w:val="both"/>
      </w:pPr>
      <w:r>
        <w:rPr>
          <w:rFonts w:ascii="Times New Roman"/>
          <w:b w:val="false"/>
          <w:i w:val="false"/>
          <w:color w:val="000000"/>
          <w:sz w:val="28"/>
        </w:rPr>
        <w:t>
      5) открытые наземные склады и места разгрузки сухого песка, гравия, камня и другие минерально-строительных материалов;</w:t>
      </w:r>
    </w:p>
    <w:bookmarkEnd w:id="699"/>
    <w:bookmarkStart w:name="z714" w:id="700"/>
    <w:p>
      <w:pPr>
        <w:spacing w:after="0"/>
        <w:ind w:left="0"/>
        <w:jc w:val="both"/>
      </w:pPr>
      <w:r>
        <w:rPr>
          <w:rFonts w:ascii="Times New Roman"/>
          <w:b w:val="false"/>
          <w:i w:val="false"/>
          <w:color w:val="000000"/>
          <w:sz w:val="28"/>
        </w:rPr>
        <w:t>
      6) склады и участки перегрузки шрота, жмыха, копры и другой пылящей растительной продукции открытым способом;</w:t>
      </w:r>
    </w:p>
    <w:bookmarkEnd w:id="700"/>
    <w:bookmarkStart w:name="z715" w:id="701"/>
    <w:p>
      <w:pPr>
        <w:spacing w:after="0"/>
        <w:ind w:left="0"/>
        <w:jc w:val="both"/>
      </w:pPr>
      <w:r>
        <w:rPr>
          <w:rFonts w:ascii="Times New Roman"/>
          <w:b w:val="false"/>
          <w:i w:val="false"/>
          <w:color w:val="000000"/>
          <w:sz w:val="28"/>
        </w:rPr>
        <w:t>
      7) склады, перегрузка и хранение утильсырья;</w:t>
      </w:r>
    </w:p>
    <w:bookmarkEnd w:id="701"/>
    <w:bookmarkStart w:name="z716" w:id="702"/>
    <w:p>
      <w:pPr>
        <w:spacing w:after="0"/>
        <w:ind w:left="0"/>
        <w:jc w:val="both"/>
      </w:pPr>
      <w:r>
        <w:rPr>
          <w:rFonts w:ascii="Times New Roman"/>
          <w:b w:val="false"/>
          <w:i w:val="false"/>
          <w:color w:val="000000"/>
          <w:sz w:val="28"/>
        </w:rPr>
        <w:t>
      8) склады, перегрузка и хранение мокросоленых необработанных кож (200 и более штук) и другого сырья животного происхождения;</w:t>
      </w:r>
    </w:p>
    <w:bookmarkEnd w:id="702"/>
    <w:bookmarkStart w:name="z717" w:id="703"/>
    <w:p>
      <w:pPr>
        <w:spacing w:after="0"/>
        <w:ind w:left="0"/>
        <w:jc w:val="both"/>
      </w:pPr>
      <w:r>
        <w:rPr>
          <w:rFonts w:ascii="Times New Roman"/>
          <w:b w:val="false"/>
          <w:i w:val="false"/>
          <w:color w:val="000000"/>
          <w:sz w:val="28"/>
        </w:rPr>
        <w:t>
      9) участки постоянной перегрузки скота, животных и птиц;</w:t>
      </w:r>
    </w:p>
    <w:bookmarkEnd w:id="703"/>
    <w:bookmarkStart w:name="z718" w:id="704"/>
    <w:p>
      <w:pPr>
        <w:spacing w:after="0"/>
        <w:ind w:left="0"/>
        <w:jc w:val="both"/>
      </w:pPr>
      <w:r>
        <w:rPr>
          <w:rFonts w:ascii="Times New Roman"/>
          <w:b w:val="false"/>
          <w:i w:val="false"/>
          <w:color w:val="000000"/>
          <w:sz w:val="28"/>
        </w:rPr>
        <w:t>
      10) склады и перегрузка рыбы, рыбной продукции и продукции китобойного промысла;</w:t>
      </w:r>
    </w:p>
    <w:bookmarkEnd w:id="704"/>
    <w:bookmarkStart w:name="z719" w:id="705"/>
    <w:p>
      <w:pPr>
        <w:spacing w:after="0"/>
        <w:ind w:left="0"/>
        <w:jc w:val="both"/>
      </w:pPr>
      <w:r>
        <w:rPr>
          <w:rFonts w:ascii="Times New Roman"/>
          <w:b w:val="false"/>
          <w:i w:val="false"/>
          <w:color w:val="000000"/>
          <w:sz w:val="28"/>
        </w:rPr>
        <w:t>
      11) места перегрузки и хранения сжиженного природного (нефтяного) газа объемом от 100 до 250 м3.</w:t>
      </w:r>
    </w:p>
    <w:bookmarkEnd w:id="705"/>
    <w:bookmarkStart w:name="z720" w:id="706"/>
    <w:p>
      <w:pPr>
        <w:spacing w:after="0"/>
        <w:ind w:left="0"/>
        <w:jc w:val="both"/>
      </w:pPr>
      <w:r>
        <w:rPr>
          <w:rFonts w:ascii="Times New Roman"/>
          <w:b w:val="false"/>
          <w:i w:val="false"/>
          <w:color w:val="000000"/>
          <w:sz w:val="28"/>
        </w:rPr>
        <w:t>
      54. Класс IV – СЗЗ 100 м:</w:t>
      </w:r>
    </w:p>
    <w:bookmarkEnd w:id="706"/>
    <w:bookmarkStart w:name="z721" w:id="707"/>
    <w:p>
      <w:pPr>
        <w:spacing w:after="0"/>
        <w:ind w:left="0"/>
        <w:jc w:val="both"/>
      </w:pPr>
      <w:r>
        <w:rPr>
          <w:rFonts w:ascii="Times New Roman"/>
          <w:b w:val="false"/>
          <w:i w:val="false"/>
          <w:color w:val="000000"/>
          <w:sz w:val="28"/>
        </w:rPr>
        <w:t>
      1) склады и перегрузка кожсырья (в том числе мокросоленых кож до 200 штук);</w:t>
      </w:r>
    </w:p>
    <w:bookmarkEnd w:id="707"/>
    <w:bookmarkStart w:name="z722" w:id="708"/>
    <w:p>
      <w:pPr>
        <w:spacing w:after="0"/>
        <w:ind w:left="0"/>
        <w:jc w:val="both"/>
      </w:pPr>
      <w:r>
        <w:rPr>
          <w:rFonts w:ascii="Times New Roman"/>
          <w:b w:val="false"/>
          <w:i w:val="false"/>
          <w:color w:val="000000"/>
          <w:sz w:val="28"/>
        </w:rPr>
        <w:t>
      2) склады и открытые места разгрузки зерна;</w:t>
      </w:r>
    </w:p>
    <w:bookmarkEnd w:id="708"/>
    <w:bookmarkStart w:name="z723" w:id="709"/>
    <w:p>
      <w:pPr>
        <w:spacing w:after="0"/>
        <w:ind w:left="0"/>
        <w:jc w:val="both"/>
      </w:pPr>
      <w:r>
        <w:rPr>
          <w:rFonts w:ascii="Times New Roman"/>
          <w:b w:val="false"/>
          <w:i w:val="false"/>
          <w:color w:val="000000"/>
          <w:sz w:val="28"/>
        </w:rPr>
        <w:t>
      3) склады и открытые места разгрузки поваренной соли;</w:t>
      </w:r>
    </w:p>
    <w:bookmarkEnd w:id="709"/>
    <w:bookmarkStart w:name="z724" w:id="710"/>
    <w:p>
      <w:pPr>
        <w:spacing w:after="0"/>
        <w:ind w:left="0"/>
        <w:jc w:val="both"/>
      </w:pPr>
      <w:r>
        <w:rPr>
          <w:rFonts w:ascii="Times New Roman"/>
          <w:b w:val="false"/>
          <w:i w:val="false"/>
          <w:color w:val="000000"/>
          <w:sz w:val="28"/>
        </w:rPr>
        <w:t>
      4) склады и открытые места разгрузки шерсти, волоса, щетины и другой аналогичной продукции;</w:t>
      </w:r>
    </w:p>
    <w:bookmarkEnd w:id="710"/>
    <w:bookmarkStart w:name="z725" w:id="711"/>
    <w:p>
      <w:pPr>
        <w:spacing w:after="0"/>
        <w:ind w:left="0"/>
        <w:jc w:val="both"/>
      </w:pPr>
      <w:r>
        <w:rPr>
          <w:rFonts w:ascii="Times New Roman"/>
          <w:b w:val="false"/>
          <w:i w:val="false"/>
          <w:color w:val="000000"/>
          <w:sz w:val="28"/>
        </w:rPr>
        <w:t>
      5) места транспортировки,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bookmarkEnd w:id="711"/>
    <w:bookmarkStart w:name="z726" w:id="712"/>
    <w:p>
      <w:pPr>
        <w:spacing w:after="0"/>
        <w:ind w:left="0"/>
        <w:jc w:val="both"/>
      </w:pPr>
      <w:r>
        <w:rPr>
          <w:rFonts w:ascii="Times New Roman"/>
          <w:b w:val="false"/>
          <w:i w:val="false"/>
          <w:color w:val="000000"/>
          <w:sz w:val="28"/>
        </w:rPr>
        <w:t>
      6) места перегрузки и хранения сжиженного природного (нефтяного) газа объемом от 50 до 100 м3.</w:t>
      </w:r>
    </w:p>
    <w:bookmarkEnd w:id="712"/>
    <w:bookmarkStart w:name="z727" w:id="713"/>
    <w:p>
      <w:pPr>
        <w:spacing w:after="0"/>
        <w:ind w:left="0"/>
        <w:jc w:val="both"/>
      </w:pPr>
      <w:r>
        <w:rPr>
          <w:rFonts w:ascii="Times New Roman"/>
          <w:b w:val="false"/>
          <w:i w:val="false"/>
          <w:color w:val="000000"/>
          <w:sz w:val="28"/>
        </w:rPr>
        <w:t>
      55. Класс V – СЗЗ 50 м:</w:t>
      </w:r>
    </w:p>
    <w:bookmarkEnd w:id="713"/>
    <w:bookmarkStart w:name="z728" w:id="714"/>
    <w:p>
      <w:pPr>
        <w:spacing w:after="0"/>
        <w:ind w:left="0"/>
        <w:jc w:val="both"/>
      </w:pPr>
      <w:r>
        <w:rPr>
          <w:rFonts w:ascii="Times New Roman"/>
          <w:b w:val="false"/>
          <w:i w:val="false"/>
          <w:color w:val="000000"/>
          <w:sz w:val="28"/>
        </w:rPr>
        <w:t>
      1) открытые склады и перегрузка увлажненных минерально-строительных материалов (в том числе песка, гравия, щебня, камней);</w:t>
      </w:r>
    </w:p>
    <w:bookmarkEnd w:id="714"/>
    <w:bookmarkStart w:name="z729" w:id="715"/>
    <w:p>
      <w:pPr>
        <w:spacing w:after="0"/>
        <w:ind w:left="0"/>
        <w:jc w:val="both"/>
      </w:pPr>
      <w:r>
        <w:rPr>
          <w:rFonts w:ascii="Times New Roman"/>
          <w:b w:val="false"/>
          <w:i w:val="false"/>
          <w:color w:val="000000"/>
          <w:sz w:val="28"/>
        </w:rPr>
        <w:t>
      2) участки хранения и перегрузки прессованного жмыха, сена, соломы, табачно-махорочных изделий и другие;</w:t>
      </w:r>
    </w:p>
    <w:bookmarkEnd w:id="715"/>
    <w:bookmarkStart w:name="z730" w:id="716"/>
    <w:p>
      <w:pPr>
        <w:spacing w:after="0"/>
        <w:ind w:left="0"/>
        <w:jc w:val="both"/>
      </w:pPr>
      <w:r>
        <w:rPr>
          <w:rFonts w:ascii="Times New Roman"/>
          <w:b w:val="false"/>
          <w:i w:val="false"/>
          <w:color w:val="000000"/>
          <w:sz w:val="28"/>
        </w:rPr>
        <w:t>
      3) склады, перегрузка пищевой продукции (мясной, молочной, кондитерской), овощей, фруктов, напитков и другие пищевой продукции;</w:t>
      </w:r>
    </w:p>
    <w:bookmarkEnd w:id="716"/>
    <w:bookmarkStart w:name="z731" w:id="717"/>
    <w:p>
      <w:pPr>
        <w:spacing w:after="0"/>
        <w:ind w:left="0"/>
        <w:jc w:val="both"/>
      </w:pPr>
      <w:r>
        <w:rPr>
          <w:rFonts w:ascii="Times New Roman"/>
          <w:b w:val="false"/>
          <w:i w:val="false"/>
          <w:color w:val="000000"/>
          <w:sz w:val="28"/>
        </w:rPr>
        <w:t>
      4) участки хранения и налива пищевых грузов (вино, масло, соки);</w:t>
      </w:r>
    </w:p>
    <w:bookmarkEnd w:id="717"/>
    <w:bookmarkStart w:name="z732" w:id="718"/>
    <w:p>
      <w:pPr>
        <w:spacing w:after="0"/>
        <w:ind w:left="0"/>
        <w:jc w:val="both"/>
      </w:pPr>
      <w:r>
        <w:rPr>
          <w:rFonts w:ascii="Times New Roman"/>
          <w:b w:val="false"/>
          <w:i w:val="false"/>
          <w:color w:val="000000"/>
          <w:sz w:val="28"/>
        </w:rPr>
        <w:t>
      5) участки разгрузки и погрузки рефрижераторных судов и вагонов;</w:t>
      </w:r>
    </w:p>
    <w:bookmarkEnd w:id="718"/>
    <w:bookmarkStart w:name="z733" w:id="719"/>
    <w:p>
      <w:pPr>
        <w:spacing w:after="0"/>
        <w:ind w:left="0"/>
        <w:jc w:val="both"/>
      </w:pPr>
      <w:r>
        <w:rPr>
          <w:rFonts w:ascii="Times New Roman"/>
          <w:b w:val="false"/>
          <w:i w:val="false"/>
          <w:color w:val="000000"/>
          <w:sz w:val="28"/>
        </w:rPr>
        <w:t>
      6) речные причалы;</w:t>
      </w:r>
    </w:p>
    <w:bookmarkEnd w:id="719"/>
    <w:bookmarkStart w:name="z734" w:id="720"/>
    <w:p>
      <w:pPr>
        <w:spacing w:after="0"/>
        <w:ind w:left="0"/>
        <w:jc w:val="both"/>
      </w:pPr>
      <w:r>
        <w:rPr>
          <w:rFonts w:ascii="Times New Roman"/>
          <w:b w:val="false"/>
          <w:i w:val="false"/>
          <w:color w:val="000000"/>
          <w:sz w:val="28"/>
        </w:rPr>
        <w:t>
      7) места перегрузки и хранения сжиженного природного (няфтяного) газа объемом до 50 м</w:t>
      </w:r>
      <w:r>
        <w:rPr>
          <w:rFonts w:ascii="Times New Roman"/>
          <w:b w:val="false"/>
          <w:i w:val="false"/>
          <w:color w:val="000000"/>
          <w:vertAlign w:val="superscript"/>
        </w:rPr>
        <w:t>3</w:t>
      </w:r>
      <w:r>
        <w:rPr>
          <w:rFonts w:ascii="Times New Roman"/>
          <w:b w:val="false"/>
          <w:i w:val="false"/>
          <w:color w:val="000000"/>
          <w:sz w:val="28"/>
        </w:rPr>
        <w:t>.</w:t>
      </w:r>
    </w:p>
    <w:bookmarkEnd w:id="720"/>
    <w:bookmarkStart w:name="z735" w:id="721"/>
    <w:p>
      <w:pPr>
        <w:spacing w:after="0"/>
        <w:ind w:left="0"/>
        <w:jc w:val="left"/>
      </w:pPr>
      <w:r>
        <w:rPr>
          <w:rFonts w:ascii="Times New Roman"/>
          <w:b/>
          <w:i w:val="false"/>
          <w:color w:val="000000"/>
        </w:rPr>
        <w:t xml:space="preserve"> Раздел 14. Производство электрической и тепловой энергии при сжигании минерального топлива</w:t>
      </w:r>
    </w:p>
    <w:bookmarkEnd w:id="721"/>
    <w:bookmarkStart w:name="z888" w:id="722"/>
    <w:p>
      <w:pPr>
        <w:spacing w:after="0"/>
        <w:ind w:left="0"/>
        <w:jc w:val="both"/>
      </w:pPr>
      <w:r>
        <w:rPr>
          <w:rFonts w:ascii="Times New Roman"/>
          <w:b w:val="false"/>
          <w:i w:val="false"/>
          <w:color w:val="000000"/>
          <w:sz w:val="28"/>
        </w:rPr>
        <w:t>
      56. Класс I – СЗЗ 1000 м:</w:t>
      </w:r>
    </w:p>
    <w:bookmarkEnd w:id="722"/>
    <w:bookmarkStart w:name="z889" w:id="723"/>
    <w:p>
      <w:pPr>
        <w:spacing w:after="0"/>
        <w:ind w:left="0"/>
        <w:jc w:val="both"/>
      </w:pPr>
      <w:r>
        <w:rPr>
          <w:rFonts w:ascii="Times New Roman"/>
          <w:b w:val="false"/>
          <w:i w:val="false"/>
          <w:color w:val="000000"/>
          <w:sz w:val="28"/>
        </w:rPr>
        <w:t>
      1) тепловые электрические станции (далее – ТЭС), эквивалентной электрической мощности в 600 мегаватт/час (далее – МВт/ч) и выше, использующие в качестве топлива уголь и мазут.</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724"/>
    <w:p>
      <w:pPr>
        <w:spacing w:after="0"/>
        <w:ind w:left="0"/>
        <w:jc w:val="both"/>
      </w:pPr>
      <w:r>
        <w:rPr>
          <w:rFonts w:ascii="Times New Roman"/>
          <w:b w:val="false"/>
          <w:i w:val="false"/>
          <w:color w:val="000000"/>
          <w:sz w:val="28"/>
        </w:rPr>
        <w:t>
      57. Класс II – СЗЗ 500 м:</w:t>
      </w:r>
    </w:p>
    <w:bookmarkEnd w:id="724"/>
    <w:bookmarkStart w:name="z891" w:id="725"/>
    <w:p>
      <w:pPr>
        <w:spacing w:after="0"/>
        <w:ind w:left="0"/>
        <w:jc w:val="both"/>
      </w:pPr>
      <w:r>
        <w:rPr>
          <w:rFonts w:ascii="Times New Roman"/>
          <w:b w:val="false"/>
          <w:i w:val="false"/>
          <w:color w:val="000000"/>
          <w:sz w:val="28"/>
        </w:rPr>
        <w:t>
      1) ТЭС эквивалентной электрической мощности в 600 МВт/ч и выше, работающие на газовом и газо-мазутном топливе;</w:t>
      </w:r>
    </w:p>
    <w:bookmarkEnd w:id="725"/>
    <w:bookmarkStart w:name="z892" w:id="726"/>
    <w:p>
      <w:pPr>
        <w:spacing w:after="0"/>
        <w:ind w:left="0"/>
        <w:jc w:val="both"/>
      </w:pPr>
      <w:r>
        <w:rPr>
          <w:rFonts w:ascii="Times New Roman"/>
          <w:b w:val="false"/>
          <w:i w:val="false"/>
          <w:color w:val="000000"/>
          <w:sz w:val="28"/>
        </w:rPr>
        <w:t>
      2) тепловые электроцентрали (далее – ТЭЦ) и районные котельные тепловой мощностью 200 гигакаллорий/час (далее – Гкал/ч) и выше, работающие на угольном и мазутном топливе;</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3" w:id="727"/>
    <w:p>
      <w:pPr>
        <w:spacing w:after="0"/>
        <w:ind w:left="0"/>
        <w:jc w:val="both"/>
      </w:pPr>
      <w:r>
        <w:rPr>
          <w:rFonts w:ascii="Times New Roman"/>
          <w:b w:val="false"/>
          <w:i w:val="false"/>
          <w:color w:val="000000"/>
          <w:sz w:val="28"/>
        </w:rPr>
        <w:t>
      58. Класс III – СЗЗ 300 м:</w:t>
      </w:r>
    </w:p>
    <w:bookmarkEnd w:id="727"/>
    <w:bookmarkStart w:name="z894" w:id="728"/>
    <w:p>
      <w:pPr>
        <w:spacing w:after="0"/>
        <w:ind w:left="0"/>
        <w:jc w:val="both"/>
      </w:pPr>
      <w:r>
        <w:rPr>
          <w:rFonts w:ascii="Times New Roman"/>
          <w:b w:val="false"/>
          <w:i w:val="false"/>
          <w:color w:val="000000"/>
          <w:sz w:val="28"/>
        </w:rPr>
        <w:t>
      1) ТЭЦ и районные котельные тепловой мощностью 200 Гкал/ч и выше, работающие на газовом и газомазутном топливе (последний – как резервный), относятся к объектам третьего класса с размером 300 м.;</w:t>
      </w:r>
    </w:p>
    <w:bookmarkEnd w:id="728"/>
    <w:bookmarkStart w:name="z895" w:id="729"/>
    <w:p>
      <w:pPr>
        <w:spacing w:after="0"/>
        <w:ind w:left="0"/>
        <w:jc w:val="both"/>
      </w:pPr>
      <w:r>
        <w:rPr>
          <w:rFonts w:ascii="Times New Roman"/>
          <w:b w:val="false"/>
          <w:i w:val="false"/>
          <w:color w:val="000000"/>
          <w:sz w:val="28"/>
        </w:rPr>
        <w:t>
      2) минимальный размер СЗЗ от золоотвалы ТЭС и ТЭЦ составляет не менее 300 м с посадкой деревьев и кустарников по периметру.</w:t>
      </w:r>
    </w:p>
    <w:bookmarkEnd w:id="729"/>
    <w:bookmarkStart w:name="z896" w:id="730"/>
    <w:p>
      <w:pPr>
        <w:spacing w:after="0"/>
        <w:ind w:left="0"/>
        <w:jc w:val="both"/>
      </w:pPr>
      <w:r>
        <w:rPr>
          <w:rFonts w:ascii="Times New Roman"/>
          <w:b w:val="false"/>
          <w:i w:val="false"/>
          <w:color w:val="000000"/>
          <w:sz w:val="28"/>
        </w:rPr>
        <w:t>
      Примечание:</w:t>
      </w:r>
    </w:p>
    <w:bookmarkEnd w:id="730"/>
    <w:bookmarkStart w:name="z897" w:id="731"/>
    <w:p>
      <w:pPr>
        <w:spacing w:after="0"/>
        <w:ind w:left="0"/>
        <w:jc w:val="both"/>
      </w:pPr>
      <w:r>
        <w:rPr>
          <w:rFonts w:ascii="Times New Roman"/>
          <w:b w:val="false"/>
          <w:i w:val="false"/>
          <w:color w:val="000000"/>
          <w:sz w:val="28"/>
        </w:rPr>
        <w:t>
      1. При установлении минимальной величины СЗЗ от всех типов котельных тепловой мощностью менее 200 Гкал/ч, работающих на твердом, жидком и газообразном топливе, необходимо определение расчетной концентрации над поверхностью земли, а в условиях многоэтажной жилой застройки также определение вертикального распределения концентраций, с учетом рельефа местности и застройки, а также акустических расчетов. При максимальных разовых и среднесуточных концентрациях загрязняющих веществ от отдельно стоящих котельных на твердом и жидком топливе не превышающих ПДК для населения СЗЗ 50 м. Для отдельно стоящих котельных на газовом топливе размер СЗЗ устанавливается на основании расчетных данных.</w:t>
      </w:r>
    </w:p>
    <w:bookmarkEnd w:id="731"/>
    <w:bookmarkStart w:name="z898" w:id="732"/>
    <w:p>
      <w:pPr>
        <w:spacing w:after="0"/>
        <w:ind w:left="0"/>
        <w:jc w:val="both"/>
      </w:pPr>
      <w:r>
        <w:rPr>
          <w:rFonts w:ascii="Times New Roman"/>
          <w:b w:val="false"/>
          <w:i w:val="false"/>
          <w:color w:val="000000"/>
          <w:sz w:val="28"/>
        </w:rPr>
        <w:t>
      2. По расчету рассеивания загрязняющих веществ и воздействия физических факторов допускается размещение автономных малометражных котлов и печей в встроено-пристроенных, встроенных, пристроенных, объектах, многоэтажных жилых домах, отдельно стоящих зданиях (лечебно-профилактические и оздоровительные организации, объекты образования, дошкольные организации, сельские клубы, магазины и другие объекты общего пользования), при условии не превышения ПДК загрязняющих веществ от котлов и печей в расчетных точках, определяемых в жилых и общественных помещениях, придомовых территориях.</w:t>
      </w:r>
    </w:p>
    <w:bookmarkEnd w:id="732"/>
    <w:bookmarkStart w:name="z899" w:id="733"/>
    <w:p>
      <w:pPr>
        <w:spacing w:after="0"/>
        <w:ind w:left="0"/>
        <w:jc w:val="both"/>
      </w:pPr>
      <w:r>
        <w:rPr>
          <w:rFonts w:ascii="Times New Roman"/>
          <w:b w:val="false"/>
          <w:i w:val="false"/>
          <w:color w:val="000000"/>
          <w:sz w:val="28"/>
        </w:rPr>
        <w:t>
      3. При наличии жилых домов повышенной этажности в зоне максимального загрязнения от котельных, высота дымовой трубы предусматривается, как минимум, на 1,5 м выше конька крыши самого высокого жилого дома.</w:t>
      </w:r>
    </w:p>
    <w:bookmarkEnd w:id="733"/>
    <w:bookmarkStart w:name="z900" w:id="734"/>
    <w:p>
      <w:pPr>
        <w:spacing w:after="0"/>
        <w:ind w:left="0"/>
        <w:jc w:val="both"/>
      </w:pPr>
      <w:r>
        <w:rPr>
          <w:rFonts w:ascii="Times New Roman"/>
          <w:b w:val="false"/>
          <w:i w:val="false"/>
          <w:color w:val="000000"/>
          <w:sz w:val="28"/>
        </w:rPr>
        <w:t>
      4. Расчет рассеивания дымовых газов от объектов теплоэнергетики проводится с учетом эффекта суммации, в том числе диоксида серы и оксидов азота, золы.</w:t>
      </w:r>
    </w:p>
    <w:bookmarkEnd w:id="734"/>
    <w:bookmarkStart w:name="z901" w:id="735"/>
    <w:p>
      <w:pPr>
        <w:spacing w:after="0"/>
        <w:ind w:left="0"/>
        <w:jc w:val="both"/>
      </w:pPr>
      <w:r>
        <w:rPr>
          <w:rFonts w:ascii="Times New Roman"/>
          <w:b w:val="false"/>
          <w:i w:val="false"/>
          <w:color w:val="000000"/>
          <w:sz w:val="28"/>
        </w:rPr>
        <w:t>
      5. Насосные станции горячего водоснабжения относятся к объектам V класса с санитарным разрывом не менее 50 м.</w:t>
      </w:r>
    </w:p>
    <w:bookmarkEnd w:id="735"/>
    <w:bookmarkStart w:name="z902" w:id="736"/>
    <w:p>
      <w:pPr>
        <w:spacing w:after="0"/>
        <w:ind w:left="0"/>
        <w:jc w:val="both"/>
      </w:pPr>
      <w:r>
        <w:rPr>
          <w:rFonts w:ascii="Times New Roman"/>
          <w:b w:val="false"/>
          <w:i w:val="false"/>
          <w:color w:val="000000"/>
          <w:sz w:val="28"/>
        </w:rPr>
        <w:t>
      6. Эквивалентная электрическая мощность – суммарная установленная электрическая и тепловая мощность, выраженная в мегаваттах.</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и.о. Министра здравоохранения РК от 04.05.2024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752" w:id="737"/>
    <w:p>
      <w:pPr>
        <w:spacing w:after="0"/>
        <w:ind w:left="0"/>
        <w:jc w:val="left"/>
      </w:pPr>
      <w:r>
        <w:rPr>
          <w:rFonts w:ascii="Times New Roman"/>
          <w:b/>
          <w:i w:val="false"/>
          <w:color w:val="000000"/>
        </w:rPr>
        <w:t xml:space="preserve"> Минимальные санитарные разрывы от открытых стоянок (паркингов), гаражей, моек автомобилей, объектов по ремонту и (или) технического обслуживания (СТО) для легковых автомобилей до объектов застройки</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до которых определяется расстояние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разрыв,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гаражей, открытых стоянок (паркингов) при числе легковых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СТО и моек автомобилей при числе постов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 &lt;1&gt;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&lt;1&gt;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Фасады и торцы с окнами жилых домов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Торцы жилых домов без окон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здания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территории общеобразовательных школ, интернатных организации образования и дошкольных учреждения, площадок для отдыха, игр и спорта,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территорий лечебных учреждений, открытие спортивные сооружения общего пользования, места отдыха населения (сады, скверы, парки)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bl>
    <w:bookmarkStart w:name="z753" w:id="738"/>
    <w:p>
      <w:pPr>
        <w:spacing w:after="0"/>
        <w:ind w:left="0"/>
        <w:jc w:val="both"/>
      </w:pPr>
      <w:r>
        <w:rPr>
          <w:rFonts w:ascii="Times New Roman"/>
          <w:b w:val="false"/>
          <w:i w:val="false"/>
          <w:color w:val="000000"/>
          <w:sz w:val="28"/>
        </w:rPr>
        <w:t>
      &lt;1&gt; Санитарный разрыв к объектам по ремонту и (или) техническому обслуживанию легковых автомобилей с выполнением малярных, сварочных, жестяных работ определяется на основании расчетов рассеивания выбросов загрязняющих веществ в атмосферном воздухе и уровней физического воздействия с учетом пропускной способности, но не менее 50 м.</w:t>
      </w:r>
    </w:p>
    <w:bookmarkEnd w:id="738"/>
    <w:bookmarkStart w:name="z754" w:id="739"/>
    <w:p>
      <w:pPr>
        <w:spacing w:after="0"/>
        <w:ind w:left="0"/>
        <w:jc w:val="both"/>
      </w:pPr>
      <w:r>
        <w:rPr>
          <w:rFonts w:ascii="Times New Roman"/>
          <w:b w:val="false"/>
          <w:i w:val="false"/>
          <w:color w:val="000000"/>
          <w:sz w:val="28"/>
        </w:rPr>
        <w:t>
      &lt;2&gt; Санитарный разрыв определяется на основании расчетов рассеивания выбросов загрязняющих веществ в атмосферном воздухе и уровней физического воздействия с учетом пропускной способности легковых автомобильных стоянок (паркингов), но не менее 50 м.</w:t>
      </w:r>
    </w:p>
    <w:bookmarkEnd w:id="739"/>
    <w:bookmarkStart w:name="z755" w:id="740"/>
    <w:p>
      <w:pPr>
        <w:spacing w:after="0"/>
        <w:ind w:left="0"/>
        <w:jc w:val="both"/>
      </w:pPr>
      <w:r>
        <w:rPr>
          <w:rFonts w:ascii="Times New Roman"/>
          <w:b w:val="false"/>
          <w:i w:val="false"/>
          <w:color w:val="000000"/>
          <w:sz w:val="28"/>
        </w:rPr>
        <w:t>
      Примечания:</w:t>
      </w:r>
    </w:p>
    <w:bookmarkEnd w:id="740"/>
    <w:bookmarkStart w:name="z756" w:id="741"/>
    <w:p>
      <w:pPr>
        <w:spacing w:after="0"/>
        <w:ind w:left="0"/>
        <w:jc w:val="both"/>
      </w:pPr>
      <w:r>
        <w:rPr>
          <w:rFonts w:ascii="Times New Roman"/>
          <w:b w:val="false"/>
          <w:i w:val="false"/>
          <w:color w:val="000000"/>
          <w:sz w:val="28"/>
        </w:rPr>
        <w:t>
      1. Расстояния следует определять от окон жилых и общественных зданий и от границ земельных участков общеобразовательных школ, интернатных организаций образования, дошкольных учреждений и лечебных учреждений со стационаров до стен гаража и паркинга или границ открытой стоянки. Автостоянкой (паркингов)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bookmarkEnd w:id="741"/>
    <w:bookmarkStart w:name="z757" w:id="742"/>
    <w:p>
      <w:pPr>
        <w:spacing w:after="0"/>
        <w:ind w:left="0"/>
        <w:jc w:val="both"/>
      </w:pPr>
      <w:r>
        <w:rPr>
          <w:rFonts w:ascii="Times New Roman"/>
          <w:b w:val="false"/>
          <w:i w:val="false"/>
          <w:color w:val="000000"/>
          <w:sz w:val="28"/>
        </w:rPr>
        <w:t>
      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bookmarkEnd w:id="742"/>
    <w:bookmarkStart w:name="z758" w:id="743"/>
    <w:p>
      <w:pPr>
        <w:spacing w:after="0"/>
        <w:ind w:left="0"/>
        <w:jc w:val="both"/>
      </w:pPr>
      <w:r>
        <w:rPr>
          <w:rFonts w:ascii="Times New Roman"/>
          <w:b w:val="false"/>
          <w:i w:val="false"/>
          <w:color w:val="000000"/>
          <w:sz w:val="28"/>
        </w:rPr>
        <w:t>
      3. Для гаражей I-II степеней огнестойкости, указанных в таблице,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bookmarkEnd w:id="743"/>
    <w:bookmarkStart w:name="z759" w:id="744"/>
    <w:p>
      <w:pPr>
        <w:spacing w:after="0"/>
        <w:ind w:left="0"/>
        <w:jc w:val="both"/>
      </w:pPr>
      <w:r>
        <w:rPr>
          <w:rFonts w:ascii="Times New Roman"/>
          <w:b w:val="false"/>
          <w:i w:val="false"/>
          <w:color w:val="000000"/>
          <w:sz w:val="28"/>
        </w:rPr>
        <w:t>
      4. Гаражи и открытые стоянки (паркинги) для хранения легковых автомобилей вместимостью более 300 машино-мест и объекты по ремонту и (или) техническому обслуживанию легковых автомобилей при числе постов более 30 единиц следует размещать вне жилых районов на производственной, коммунально-складской, санитарно-защитной территории на расстоянии не менее 50 м от жилых домов.</w:t>
      </w:r>
    </w:p>
    <w:bookmarkEnd w:id="744"/>
    <w:bookmarkStart w:name="z760" w:id="745"/>
    <w:p>
      <w:pPr>
        <w:spacing w:after="0"/>
        <w:ind w:left="0"/>
        <w:jc w:val="both"/>
      </w:pPr>
      <w:r>
        <w:rPr>
          <w:rFonts w:ascii="Times New Roman"/>
          <w:b w:val="false"/>
          <w:i w:val="false"/>
          <w:color w:val="000000"/>
          <w:sz w:val="28"/>
        </w:rPr>
        <w:t>
      5. Для подземных, полуподземных гаражей-стоянок, паркинга и гаражей-стоянок и паркинга размещенных под жилым домом или встроенных (встроенно-пристроенных) в надземные этажи жилого дома, регламентируется лишь расстояние от въезда-выезда и от вентиляционных шахт до территории общеобразовательных, профессиональных образовательных и дошкольных образовательных организаций, а также организаций, осуществляющих медицинскую деятельность, жилых домов, жилых помещений, площадок отдыха и других, которое принимается по результатам расчетов рассеивания загрязнений атмосферном воздухе и уровней физического воздействия.</w:t>
      </w:r>
    </w:p>
    <w:bookmarkEnd w:id="745"/>
    <w:bookmarkStart w:name="z761" w:id="746"/>
    <w:p>
      <w:pPr>
        <w:spacing w:after="0"/>
        <w:ind w:left="0"/>
        <w:jc w:val="both"/>
      </w:pPr>
      <w:r>
        <w:rPr>
          <w:rFonts w:ascii="Times New Roman"/>
          <w:b w:val="false"/>
          <w:i w:val="false"/>
          <w:color w:val="000000"/>
          <w:sz w:val="28"/>
        </w:rPr>
        <w:t>
      6. Расстояния от гостевых автостоянок жилых домов, предназначенных для размещения легкового автотранспорта и не принадлежащих юридическому лицу (либо индивидуальному предпринимателю), территорий подземных гаражей-стоянок не устанавливаются.</w:t>
      </w:r>
    </w:p>
    <w:bookmarkEnd w:id="746"/>
    <w:bookmarkStart w:name="z762" w:id="747"/>
    <w:p>
      <w:pPr>
        <w:spacing w:after="0"/>
        <w:ind w:left="0"/>
        <w:jc w:val="both"/>
      </w:pPr>
      <w:r>
        <w:rPr>
          <w:rFonts w:ascii="Times New Roman"/>
          <w:b w:val="false"/>
          <w:i w:val="false"/>
          <w:color w:val="000000"/>
          <w:sz w:val="28"/>
        </w:rPr>
        <w:t>
      7.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bookmarkEnd w:id="747"/>
    <w:bookmarkStart w:name="z763" w:id="748"/>
    <w:p>
      <w:pPr>
        <w:spacing w:after="0"/>
        <w:ind w:left="0"/>
        <w:jc w:val="both"/>
      </w:pPr>
      <w:r>
        <w:rPr>
          <w:rFonts w:ascii="Times New Roman"/>
          <w:b w:val="false"/>
          <w:i w:val="false"/>
          <w:color w:val="000000"/>
          <w:sz w:val="28"/>
        </w:rPr>
        <w:t>
      8. На проектируемой,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bookmarkEnd w:id="748"/>
    <w:bookmarkStart w:name="z764" w:id="749"/>
    <w:p>
      <w:pPr>
        <w:spacing w:after="0"/>
        <w:ind w:left="0"/>
        <w:jc w:val="both"/>
      </w:pPr>
      <w:r>
        <w:rPr>
          <w:rFonts w:ascii="Times New Roman"/>
          <w:b w:val="false"/>
          <w:i w:val="false"/>
          <w:color w:val="000000"/>
          <w:sz w:val="28"/>
        </w:rPr>
        <w:t>
      9. Жилая застройка отделяются от вновь размещаемых железных дорог санитарными разрывами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соблюдение гигиенических нормативов, ширину санитарных разрывов допускается уменьшать на 50 м. Ширину санитарных разрывов до границ садовых участков следует принимать не менее 50 м.</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766" w:id="750"/>
    <w:p>
      <w:pPr>
        <w:spacing w:after="0"/>
        <w:ind w:left="0"/>
        <w:jc w:val="left"/>
      </w:pPr>
      <w:r>
        <w:rPr>
          <w:rFonts w:ascii="Times New Roman"/>
          <w:b/>
          <w:i w:val="false"/>
          <w:color w:val="000000"/>
        </w:rPr>
        <w:t xml:space="preserve"> Минимальные санитарные разрывы для подземных и наземных магистральных газопроводов, не содержащих сероводород</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первого и второго классов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другие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здания; сельскохозяйственные поля и пастбища, полевые станы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оросительные каналы, реки и водоемы; водо-заборные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768" w:id="751"/>
    <w:p>
      <w:pPr>
        <w:spacing w:after="0"/>
        <w:ind w:left="0"/>
        <w:jc w:val="left"/>
      </w:pPr>
      <w:r>
        <w:rPr>
          <w:rFonts w:ascii="Times New Roman"/>
          <w:b/>
          <w:i w:val="false"/>
          <w:color w:val="000000"/>
        </w:rPr>
        <w:t xml:space="preserve"> Минимальные санитарные разрывы от трубопроводов для сжиженных углеводородных газов</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 до 300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500 включительно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поселения городского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поселки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bookmarkStart w:name="z769" w:id="752"/>
    <w:p>
      <w:pPr>
        <w:spacing w:after="0"/>
        <w:ind w:left="0"/>
        <w:jc w:val="both"/>
      </w:pPr>
      <w:r>
        <w:rPr>
          <w:rFonts w:ascii="Times New Roman"/>
          <w:b w:val="false"/>
          <w:i w:val="false"/>
          <w:color w:val="000000"/>
          <w:sz w:val="28"/>
        </w:rPr>
        <w:t>
      Примечание: прохождение газопровода через жилую застройку не допускается.</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771" w:id="753"/>
    <w:p>
      <w:pPr>
        <w:spacing w:after="0"/>
        <w:ind w:left="0"/>
        <w:jc w:val="left"/>
      </w:pPr>
      <w:r>
        <w:rPr>
          <w:rFonts w:ascii="Times New Roman"/>
          <w:b/>
          <w:i w:val="false"/>
          <w:color w:val="000000"/>
        </w:rPr>
        <w:t xml:space="preserve"> Минимальные санитарные разрывы от магистральных трубопроводов для транспортирования нефти</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до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до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 стоящие: жилые здания 1-2-этажные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прокладке подводных нефтепроводов и нефтепродуктопроводов выше по течению: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гидротехнических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водозаборов.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w:t>
            </w:r>
            <w:r>
              <w:br/>
            </w:r>
            <w:r>
              <w:rPr>
                <w:rFonts w:ascii="Times New Roman"/>
                <w:b w:val="false"/>
                <w:i w:val="false"/>
                <w:color w:val="000000"/>
                <w:sz w:val="20"/>
              </w:rPr>
              <w:t>на среду обитания</w:t>
            </w:r>
            <w:r>
              <w:br/>
            </w:r>
            <w:r>
              <w:rPr>
                <w:rFonts w:ascii="Times New Roman"/>
                <w:b w:val="false"/>
                <w:i w:val="false"/>
                <w:color w:val="000000"/>
                <w:sz w:val="20"/>
              </w:rPr>
              <w:t>и здоровье человека"</w:t>
            </w:r>
          </w:p>
        </w:tc>
      </w:tr>
    </w:tbl>
    <w:bookmarkStart w:name="z773" w:id="754"/>
    <w:p>
      <w:pPr>
        <w:spacing w:after="0"/>
        <w:ind w:left="0"/>
        <w:jc w:val="left"/>
      </w:pPr>
      <w:r>
        <w:rPr>
          <w:rFonts w:ascii="Times New Roman"/>
          <w:b/>
          <w:i w:val="false"/>
          <w:color w:val="000000"/>
        </w:rPr>
        <w:t xml:space="preserve"> Минимальные санитарные разрывы от компрессорных станций</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1-го и 2-го классов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Малоэтажные жилые здания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bookmarkStart w:name="z774" w:id="755"/>
      <w:r>
        <w:rPr>
          <w:rFonts w:ascii="Times New Roman"/>
          <w:b w:val="false"/>
          <w:i w:val="false"/>
          <w:color w:val="000000"/>
          <w:sz w:val="28"/>
        </w:rPr>
        <w:t>
      Примечание:</w:t>
      </w:r>
    </w:p>
    <w:bookmarkEnd w:id="755"/>
    <w:p>
      <w:pPr>
        <w:spacing w:after="0"/>
        <w:ind w:left="0"/>
        <w:jc w:val="both"/>
      </w:pPr>
      <w:r>
        <w:rPr>
          <w:rFonts w:ascii="Times New Roman"/>
          <w:b w:val="false"/>
          <w:i w:val="false"/>
          <w:color w:val="000000"/>
          <w:sz w:val="28"/>
        </w:rPr>
        <w:t>1. Санитарные разрывы устанавливаются от здания компрессорного цеха.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 на среду</w:t>
            </w:r>
            <w:r>
              <w:br/>
            </w:r>
            <w:r>
              <w:rPr>
                <w:rFonts w:ascii="Times New Roman"/>
                <w:b w:val="false"/>
                <w:i w:val="false"/>
                <w:color w:val="000000"/>
                <w:sz w:val="20"/>
              </w:rPr>
              <w:t>обитания и здоровье человека"</w:t>
            </w:r>
          </w:p>
        </w:tc>
      </w:tr>
    </w:tbl>
    <w:bookmarkStart w:name="z776" w:id="756"/>
    <w:p>
      <w:pPr>
        <w:spacing w:after="0"/>
        <w:ind w:left="0"/>
        <w:jc w:val="left"/>
      </w:pPr>
      <w:r>
        <w:rPr>
          <w:rFonts w:ascii="Times New Roman"/>
          <w:b/>
          <w:i w:val="false"/>
          <w:color w:val="000000"/>
        </w:rPr>
        <w:t xml:space="preserve"> Минимальные санитарные разрывы от нефтеперекачивающих станций</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по категориям нефтеперекачивающих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777" w:id="757"/>
      <w:r>
        <w:rPr>
          <w:rFonts w:ascii="Times New Roman"/>
          <w:b w:val="false"/>
          <w:i w:val="false"/>
          <w:color w:val="000000"/>
          <w:sz w:val="28"/>
        </w:rPr>
        <w:t>
      Примечания:</w:t>
      </w:r>
    </w:p>
    <w:bookmarkEnd w:id="757"/>
    <w:p>
      <w:pPr>
        <w:spacing w:after="0"/>
        <w:ind w:left="0"/>
        <w:jc w:val="both"/>
      </w:pPr>
      <w:r>
        <w:rPr>
          <w:rFonts w:ascii="Times New Roman"/>
          <w:b w:val="false"/>
          <w:i w:val="false"/>
          <w:color w:val="000000"/>
          <w:sz w:val="28"/>
        </w:rPr>
        <w:t>1. Величина санитарных разрывов для нефтехранилищ уточняется в каждом конкретном случае на основе расчетов и реальных характеристик загрязнения атмосферного воздуха углеводородами прилегающих территорий.</w:t>
      </w:r>
    </w:p>
    <w:p>
      <w:pPr>
        <w:spacing w:after="0"/>
        <w:ind w:left="0"/>
        <w:jc w:val="both"/>
      </w:pPr>
      <w:r>
        <w:rPr>
          <w:rFonts w:ascii="Times New Roman"/>
          <w:b w:val="false"/>
          <w:i w:val="false"/>
          <w:color w:val="000000"/>
          <w:sz w:val="28"/>
        </w:rPr>
        <w:t>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 на среду</w:t>
            </w:r>
            <w:r>
              <w:br/>
            </w:r>
            <w:r>
              <w:rPr>
                <w:rFonts w:ascii="Times New Roman"/>
                <w:b w:val="false"/>
                <w:i w:val="false"/>
                <w:color w:val="000000"/>
                <w:sz w:val="20"/>
              </w:rPr>
              <w:t>обитания и здоровье человека"</w:t>
            </w:r>
          </w:p>
        </w:tc>
      </w:tr>
    </w:tbl>
    <w:bookmarkStart w:name="z779" w:id="758"/>
    <w:p>
      <w:pPr>
        <w:spacing w:after="0"/>
        <w:ind w:left="0"/>
        <w:jc w:val="left"/>
      </w:pPr>
      <w:r>
        <w:rPr>
          <w:rFonts w:ascii="Times New Roman"/>
          <w:b/>
          <w:i w:val="false"/>
          <w:color w:val="000000"/>
        </w:rPr>
        <w:t xml:space="preserve"> Минимальные санитарные разрывы от убойных пунктов и убойных площадок</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 пунктов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 площадок мощностью до 10 тонн мяса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10 тонн до 30 тонн мяса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свыше 30 тонн мяса в сутки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bookmarkStart w:name="z780" w:id="759"/>
      <w:r>
        <w:rPr>
          <w:rFonts w:ascii="Times New Roman"/>
          <w:b w:val="false"/>
          <w:i w:val="false"/>
          <w:color w:val="000000"/>
          <w:sz w:val="28"/>
        </w:rPr>
        <w:t>
      Примечание:</w:t>
      </w:r>
    </w:p>
    <w:bookmarkEnd w:id="759"/>
    <w:p>
      <w:pPr>
        <w:spacing w:after="0"/>
        <w:ind w:left="0"/>
        <w:jc w:val="both"/>
      </w:pPr>
      <w:r>
        <w:rPr>
          <w:rFonts w:ascii="Times New Roman"/>
          <w:b w:val="false"/>
          <w:i w:val="false"/>
          <w:color w:val="000000"/>
          <w:sz w:val="28"/>
        </w:rPr>
        <w:t>При убойных пунктах и убойных площадках допускается предубойное содержание скота не более суточного запаса.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санитарно-защитным</w:t>
            </w:r>
            <w:r>
              <w:br/>
            </w:r>
            <w:r>
              <w:rPr>
                <w:rFonts w:ascii="Times New Roman"/>
                <w:b w:val="false"/>
                <w:i w:val="false"/>
                <w:color w:val="000000"/>
                <w:sz w:val="20"/>
              </w:rPr>
              <w:t>зонам объектов, являющихся</w:t>
            </w:r>
            <w:r>
              <w:br/>
            </w:r>
            <w:r>
              <w:rPr>
                <w:rFonts w:ascii="Times New Roman"/>
                <w:b w:val="false"/>
                <w:i w:val="false"/>
                <w:color w:val="000000"/>
                <w:sz w:val="20"/>
              </w:rPr>
              <w:t>объектами воздействия на среду</w:t>
            </w:r>
            <w:r>
              <w:br/>
            </w:r>
            <w:r>
              <w:rPr>
                <w:rFonts w:ascii="Times New Roman"/>
                <w:b w:val="false"/>
                <w:i w:val="false"/>
                <w:color w:val="000000"/>
                <w:sz w:val="20"/>
              </w:rPr>
              <w:t>обитания и здоровье человека"</w:t>
            </w:r>
          </w:p>
        </w:tc>
      </w:tr>
    </w:tbl>
    <w:bookmarkStart w:name="z782" w:id="760"/>
    <w:p>
      <w:pPr>
        <w:spacing w:after="0"/>
        <w:ind w:left="0"/>
        <w:jc w:val="left"/>
      </w:pPr>
      <w:r>
        <w:rPr>
          <w:rFonts w:ascii="Times New Roman"/>
          <w:b/>
          <w:i w:val="false"/>
          <w:color w:val="000000"/>
        </w:rPr>
        <w:t xml:space="preserve"> Требования к составу проекта санитарно-защитной зоны</w:t>
      </w:r>
    </w:p>
    <w:bookmarkEnd w:id="760"/>
    <w:bookmarkStart w:name="z783" w:id="761"/>
    <w:p>
      <w:pPr>
        <w:spacing w:after="0"/>
        <w:ind w:left="0"/>
        <w:jc w:val="both"/>
      </w:pPr>
      <w:r>
        <w:rPr>
          <w:rFonts w:ascii="Times New Roman"/>
          <w:b w:val="false"/>
          <w:i w:val="false"/>
          <w:color w:val="000000"/>
          <w:sz w:val="28"/>
        </w:rPr>
        <w:t>
      1. Пояснительная записка к проекту СЗЗ включает:</w:t>
      </w:r>
    </w:p>
    <w:bookmarkEnd w:id="761"/>
    <w:bookmarkStart w:name="z784" w:id="762"/>
    <w:p>
      <w:pPr>
        <w:spacing w:after="0"/>
        <w:ind w:left="0"/>
        <w:jc w:val="both"/>
      </w:pPr>
      <w:r>
        <w:rPr>
          <w:rFonts w:ascii="Times New Roman"/>
          <w:b w:val="false"/>
          <w:i w:val="false"/>
          <w:color w:val="000000"/>
          <w:sz w:val="28"/>
        </w:rPr>
        <w:t>
      1) общие сведения об объектах, соответствующей целевому назначению земельных участков;</w:t>
      </w:r>
    </w:p>
    <w:bookmarkEnd w:id="762"/>
    <w:bookmarkStart w:name="z785" w:id="763"/>
    <w:p>
      <w:pPr>
        <w:spacing w:after="0"/>
        <w:ind w:left="0"/>
        <w:jc w:val="both"/>
      </w:pPr>
      <w:r>
        <w:rPr>
          <w:rFonts w:ascii="Times New Roman"/>
          <w:b w:val="false"/>
          <w:i w:val="false"/>
          <w:color w:val="000000"/>
          <w:sz w:val="28"/>
        </w:rPr>
        <w:t>
      2) анализ функционального использования территории в районе расположения объектов;</w:t>
      </w:r>
    </w:p>
    <w:bookmarkEnd w:id="763"/>
    <w:bookmarkStart w:name="z786" w:id="764"/>
    <w:p>
      <w:pPr>
        <w:spacing w:after="0"/>
        <w:ind w:left="0"/>
        <w:jc w:val="both"/>
      </w:pPr>
      <w:r>
        <w:rPr>
          <w:rFonts w:ascii="Times New Roman"/>
          <w:b w:val="false"/>
          <w:i w:val="false"/>
          <w:color w:val="000000"/>
          <w:sz w:val="28"/>
        </w:rPr>
        <w:t>
      3) краткую характеристику природно-экологических особенностей территорий;</w:t>
      </w:r>
    </w:p>
    <w:bookmarkEnd w:id="764"/>
    <w:bookmarkStart w:name="z787" w:id="765"/>
    <w:p>
      <w:pPr>
        <w:spacing w:after="0"/>
        <w:ind w:left="0"/>
        <w:jc w:val="both"/>
      </w:pPr>
      <w:r>
        <w:rPr>
          <w:rFonts w:ascii="Times New Roman"/>
          <w:b w:val="false"/>
          <w:i w:val="false"/>
          <w:color w:val="000000"/>
          <w:sz w:val="28"/>
        </w:rPr>
        <w:t>
      4) расчет СЗЗ по фактору загрязнения атмосферного воздуха;</w:t>
      </w:r>
    </w:p>
    <w:bookmarkEnd w:id="765"/>
    <w:bookmarkStart w:name="z788" w:id="766"/>
    <w:p>
      <w:pPr>
        <w:spacing w:after="0"/>
        <w:ind w:left="0"/>
        <w:jc w:val="both"/>
      </w:pPr>
      <w:r>
        <w:rPr>
          <w:rFonts w:ascii="Times New Roman"/>
          <w:b w:val="false"/>
          <w:i w:val="false"/>
          <w:color w:val="000000"/>
          <w:sz w:val="28"/>
        </w:rPr>
        <w:t>
      5) расчет СЗЗ по фактору шумового воздействия;</w:t>
      </w:r>
    </w:p>
    <w:bookmarkEnd w:id="766"/>
    <w:bookmarkStart w:name="z789" w:id="767"/>
    <w:p>
      <w:pPr>
        <w:spacing w:after="0"/>
        <w:ind w:left="0"/>
        <w:jc w:val="both"/>
      </w:pPr>
      <w:r>
        <w:rPr>
          <w:rFonts w:ascii="Times New Roman"/>
          <w:b w:val="false"/>
          <w:i w:val="false"/>
          <w:color w:val="000000"/>
          <w:sz w:val="28"/>
        </w:rPr>
        <w:t>
      6) расчет СЗЗ по прочим факторам негативного воздействия;</w:t>
      </w:r>
    </w:p>
    <w:bookmarkEnd w:id="767"/>
    <w:bookmarkStart w:name="z790" w:id="768"/>
    <w:p>
      <w:pPr>
        <w:spacing w:after="0"/>
        <w:ind w:left="0"/>
        <w:jc w:val="both"/>
      </w:pPr>
      <w:r>
        <w:rPr>
          <w:rFonts w:ascii="Times New Roman"/>
          <w:b w:val="false"/>
          <w:i w:val="false"/>
          <w:color w:val="000000"/>
          <w:sz w:val="28"/>
        </w:rPr>
        <w:t>
      7) анализ водопотребления и водоотведения;</w:t>
      </w:r>
    </w:p>
    <w:bookmarkEnd w:id="768"/>
    <w:bookmarkStart w:name="z791" w:id="769"/>
    <w:p>
      <w:pPr>
        <w:spacing w:after="0"/>
        <w:ind w:left="0"/>
        <w:jc w:val="both"/>
      </w:pPr>
      <w:r>
        <w:rPr>
          <w:rFonts w:ascii="Times New Roman"/>
          <w:b w:val="false"/>
          <w:i w:val="false"/>
          <w:color w:val="000000"/>
          <w:sz w:val="28"/>
        </w:rPr>
        <w:t>
      8) образование производственных отходов;</w:t>
      </w:r>
    </w:p>
    <w:bookmarkEnd w:id="769"/>
    <w:bookmarkStart w:name="z792" w:id="770"/>
    <w:p>
      <w:pPr>
        <w:spacing w:after="0"/>
        <w:ind w:left="0"/>
        <w:jc w:val="both"/>
      </w:pPr>
      <w:r>
        <w:rPr>
          <w:rFonts w:ascii="Times New Roman"/>
          <w:b w:val="false"/>
          <w:i w:val="false"/>
          <w:color w:val="000000"/>
          <w:sz w:val="28"/>
        </w:rPr>
        <w:t>
      9) мероприятия по снижению негативного воздействия на среду обитания человека;</w:t>
      </w:r>
    </w:p>
    <w:bookmarkEnd w:id="770"/>
    <w:bookmarkStart w:name="z793" w:id="771"/>
    <w:p>
      <w:pPr>
        <w:spacing w:after="0"/>
        <w:ind w:left="0"/>
        <w:jc w:val="both"/>
      </w:pPr>
      <w:r>
        <w:rPr>
          <w:rFonts w:ascii="Times New Roman"/>
          <w:b w:val="false"/>
          <w:i w:val="false"/>
          <w:color w:val="000000"/>
          <w:sz w:val="28"/>
        </w:rPr>
        <w:t>
      10) обоснование границ СЗЗ по совокупности показателей;</w:t>
      </w:r>
    </w:p>
    <w:bookmarkEnd w:id="771"/>
    <w:bookmarkStart w:name="z794" w:id="772"/>
    <w:p>
      <w:pPr>
        <w:spacing w:after="0"/>
        <w:ind w:left="0"/>
        <w:jc w:val="both"/>
      </w:pPr>
      <w:r>
        <w:rPr>
          <w:rFonts w:ascii="Times New Roman"/>
          <w:b w:val="false"/>
          <w:i w:val="false"/>
          <w:color w:val="000000"/>
          <w:sz w:val="28"/>
        </w:rPr>
        <w:t>
      11) границы СЗЗ на схеме с текстовым описанием трассировки границы СЗЗ по 8 (восьми) румбам с указанием расстояний и расчетных точек от источника выбросов загрязняющих веществ в атмосферный воздух и (или) источника физического воздействия или от границ территории объекта (в зависимости от способа установления размера СЗЗ);</w:t>
      </w:r>
    </w:p>
    <w:bookmarkEnd w:id="772"/>
    <w:bookmarkStart w:name="z795" w:id="773"/>
    <w:p>
      <w:pPr>
        <w:spacing w:after="0"/>
        <w:ind w:left="0"/>
        <w:jc w:val="both"/>
      </w:pPr>
      <w:r>
        <w:rPr>
          <w:rFonts w:ascii="Times New Roman"/>
          <w:b w:val="false"/>
          <w:i w:val="false"/>
          <w:color w:val="000000"/>
          <w:sz w:val="28"/>
        </w:rPr>
        <w:t>
      12) мероприятия и средства по планировочной организации, благоустройству и озеленению свободной территории СЗЗ;</w:t>
      </w:r>
    </w:p>
    <w:bookmarkEnd w:id="773"/>
    <w:bookmarkStart w:name="z796" w:id="774"/>
    <w:p>
      <w:pPr>
        <w:spacing w:after="0"/>
        <w:ind w:left="0"/>
        <w:jc w:val="both"/>
      </w:pPr>
      <w:r>
        <w:rPr>
          <w:rFonts w:ascii="Times New Roman"/>
          <w:b w:val="false"/>
          <w:i w:val="false"/>
          <w:color w:val="000000"/>
          <w:sz w:val="28"/>
        </w:rPr>
        <w:t>
      13) режим использования территории СЗЗ (размещение на территории или в границах СЗЗ объектов, допускаемых к размещению);</w:t>
      </w:r>
    </w:p>
    <w:bookmarkEnd w:id="774"/>
    <w:bookmarkStart w:name="z797" w:id="775"/>
    <w:p>
      <w:pPr>
        <w:spacing w:after="0"/>
        <w:ind w:left="0"/>
        <w:jc w:val="both"/>
      </w:pPr>
      <w:r>
        <w:rPr>
          <w:rFonts w:ascii="Times New Roman"/>
          <w:b w:val="false"/>
          <w:i w:val="false"/>
          <w:color w:val="000000"/>
          <w:sz w:val="28"/>
        </w:rPr>
        <w:t>
      14) оценку риска для жизни и здоровья населения (для объектов I и II класса опасности);</w:t>
      </w:r>
    </w:p>
    <w:bookmarkEnd w:id="775"/>
    <w:bookmarkStart w:name="z798" w:id="776"/>
    <w:p>
      <w:pPr>
        <w:spacing w:after="0"/>
        <w:ind w:left="0"/>
        <w:jc w:val="both"/>
      </w:pPr>
      <w:r>
        <w:rPr>
          <w:rFonts w:ascii="Times New Roman"/>
          <w:b w:val="false"/>
          <w:i w:val="false"/>
          <w:color w:val="000000"/>
          <w:sz w:val="28"/>
        </w:rPr>
        <w:t>
      15) табличные и графические материалы выполненных в масштабе (1:500 – 1:2000) на топографической основе.</w:t>
      </w:r>
    </w:p>
    <w:bookmarkEnd w:id="776"/>
    <w:bookmarkStart w:name="z799" w:id="777"/>
    <w:p>
      <w:pPr>
        <w:spacing w:after="0"/>
        <w:ind w:left="0"/>
        <w:jc w:val="both"/>
      </w:pPr>
      <w:r>
        <w:rPr>
          <w:rFonts w:ascii="Times New Roman"/>
          <w:b w:val="false"/>
          <w:i w:val="false"/>
          <w:color w:val="000000"/>
          <w:sz w:val="28"/>
        </w:rPr>
        <w:t>
      В случае, если расстояние от границы объекта в 2 (два) раза и более превышающем нормативную (минимальную) СЗЗ до границы нормируемых территорий, а также для кладбищ, животноводческих и птицеводческих объектов, выполнение работ по оценке риска для жизни и здоровья населения не целесообразно. При сокращении расстояния до границы нормируемых территорий, не превышающих 2 (двух) раз нормативную (минимальную) СЗЗ необходимо выполнить оценку риска для жизни и здоровью населения.</w:t>
      </w:r>
    </w:p>
    <w:bookmarkEnd w:id="777"/>
    <w:bookmarkStart w:name="z800" w:id="778"/>
    <w:p>
      <w:pPr>
        <w:spacing w:after="0"/>
        <w:ind w:left="0"/>
        <w:jc w:val="both"/>
      </w:pPr>
      <w:r>
        <w:rPr>
          <w:rFonts w:ascii="Times New Roman"/>
          <w:b w:val="false"/>
          <w:i w:val="false"/>
          <w:color w:val="000000"/>
          <w:sz w:val="28"/>
        </w:rPr>
        <w:t>
      Трассировка границ СЗЗ – трасса (линия) на ситуационном плане местности с контрольными точками и расстояниями по 8 (восьми) румбам (северо-запад, север, северо-восток, восток, юго-восток, запад, юго-запад, юг) от ближайшего источника выбросов загрязняющих веществ и (или) источника физического воздействия до границ СЗЗ.</w:t>
      </w:r>
    </w:p>
    <w:bookmarkEnd w:id="778"/>
    <w:bookmarkStart w:name="z801" w:id="779"/>
    <w:p>
      <w:pPr>
        <w:spacing w:after="0"/>
        <w:ind w:left="0"/>
        <w:jc w:val="both"/>
      </w:pPr>
      <w:r>
        <w:rPr>
          <w:rFonts w:ascii="Times New Roman"/>
          <w:b w:val="false"/>
          <w:i w:val="false"/>
          <w:color w:val="000000"/>
          <w:sz w:val="28"/>
        </w:rPr>
        <w:t>
      2. В составе проекта СЗЗ представляются следующие табличные материалы:</w:t>
      </w:r>
    </w:p>
    <w:bookmarkEnd w:id="779"/>
    <w:bookmarkStart w:name="z802" w:id="780"/>
    <w:p>
      <w:pPr>
        <w:spacing w:after="0"/>
        <w:ind w:left="0"/>
        <w:jc w:val="both"/>
      </w:pPr>
      <w:r>
        <w:rPr>
          <w:rFonts w:ascii="Times New Roman"/>
          <w:b w:val="false"/>
          <w:i w:val="false"/>
          <w:color w:val="000000"/>
          <w:sz w:val="28"/>
        </w:rPr>
        <w:t>
      1) баланс территории объектов;</w:t>
      </w:r>
    </w:p>
    <w:bookmarkEnd w:id="780"/>
    <w:bookmarkStart w:name="z803" w:id="781"/>
    <w:p>
      <w:pPr>
        <w:spacing w:after="0"/>
        <w:ind w:left="0"/>
        <w:jc w:val="both"/>
      </w:pPr>
      <w:r>
        <w:rPr>
          <w:rFonts w:ascii="Times New Roman"/>
          <w:b w:val="false"/>
          <w:i w:val="false"/>
          <w:color w:val="000000"/>
          <w:sz w:val="28"/>
        </w:rPr>
        <w:t>
      2) перечень загрязняющих веществ, обусловленных выбросами объектов в атмосферный воздух;</w:t>
      </w:r>
    </w:p>
    <w:bookmarkEnd w:id="781"/>
    <w:bookmarkStart w:name="z804" w:id="782"/>
    <w:p>
      <w:pPr>
        <w:spacing w:after="0"/>
        <w:ind w:left="0"/>
        <w:jc w:val="both"/>
      </w:pPr>
      <w:r>
        <w:rPr>
          <w:rFonts w:ascii="Times New Roman"/>
          <w:b w:val="false"/>
          <w:i w:val="false"/>
          <w:color w:val="000000"/>
          <w:sz w:val="28"/>
        </w:rPr>
        <w:t>
      3) анализ результатов расчетов рассеивания выбросов загрязняющих веществ в атмосферном воздухе с учетом фоновых концентраций;</w:t>
      </w:r>
    </w:p>
    <w:bookmarkEnd w:id="782"/>
    <w:bookmarkStart w:name="z805" w:id="783"/>
    <w:p>
      <w:pPr>
        <w:spacing w:after="0"/>
        <w:ind w:left="0"/>
        <w:jc w:val="both"/>
      </w:pPr>
      <w:r>
        <w:rPr>
          <w:rFonts w:ascii="Times New Roman"/>
          <w:b w:val="false"/>
          <w:i w:val="false"/>
          <w:color w:val="000000"/>
          <w:sz w:val="28"/>
        </w:rPr>
        <w:t>
      4) концентрация загрязняющих веществ в расчетных точках (на границах СЗЗ, за ней, в жилой застройке);</w:t>
      </w:r>
    </w:p>
    <w:bookmarkEnd w:id="783"/>
    <w:bookmarkStart w:name="z806" w:id="784"/>
    <w:p>
      <w:pPr>
        <w:spacing w:after="0"/>
        <w:ind w:left="0"/>
        <w:jc w:val="both"/>
      </w:pPr>
      <w:r>
        <w:rPr>
          <w:rFonts w:ascii="Times New Roman"/>
          <w:b w:val="false"/>
          <w:i w:val="false"/>
          <w:color w:val="000000"/>
          <w:sz w:val="28"/>
        </w:rPr>
        <w:t>
      5) перечень объектов озеленения;</w:t>
      </w:r>
    </w:p>
    <w:bookmarkEnd w:id="784"/>
    <w:bookmarkStart w:name="z807" w:id="785"/>
    <w:p>
      <w:pPr>
        <w:spacing w:after="0"/>
        <w:ind w:left="0"/>
        <w:jc w:val="both"/>
      </w:pPr>
      <w:r>
        <w:rPr>
          <w:rFonts w:ascii="Times New Roman"/>
          <w:b w:val="false"/>
          <w:i w:val="false"/>
          <w:color w:val="000000"/>
          <w:sz w:val="28"/>
        </w:rPr>
        <w:t>
      6) рекомендуемый ассортимент деревьев для озеленения СЗЗ согласно пункту 45 настоящих Санитарных правил;</w:t>
      </w:r>
    </w:p>
    <w:bookmarkEnd w:id="785"/>
    <w:bookmarkStart w:name="z808" w:id="786"/>
    <w:p>
      <w:pPr>
        <w:spacing w:after="0"/>
        <w:ind w:left="0"/>
        <w:jc w:val="both"/>
      </w:pPr>
      <w:r>
        <w:rPr>
          <w:rFonts w:ascii="Times New Roman"/>
          <w:b w:val="false"/>
          <w:i w:val="false"/>
          <w:color w:val="000000"/>
          <w:sz w:val="28"/>
        </w:rPr>
        <w:t>
      7) план-график мероприятий по сокращению негативного воздействия на окружающую среду;</w:t>
      </w:r>
    </w:p>
    <w:bookmarkEnd w:id="786"/>
    <w:bookmarkStart w:name="z809" w:id="787"/>
    <w:p>
      <w:pPr>
        <w:spacing w:after="0"/>
        <w:ind w:left="0"/>
        <w:jc w:val="both"/>
      </w:pPr>
      <w:r>
        <w:rPr>
          <w:rFonts w:ascii="Times New Roman"/>
          <w:b w:val="false"/>
          <w:i w:val="false"/>
          <w:color w:val="000000"/>
          <w:sz w:val="28"/>
        </w:rPr>
        <w:t>
      8) план-график выполнения мероприятий по организации, благоустройству и озеленению территории;</w:t>
      </w:r>
    </w:p>
    <w:bookmarkEnd w:id="787"/>
    <w:bookmarkStart w:name="z810" w:id="788"/>
    <w:p>
      <w:pPr>
        <w:spacing w:after="0"/>
        <w:ind w:left="0"/>
        <w:jc w:val="both"/>
      </w:pPr>
      <w:r>
        <w:rPr>
          <w:rFonts w:ascii="Times New Roman"/>
          <w:b w:val="false"/>
          <w:i w:val="false"/>
          <w:color w:val="000000"/>
          <w:sz w:val="28"/>
        </w:rPr>
        <w:t>
      9) программа производственного контроля на границе СЗЗ и на территории прилегающей жилой зоны для объектов.</w:t>
      </w:r>
    </w:p>
    <w:bookmarkEnd w:id="788"/>
    <w:bookmarkStart w:name="z811" w:id="789"/>
    <w:p>
      <w:pPr>
        <w:spacing w:after="0"/>
        <w:ind w:left="0"/>
        <w:jc w:val="both"/>
      </w:pPr>
      <w:r>
        <w:rPr>
          <w:rFonts w:ascii="Times New Roman"/>
          <w:b w:val="false"/>
          <w:i w:val="false"/>
          <w:color w:val="000000"/>
          <w:sz w:val="28"/>
        </w:rPr>
        <w:t>
      3. В составе проекта СЗЗ представляются следующие графические материалы:</w:t>
      </w:r>
    </w:p>
    <w:bookmarkEnd w:id="789"/>
    <w:bookmarkStart w:name="z812" w:id="790"/>
    <w:p>
      <w:pPr>
        <w:spacing w:after="0"/>
        <w:ind w:left="0"/>
        <w:jc w:val="both"/>
      </w:pPr>
      <w:r>
        <w:rPr>
          <w:rFonts w:ascii="Times New Roman"/>
          <w:b w:val="false"/>
          <w:i w:val="false"/>
          <w:color w:val="000000"/>
          <w:sz w:val="28"/>
        </w:rPr>
        <w:t>
      1) схема функционального использования территории в районе расположения объектов;</w:t>
      </w:r>
    </w:p>
    <w:bookmarkEnd w:id="790"/>
    <w:bookmarkStart w:name="z813" w:id="791"/>
    <w:p>
      <w:pPr>
        <w:spacing w:after="0"/>
        <w:ind w:left="0"/>
        <w:jc w:val="both"/>
      </w:pPr>
      <w:r>
        <w:rPr>
          <w:rFonts w:ascii="Times New Roman"/>
          <w:b w:val="false"/>
          <w:i w:val="false"/>
          <w:color w:val="000000"/>
          <w:sz w:val="28"/>
        </w:rPr>
        <w:t>
      2) генеральный план объектов;</w:t>
      </w:r>
    </w:p>
    <w:bookmarkEnd w:id="791"/>
    <w:bookmarkStart w:name="z814" w:id="792"/>
    <w:p>
      <w:pPr>
        <w:spacing w:after="0"/>
        <w:ind w:left="0"/>
        <w:jc w:val="both"/>
      </w:pPr>
      <w:r>
        <w:rPr>
          <w:rFonts w:ascii="Times New Roman"/>
          <w:b w:val="false"/>
          <w:i w:val="false"/>
          <w:color w:val="000000"/>
          <w:sz w:val="28"/>
        </w:rPr>
        <w:t>
      3) схема размещения источников выбросов и загрязнения атмосферного воздуха (существующее положение и прогноз);</w:t>
      </w:r>
    </w:p>
    <w:bookmarkEnd w:id="792"/>
    <w:bookmarkStart w:name="z815" w:id="793"/>
    <w:p>
      <w:pPr>
        <w:spacing w:after="0"/>
        <w:ind w:left="0"/>
        <w:jc w:val="both"/>
      </w:pPr>
      <w:r>
        <w:rPr>
          <w:rFonts w:ascii="Times New Roman"/>
          <w:b w:val="false"/>
          <w:i w:val="false"/>
          <w:color w:val="000000"/>
          <w:sz w:val="28"/>
        </w:rPr>
        <w:t>
      4) схема размещения источников шума, вибрации, ЭМП и других физических факторов и зоны их воздействия (существующее положение и прогноз);</w:t>
      </w:r>
    </w:p>
    <w:bookmarkEnd w:id="793"/>
    <w:bookmarkStart w:name="z816" w:id="794"/>
    <w:p>
      <w:pPr>
        <w:spacing w:after="0"/>
        <w:ind w:left="0"/>
        <w:jc w:val="both"/>
      </w:pPr>
      <w:r>
        <w:rPr>
          <w:rFonts w:ascii="Times New Roman"/>
          <w:b w:val="false"/>
          <w:i w:val="false"/>
          <w:color w:val="000000"/>
          <w:sz w:val="28"/>
        </w:rPr>
        <w:t>
      5) схема по установлению границы СЗЗ;</w:t>
      </w:r>
    </w:p>
    <w:bookmarkEnd w:id="794"/>
    <w:bookmarkStart w:name="z817" w:id="795"/>
    <w:p>
      <w:pPr>
        <w:spacing w:after="0"/>
        <w:ind w:left="0"/>
        <w:jc w:val="both"/>
      </w:pPr>
      <w:r>
        <w:rPr>
          <w:rFonts w:ascii="Times New Roman"/>
          <w:b w:val="false"/>
          <w:i w:val="false"/>
          <w:color w:val="000000"/>
          <w:sz w:val="28"/>
        </w:rPr>
        <w:t>
      6) схема планировочной организации СЗЗ;</w:t>
      </w:r>
    </w:p>
    <w:bookmarkEnd w:id="795"/>
    <w:bookmarkStart w:name="z818" w:id="796"/>
    <w:p>
      <w:pPr>
        <w:spacing w:after="0"/>
        <w:ind w:left="0"/>
        <w:jc w:val="both"/>
      </w:pPr>
      <w:r>
        <w:rPr>
          <w:rFonts w:ascii="Times New Roman"/>
          <w:b w:val="false"/>
          <w:i w:val="false"/>
          <w:color w:val="000000"/>
          <w:sz w:val="28"/>
        </w:rPr>
        <w:t>
      7) план благоустройства и озеленения СЗЗ;</w:t>
      </w:r>
    </w:p>
    <w:bookmarkEnd w:id="796"/>
    <w:bookmarkStart w:name="z819" w:id="797"/>
    <w:p>
      <w:pPr>
        <w:spacing w:after="0"/>
        <w:ind w:left="0"/>
        <w:jc w:val="both"/>
      </w:pPr>
      <w:r>
        <w:rPr>
          <w:rFonts w:ascii="Times New Roman"/>
          <w:b w:val="false"/>
          <w:i w:val="false"/>
          <w:color w:val="000000"/>
          <w:sz w:val="28"/>
        </w:rPr>
        <w:t>
      8) схема размещения постов производственного контроля.</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821" w:id="798"/>
    <w:p>
      <w:pPr>
        <w:spacing w:after="0"/>
        <w:ind w:left="0"/>
        <w:jc w:val="left"/>
      </w:pPr>
      <w:r>
        <w:rPr>
          <w:rFonts w:ascii="Times New Roman"/>
          <w:b/>
          <w:i w:val="false"/>
          <w:color w:val="000000"/>
        </w:rPr>
        <w:t xml:space="preserve"> Пример представления сводных данных в тексте пояснительной записки проекта СЗЗ</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максимальных концентраций загрязняющих веществ в приземном слое атмосферного воздуха в долях ПДК.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жилой зоны без учета фона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жилой зоны с учетом фона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СЗЗ без учета фона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СЗЗ с учетом фона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углерода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диоксид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диоксид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С12-С19 (2754)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