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a080" w14:textId="762a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на период чрезвычайного положения 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января 2022 года № 5. Зарегистрирован в Министерстве юстиции Республики Казахстан 12 января 2022 года № 26460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на период чрезвычайного положения и ограничительных мероприятий" (зарегистрированный в Реестре государственной регистрации нормативных правовых актов за № 20164)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на период чрезвычайного положения и ограничительных мероприятий: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В случае если основания для назначения пенсионных выплат по возрасту, государственной базовой пенсионной выплаты, государственных социальных пособий, государственного специального пособия, социальных выплат из Государственного фонда социального страхования наступили с 1 января 2022 года или в период чрезвычайного положения, то заявитель, не обратившийся в указанный период, может подать заявление с приложением необходимых документов на назначение указанных выплат в течении одного месяца после завершения режима чрезвычайного положения.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назначение указанных выплат осуществляется со дня возникновения оснований для назначения, наступивших не ранее 1 января 2022 года или в период чрезвычайного положения.".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Биржанова Е.Е.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