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0cb0" w14:textId="a480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января 2022 года № 9. Зарегистрирован в Министерстве юстиции Республики Казахстан 18 января 2022 года № 26517.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за № 11038)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стационара,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Предоставление специальных социальных услуг за счет бюджетных средств в организациях 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 занятости) по месту жительства получателя услуг.";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Кодекс), заботу, образование, воспитание, защиту прав и интересов ребенка, лица старше восемнадцати лет) (далее – законный представитель)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ходатайство медицинской организации;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медицинской карты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выпиской из амбулаторной карты или истории болезни.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индивидуальной программе реабилитации инвалида (далее – ИПР);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 старше восемнадцати лет – о решении суда при признании лица недееспособным (при наличии);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наличии статуса участника и инвалида Великой Отечественной войны и лица, приравненного к ним.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следующие документы: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лиц старше восемнадцати лет – копия решения суда о признании лица недееспособным (при наличии);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участников и инвалидов Великой Отечественной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вместе с оригиналами, которые после сверки возвращаются заявителю, кроме медицинской карты.";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стационарного типа на портале социальных услуг (http://aleumet.egov.kz) (далее – портал).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AИС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получатель услуг в течение десяти рабочих дней авторизуется на портале посредством ЭЦП и выбирает организацию стационарного типа.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свободного места получатель услуг в течение десяти рабочих дней прибывает в организацию стационарного типа. В случае физической неспособности (болезнь, госпитализация) получателя услуг явиться в организацию стационарного типа в установленный срок, получатель услуг уведомляет организацию стационарного типа и ему предоставляется возможность перенести один раз срок действия прибытия дополнительно до тридцати календарных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физической неспособности получателя услуг явиться в организацию стационарного типа в установленный срок в связи с болезнью, госпитализацией направляется в организацию стационарного типа через портал в форме электронного документа, подписанного ЭЦП получателя услуг, законного представителя (для несовершеннолетних и недееспособных лиц).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получателя услуг в организацию стационарного типа в установленные сроки очередь переходит к следующему получателю услуг.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свободных мест в выбранной организации стационарного типа, получатель услуг самостоятельно становится в очередь путем авторизации на портале посредством ЭЦП.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освобождении места в организации стационарного типа получателю услуг, состоящему первым на очереди, направляется смс-уведомление о необходимости в течение десяти рабочих дней прибытия в организацию стационарного типа.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стационарного типа).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достигшие восемнадцатилетнего возраста и проживающие в организации стационарного типа, принимаются в организацию стационарного типа, предоставляющую специальные социальные услуги престарелым, инвалидам и (или) лицам старше восемнадцати лет вне очереди.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со дня постановки на очередь прошло более месяца, то при оформлении получателя услуг в организацию стационарного типа получателю услуг необходимо пройти повторно медицинский осмотр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В случае наличия у получателя услуг медицинских противопоказаний, решение местного исполнительного органа о предоставлении специальных социальных услуг приостанавливается до предоставления получателем услуг медицинской карты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свидетельствующей об отсутствии у него медицинских противопоказаний.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одного рабочего дня со дня прибытия получателя услуг в организацию стационарного типа отдел занятости направляет в организацию стационарного типа, предоставляющую специальные социальные услуги за счет бюджетных средств, следующие документы: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специальных социальных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медицинскую карту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выпиской из амбулаторной карты или истории болезни;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сведений из информационных систем – документы, указанные в абзаце 3 пункта 5 настоящего Стандарта.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передаче в администрацию организации стационарного типа детей и (или) детей с нарушениями ОДА и (или) лиц старше восемнадцати лет, нуждающихся в оказании специальных социальных услуг в условиях стационара, законный представитель предоставляет оригиналы следующих документов: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старше восемнадцати лет – документ, удостоверяющий личность с наличием ИИН, решение суда о признании лица недееспособным (при наличии);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– свидетельство о рождении с наличием ИИН и карту профилактических прививок по форме, согласно Формам учетной документации в области 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Выписка получателей услуг из организации стационарного типа осуществляется: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письменному заявлению получателей услуг, а для несовершеннолетних и недееспособных – по письменному заявлению законного представителя;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снятия инвалидности или установления третьей группы инвалидности (лицам старше восемнадцати лет и инвалидам), признания медицинской организацией улучшения состояния здоровья инвалида, позволяющее ему осуществлять трудовую деятельность без посторонней помощи и при наличии у получателей услуг жилой площади и средств к существованию;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достижении совершеннолетия детей и детей с нарушениями ОДА, за исключением детей-сирот и детей, оставшихся без попечения родителей;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расторжения договора о предоставлении платных специальных социальных услуг;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смерти получателя услуг.";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Перевод получателей услуг, содержащихся за счет бюджетных средств, из организации стационарного типа, расположенной в одном регионе, в организацию стационарного типа, расположенную в другом регионе, осуществляется по согласованию с областными, городов Нур-Султан, Алматы и Шымкент уполномоченными органами в области социальной защиты населения (далее – уполномоченные органы) соответствующих регионов.";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достижении ребенком шестнадцати лет администрация организации стационарного типа обеспечивает оформление удостоверения личности.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в том числе с нарушениями ОДА, достигшие восемнадцатилетнего возраста, в соответствии с заключениями медицинской организации и медико-социальной экспертной комиссии принимаются в организации стационарного типа, предоставляющие специальные социальные услуги престарелым, инвалидам и (или) лицам старше восемнадцати лет, либо выписываются домой (за исключением детей-сирот и детей, оставшихся без попечения родителей).";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полустационара, утвержденном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Предоставление специальных социальных услуг за счет бюджетных средств в организациях полустационарного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 занятости) по месту жительства получателя услуг.";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Кодекс), образование, воспитание, защиту прав и интересов ребенка, лица старше восемнадцати лет) (далее – законный представитель)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ходатайство медицинской организации;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медицинской карты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электронного правительства (далее – информационные системы) для получения следующих сведений: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индивидуальной программе реабилитации инвалида (далее – ИПР);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 старше восемнадцати лет – о решении суда при признании лица недееспособным (при наличии);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наличии статуса участника и инвалида Великой Отечественной войны и лица, приравненного к ним.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следующие документы: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лиц старше восемнадцати лет – копия решения суда о признании лица недееспособным (при наличии);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участников и инвалидов Великой Отечественной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вместе с оригиналами, которые после сверки возвращаются заявителю, кроме медицинской карты.";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полустационарного типа на портале социальных услуг (http://aleumet.egov.kz) (далее – портал).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полустационарного типа на портале с AИС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назначении специальных социальных услуг получатель услуг в течение пяти рабочих дней авторизуется на портале посредством ЭЦП и выбирает организацию полустационарного типа.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свободного места получатель услуг в течение трех рабочих дней прибывает в организацию полустационарного типа. В случае физической неспособности (болезнь, госпитализация) получателя услуг явиться в организацию полустационарного типа в установленный срок, получатель услуг уведомляет организацию полустационарного типа и ему предоставляется возможность перенести один раз срок действия прибытия дополнительно до четырнадцати календарных дней. При этом организация полустационарного типа на время его отсутствия принимает следующего стоящего на очереди получателя услуг.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получателя услуг в организацию полустационарного типа в установленные сроки очередь переходит к следующему получателю услуг.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свободных мест в выбранной организации полустационарного типа, получатель услуг самостоятельно становится в очередь путем авторизации на портале посредством ЭЦП.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полустационарного типа).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одного рабочего дня со дня прибытия получателя услуг в организацию полустационарного типа отдел занятости направляет в организацию полустационарного типа, предоставляющую специальные социальные услуги за счет бюджетных средств, следующие документы: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специальных социальных услуг;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медицинскую карту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выпиской из амбулаторной карты или истории болезни.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сведений из информационных систем – документы, указанные в абзаце 3 пункта 5 настоящего Стандарта.";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Перевод получателей услуг, содержащихся за счет бюджетных средств, из одной организации полустационарного типа в другую в пределах одного населенного пункта осуществляется по согласованию с областными, городов Нур-Султан, Алматы и Шымкент уполномоченными органами в области социальной защиты населения (далее – уполномоченные органы) по письменному заявлению получателей услуг, а для несовершеннолетних и недееспособных – по письменному заявлению законного представителя. Уполномоченный орган при наличии свободных мест в организации полустационарного типа, куда будет осуществлен перевод получателя услуги, согласовывает перевод в течение трех рабочих дней с момента поступления от отдела занятости по месту жительства запроса.";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оказания услуг на дому, утвержденном указанным приказом: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Лицо (семья), находящееся в трудной жизненной ситуации, обращается в уполномоченный орган за предоставлением гарантированного объема специальных социальных услуг по месту проживания путем подачи: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 заботу, образование, воспитание, защиту прав и интересов ребенка, лица старше восемнадцати лет) (далее – законный представитель)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ходатайство медицинской организации;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медицинской карты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– копии заключения психолого-медико-педагогической консультации.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месту жительства;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установлении инвалидности;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разработанных мероприятиях в индивидуальной программе реабилитации инвалида (далее – ИПР);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наличии статуса участника и инвалида Великой Отечественной войны и лица, приравненного к ним.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услугополучателя в информационных системах к заявлению прилагаются для участников и инвалидов Великой Отечественной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предоставляется вместе с оригиналом, который после сверки возвращается заявителю, кроме медицинской карты.";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После принятия заявления и документов, предусмотренных пунктом 5 настоящего Стандарта, специалист уполномоченного органа в течение пяти рабочих дней выезжает к месту проживания инвалида, престарелого и составляет акт обследования жилищных и материально-бытовых условий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жилищных и материально-бытовых условий составляется в течение трех рабочих дней со дня проведения обследования.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трех рабочих дней со дня получения Акта обследования жилищных и материально-бытовых условий принимается решение о предоставлении специальных социальных услуг.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со дня вынесения местным исполнительным органом решения о предоставлении специальных социальных услуг, уполномоченный орган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надомного обслуживания на портале социальных услуг (http://aleumet.egov.kz) (далее – портал).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AИС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получатель услуг в течение пяти рабочих дней авторизуется на портале посредством ЭЦП и выбирает организацию надомного обслуживания.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свободных мест в выбранной организации стационарного типа, получатель услуг самостоятельно становится в очередь путем авторизации на портале посредством ЭЦП.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услуг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надомного обслуживания).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одного рабочего дня со дня предоставления специальных социальных услуг получателю услуг уполномоченный орган направляет в организацию надомного обслуживания, предоставляющую специальные социальные услуги за счет бюджетных средств, следующие документы: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предоставлении специальных социальных услуг;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медицинскую карту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- копию заключения психолого-медико-педагогической консультации;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сведений из информационных систем – документы, указанные в абзаце 3 пункта 5 настоящего Стандарта.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направлении в организацию надомного обслуживания, предоставляющую специальные социальные услуги за счет бюджетных средств, вышеуказанных документов не распространяется на случаи, когда уполномоченный орган по месту жительства оказывает специальные социальные услуги в условиях оказания услуг на дому.";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временного пребывания, утвержденном указанным приказом: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Предоставление специальных социальных услуг за счет бюджетных средств в организациях временного пребывания осуществляется по заявлению получателей услуг или по письменному направлению отделов занятости и социальных программ района, города областного и республиканского значения (столицы) (далее – уполномоченные органы), уполномоченных органов в области здравоохранения, внутренних дел по месту фактического нахождения получателя услуг. Заявление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организации временного пребывания вносит на портал социальных услуг (http://aleumet.egov.kz) данные из заявления получателя услуг в организации временного пребывания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Стандарту.".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8" w:id="1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9" w:id="1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условиях 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3" w:id="118"/>
      <w:r>
        <w:rPr>
          <w:rFonts w:ascii="Times New Roman"/>
          <w:b w:val="false"/>
          <w:i w:val="false"/>
          <w:color w:val="000000"/>
          <w:sz w:val="28"/>
        </w:rPr>
        <w:t>
      Руководителю отдела занятости и социальных программ района, города областного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республиканского значения (столицы)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руководителя 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района, города областного и республиканского значения (столицы)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№ ____ выдан "___" ______20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прописки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проживания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и размер пособия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родственников (законных представителей)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(родственные отношения, возраст, социальный статус, адрес проживания, контактный телефон)</w:t>
      </w:r>
    </w:p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19"/>
    <w:p>
      <w:pPr>
        <w:spacing w:after="0"/>
        <w:ind w:left="0"/>
        <w:jc w:val="both"/>
      </w:pPr>
      <w:bookmarkStart w:name="z145" w:id="120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________________________________________________________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наличии) получателя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 в условиях круглосуточного постоянного/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временного (нужное подчеркнуть) проживания в организации стационарного типа, так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нуждаюсь (нуждается) в оказании специальных социальных услуг в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 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 4)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 6)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________________________ 8)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________________________ 10)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организациях стационарного типа. С условиями приема, содержания, перевода,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выписки из организации станционного типа и ознакомлен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полустационара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9" w:id="121"/>
      <w:r>
        <w:rPr>
          <w:rFonts w:ascii="Times New Roman"/>
          <w:b w:val="false"/>
          <w:i w:val="false"/>
          <w:color w:val="000000"/>
          <w:sz w:val="28"/>
        </w:rPr>
        <w:t>
      Руководителю отдела занятости и социальных программ района, города областного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республиканского значения (столицы)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руководителя 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района, города областного и республиканского значения (столицы)</w:t>
      </w:r>
    </w:p>
    <w:bookmarkStart w:name="z1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2"/>
    <w:p>
      <w:pPr>
        <w:spacing w:after="0"/>
        <w:ind w:left="0"/>
        <w:jc w:val="both"/>
      </w:pPr>
      <w:bookmarkStart w:name="z151" w:id="123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      ______________________________________________________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наличии) получателя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______ года рождения, проживающего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 в условиях дневного пребывания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полустационарного типа, так как нуждаюсь (нуждается) в оказании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 в условиях полустационара.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 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 4)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 6)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________________________ 8)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________________________ 10)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организацию полустационарного типа. С условиями приема, пребывания,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отчисления и выписки из организации полустационарного типа ознакомлен(а).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наличии), подпись) "___" 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условиях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5" w:id="124"/>
      <w:r>
        <w:rPr>
          <w:rFonts w:ascii="Times New Roman"/>
          <w:b w:val="false"/>
          <w:i w:val="false"/>
          <w:color w:val="000000"/>
          <w:sz w:val="28"/>
        </w:rPr>
        <w:t>
      Руководителю отдела занятости и социальных программ района, города областного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республиканского значения (столицы) или акиму города районного значения, села,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поселка,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руководителя 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района, города областного и республиканского значения (столицы) или акима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значения, села, поселка, сельского округа)</w:t>
      </w:r>
    </w:p>
    <w:bookmarkStart w:name="z1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5"/>
    <w:p>
      <w:pPr>
        <w:spacing w:after="0"/>
        <w:ind w:left="0"/>
        <w:jc w:val="both"/>
      </w:pPr>
      <w:bookmarkStart w:name="z157" w:id="126"/>
      <w:r>
        <w:rPr>
          <w:rFonts w:ascii="Times New Roman"/>
          <w:b w:val="false"/>
          <w:i w:val="false"/>
          <w:color w:val="000000"/>
          <w:sz w:val="28"/>
        </w:rPr>
        <w:t>
      Прошу взять на учет _______________________________________________________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Ф.И.О. (при наличии) получателя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предоставления специальных социальных услуг в условиях ухода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(домашний, мобильный)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инвалидности (при наличии)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проживающие члены семьи (указать Ф.И.О. (при наличии), родство):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 в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ухода на дому. С порядком и условиями оказания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условиях на дому ознакомлен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наличии)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(при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 20__года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