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09c9" w14:textId="d640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товаров, работ, услуг, по которым необходимо привлечение экспертной комиссии либо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января 2022 года № 60. Зарегистрирован в Министерстве юстиции Республики Казахстан 20 января 2022 года № 26573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товаров, работ, услуг, по которым необходимо привлечение экспертной комиссии либо эксперта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 № 60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необходимо привлечение экспертной комиссии либо эксперта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сервера, средства телекоммуникаций и их составные части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станции, персональные компьютеры, моноблоки, мониторы, экраны, процессоры, ноутбуки, многофункциональные устройства, принтеры, сканеры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(программные продукты), аппаратно-программный комплекс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