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7086" w14:textId="6ea7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труда и социальной защиты населения Республики Казахстан от 8 июня 2020 года № 217 "Об утверждении Правил исчисления (определения) размеров социальных выплат, назначения, перерасчета, приостановления, возобновления, прекращения и осуществления социальных выплат из Государственного фонда социального страхования" и в приказ Министра труда и социальной защиты населения Республики Казахстан от 11 июня 2020 года № 224 "О некоторых вопросах системы социального страхования и оказания государственных услуг в социально-трудовой сфере"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31 января 2022 года № 36. Зарегистрирован в Министерстве юстиции Республики Казахстан 1 февраля 2022 года № 26702.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Заместителя Премьер-Министра - Министра труда и социальной защиты населения РК от 21.06.2023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политики социального страхования, базового социального и пенсионного обеспечения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1"/>
    <w:bookmarkStart w:name="z26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2"/>
    <w:bookmarkStart w:name="z26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3"/>
    <w:bookmarkStart w:name="z26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26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Биржанова Е.Е.</w:t>
      </w:r>
    </w:p>
    <w:bookmarkEnd w:id="5"/>
    <w:bookmarkStart w:name="z26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66" w:id="7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7" w:id="8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8" w:id="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9" w:id="10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2022 года № 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2022 года № 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2022 года № 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2022 года № 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2022 года № 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2022 года № 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2022 года № 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2022 года № 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2022 года № 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2022 года № 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2022 года № 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утратило силу приказом Заместителя Премьер-Министра - Министра труда и социальной защиты населения РК от 21.06.2023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2022 года № 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утратило силу приказом Заместителя Премьер-Министра - Министра труда и социальной защиты населения РК от 21.06.2023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