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f113" w14:textId="637f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30 апреля 2020 года № ҚР ДСМ-43/2020 "Об утверждении Правил оказания государственной услуги "Выдача лицензии на ввоз на территорию Республики Казахстан и (или) вывоз с территории Республики Казахстан органов (части органов) и (или) тканей человека, крови и ее компонентов"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 февраля 2022 года № ҚР ДСМ -10. Зарегистрирован в Министерстве юстиции Республики Казахстан 8 февраля 2022 года № 26751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апреля 2020 года № ҚР ДСМ-43/2020 "Об утверждении Правил оказания государственной услуги "Выдача лицензии на ввоз на территорию Республики Казахстан и (или) вывоз с территории Республики Казахстан органов (части органов) и (или) тканей человека, крови и ее компонентов" (зарегистрирован в Реестре государственной регистрации нормативных правовых актов под № 20556)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оказания государственной услуги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оказания государственной услуги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 , крови и ее компонентов.";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ввоз на территорию Республики Казахстан и (или) вывоз с территории Республики Казахстан органов (части органов) и (или) тканей (части ткани) человека, крови и ее компонентов",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-10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компонентов"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Кодекса Республики Казахстан "О здоровье народа и системе здравоохранения",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компонентов".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компонентов" (далее – государственная услуга) оказывается Комитетом медицинского и фармацевтического контроля Министерства здравоохранения Республики Казахстан (далее – услугодатель) организациям здравоохранения (далее – услугополучатели).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заявлений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компонентов" (далее – Стандарт) согласно приложению 1 к настоящим Правилам.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Результат оказания государственной услуги - лицензия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 либо, по форме согласно приложению 2 к настоящим Правилам либо мотивированный отказ в оказании государственной услуги по форме согласно приложению 3 к настоящим Правилам, удостоверенного электронной цифровой подписью (далее – ЭЦП) уполномоченного лица услугодателя, направляется на портал и хранится в "личном кабинете" услугополучателя в форме электронного документа, подписанного ЭЦП уполномоченного лица услугодателя.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 выдаются на одно перемещение через границу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платной основе.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оказание государственной услуги взимается лицензионный сбор за право занятия отдельными видами деятельности.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лицензионного сбора, в размере,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кодекс)", осуществляется в наличной и безналичной форме через банки второго уровня и организации, осуществляющие отдельные виды банковских операций, а также через платежный шлюз портала "электронного правительства" (далее – ПШЭП).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компонентов"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Услугополучатели для получения лицензии и (или) приложения к лицензии представляют документы, указанные в пункте 8 Стандарта.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в "личном кабинете" услугополучателя отображается статус о принятии запроса для оказания государственной услуги.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из соответствующих государственных информационных систем, а также через шлюз "электронного правительства" и из сервиса цифровых документов получает сведения: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лицензии на медицинскую деятельность и приложения к лицензии по специальностям "трансплантология", "гематология", "заготовка крови";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государственной регистрации (перерегистрации) услугополучателя;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оплате суммы лицензионного сбора (в том числе для случаев переоформления либо получения дубликата лицензии (приложения к ней)), оплаченной через ПШЭП либо через банки второго уровня и организации, осуществляющие отдельные виды банковских операций.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ратификации Республикой Казахстан международного договора по вопросам трансплантации органов (части органа) и (или) тканей (части ткани) человека, крови и ее компонентов.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оказания государственной услуги: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подачи на портал документов, указанных в пункте 8 Стандарта: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ввоз и (или) вывоз тканей (части ткани) человека, крови и ее компонентов – 3 (три) рабочих дня;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ввоз и (или) вывоз органов (части органа) человека – 1 (один) рабочий день.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обеспечивает внесение данных в информационную систему мониторинга оказания государственных услуг в соответствии с подпунктом 11) пункта 2 статьи 5 Закона.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данных в информационную систему мониторинга оказания государственных услуг автоматизировано.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 проверяет на полноту представленных документов: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ввоз и (или) вывоз тканей (части ткани) человека, крови и ее компонентов в течение 1 (одного) рабочего дня с даты подачи документов;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ввоз и (или) вывоз органов (части органа) человека в течение 1 (одного) рабочего дня с даты подачи документов.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если установлен факт предоставления неполного пакета документов согласно перечню, предусмотренному пунктом 8 Стандарта, и (или) документов с истекшим сроком действия услугодатель в указанные сроки дает письменный мотивированный отказ (в произвольной форме) в дальнейшем рассмотрении заявления, заверенный электронной цифровой подписью уполномоченного лица услугодателя.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если при рассмотрении документов услугополучателя на выдачу лицензии на ввоз и (или) вывоз тканей (части ткани) человека, крови и ее компонентов, имеются основания для отказа, согласно пункту 9 Стандарта, услугодатель проводит процедуру заслушивания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- АППК).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непосредственно оказывающего государственную услугу услугодателя,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подлежит рассмотрению в течение пяти рабочих дней со дня ее регистрации.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получают по телефону единого контакт-центра по вопросам оказания государственных услуг.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 в течение пятнадцати рабочих дней со дня ее регистрации.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полностью удовлетворяющие требованиям, указанным в жалобе.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ввоз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эти государства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человека,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ее компонентов"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www.​egov.​kz, www. elicense.kz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на ввоз и (или) вывоз тканей (части ткани) человека, крови и ее компонентов – 3 (три) рабочих дня;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на ввоз и (или) вывоз органов (части органа) человека – 1 (один) рабочий день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лицензия на ввоз на территорию Республики Казахстан из государств, не являющихся членами Евразийского экономического союза и вывоз с территории Республики Казахстан в эти государства органов (части органа) и (или) тканей (части ткани) человека, крови и ее компонентов по форме согласно приложению 2 к настоящим Правилам;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мотивированный отказ в оказании государственной услуги по форме согласно приложению 3 к настоящим Правилам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платно организациям здравоохранения, взимается лицензионный сбор в размере 10 месячных расчетных показателей.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9.00 до 18.30 часов с перерывом на обед с 13.00 до 14.30 часов, кроме выходных и праздничных дней;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услуги: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Для ввоза органов (части органа) и (или) тканей (части ткани) человека, на территорию Республики Казахстан организация здравоохранения, осуществляющая деятельность по специальности "трансплантология", "гематология" в соответствии с лицензией на медицинскую деятельность, в случаях помещения органов (части органа) и (или) тканей (части ткани) человека под таможенные процедуры экспорта или выпуска для внутреннего потребления подают: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необходимости трансплантации в организациях здравоохранения: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электронной цифровой подписью услугополучателя согласно приложению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необходимости диагностических исследований на территории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электронной цифровой подписью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внешнеторгового договора (контракта), приложения и (или) дополнения к нему, а при отсутствии внешнеторгового договора (контракта) копия иного документа, подтверждающего намерения сторон в виде электронной копии;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разрешения государственных органов третьих стран, уполномоченных принимать решение о возможности ввоза или вывоза органов (части органа) и (или) тканей (части ткани) человека;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проведении совместных научных исследований: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электронной цифровой подписью услугополучателя согласно приложению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внешнеторгового договора (контракта), приложения и (или) дополнения к нему, а при отсутствии внешнеторгового договора (контракта) копия иного документа, подтверждающего намерения сторон в виде электронной копии;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разрешения государственных органов третьих стран, уполномоченных принимать решение о возможности ввоза или вывоза органов (части органа) и (или) тканей (части ткани) человека.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Для вывоза органов (части органа) и (или) тканей (части ткани) человека, с территории Республики Казахстан организация здравоохранения, осуществляющая деятельность по специальности "трансплантология", "гематология" в соответствии с лицензией на медицинскую деятельность, в случаях помещения органов (части органа) и (или) тканей (части ткани) человека под таможенные процедуры экспорта или выпуска для внутреннего потребления подают: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необходимости оказания медицинской помощи гражданину Республики Казахстан, находящемуся за пределами Республики Казахстан в случаях помещения органов (части органа) и (или) тканей (части ткани) человека под таможенные процедуры экспорта или выпуска для внутреннего потребления: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электронной цифровой подписью услугополучателя согласно приложению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необходимости диагностических исследований: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электронной цифровой подписью услугополучателя согласно приложению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внешнеторгового договора (контракта), приложения и (или) дополнения к нему, а при отсутствии внешнеторгового договора (контракта) копия иного документа, подтверждающего намерения сторон в виде электронной копии;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разрешения государственных органов третьих стран, уполномоченных принимать решение о возможности ввоза или вывоза органов (части органа) и (или) тканей (части ткани) человека;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проведении совместных научных исследований: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электронной цифровой подписью услугополучателя согласно приложению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внешнеторгового договора (контракта), приложения и (или) дополнения к нему, а при отсутствии внешнеторгового договора (контракта) копия иного документа, подтверждающего намерения сторон в виде электронной копии;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разрешения государственных органов третьих стран, уполномоченных принимать решение о возможности ввоза или вывоза органов (части органа) и (или) тканей (части ткани) человека;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случаях, предусмотренных международными договорами, ратифицированными Республикой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электронной цифровой подписью услугополучателя согласно приложению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Для ввоза и вывоза крови и ее компонентов на территорию Республики Казахстан организация здравоохранения, осуществляющая деятельность в соответствии с лицензией на медицинскую деятельность по специальности "заготовка крови" подают: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необходимости оказания медицинской помощи на территории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электронной цифровой подписью услугополучателя согласно приложению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необходимости оказания медицинской помощи гражданину Республики Казахстан, находящемуся за пределами Республики Казахстан, а также реципиентам, проживающим за рубежом: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разрешения государственных органов третьих стран, уполномоченных принимать решение о возможности вывоза крови и ее компонентов.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разрешения государственных органов третьих стран, уполномоченных принимать решение о возможности вывоза крови и ее компонентов.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случаях, предусмотренных международными договорами, ратифицированными Республикой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электронной цифровой подписью услугополучателя согласно приложению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 направлении компонентов крови, заготовленных в государственных организациях здравоохранения, осуществляющих деятельность в сфере службы крови Республики Казахстан,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(контрактное фракционирование):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электронной цифровой подписью услугополучателя согласно приложению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внешнеторгового договора (контракта), приложения и (или) дополнения к нему, а при отсутствии внешнеторгового договора (контракта) копия иного документа, подтверждающего намерения сторон в виде электронной копии;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разрешения государственных органов третьих стран, уполномоченных принимать решение о возможности вывоза крови и ее компонентов.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услугополучателей филиала иностранного юридического лица;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установление недостоверности документов, предоставленных услугополучателем для получения государственной услуги, и (или) данных (сведений), содержащихся в них.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получает государственную услугу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Контактные телефоны справочных служб по вопросам оказания государственной услуги указаны на интернет-ресурсе Комитета медицинского и фармацевтического контроля Министерства здравоохранения Республики Казахстан kmfk@​dsm.​gov.​kz.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Номера телефонов единого контакт-центра по вопросам оказания государственных услуг – 1414, 8-800-080-7777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ввоз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эти государства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человека,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ее компонентов"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экспорт отдельных видов товаров</w:t>
      </w:r>
    </w:p>
    <w:bookmarkEnd w:id="56"/>
    <w:bookmarkStart w:name="z10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по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ЭКСПОРТ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Единой товарной номенклатуре внешнеэкономической деятельности (ЕТН ВЭД)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18.Уполномоченное лицо фамилия, имя, отчество (при его наличии) Должность Подпись и печать Дата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</w:tc>
      </w:tr>
    </w:tbl>
    <w:bookmarkStart w:name="z11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импорт отдельных видов товаров</w:t>
      </w:r>
    </w:p>
    <w:bookmarkEnd w:id="58"/>
    <w:bookmarkStart w:name="z11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по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Страна происхождения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Единой товарной номенклатуре внешнеэкономической деятельности (ЕТН ВЭД)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фамилия, имя, отчество (при его наличии) Должность Подпись и печать Дата</w:t>
            </w:r>
          </w:p>
        </w:tc>
      </w:tr>
    </w:tbl>
    <w:bookmarkStart w:name="z11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экспорт и (или) импорт отдельных видов товаров</w:t>
      </w:r>
    </w:p>
    <w:bookmarkEnd w:id="60"/>
    <w:bookmarkStart w:name="z11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Приложение к лицензии № от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услугополучателя фамилия, имя, отчество (при его наличии) Должность Телефон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ввоз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эти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человека,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ее компонентов"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экспорт отдельных видов товаров</w:t>
      </w:r>
    </w:p>
    <w:bookmarkEnd w:id="62"/>
    <w:bookmarkStart w:name="z11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по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ЭКСПОРТ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11.Статистическая стоимость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Единой товарной номенклатуре внешнеэкономической деятельности (ЕТН ВЭД)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18.Уполномоченное лицо фамилия, имя, отчество (при его наличии) Должность Подпись и печать Дата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</w:tc>
      </w:tr>
    </w:tbl>
    <w:bookmarkStart w:name="z11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импорт отдельных видов товаров</w:t>
      </w:r>
    </w:p>
    <w:bookmarkEnd w:id="64"/>
    <w:bookmarkStart w:name="z11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по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Единой товарной номенклатуре внешнеэкономической деятельности (ЕТН ВЭД)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фамилия, имя, отчество (при его наличии) Должность Подпись и печать Дата</w:t>
            </w:r>
          </w:p>
        </w:tc>
      </w:tr>
    </w:tbl>
    <w:bookmarkStart w:name="z12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лицензии на экспорт и (или) импорт отдельных видов товаров</w:t>
      </w:r>
    </w:p>
    <w:bookmarkEnd w:id="66"/>
    <w:bookmarkStart w:name="z12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Приложение к лицензии № от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услугополучателя фамилия, имя, отчество (при его наличии) Должность Телефон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ввоз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эти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человека,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ее компонентов"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услугодателя на казахском языке]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8"/>
          <w:p>
            <w:pPr>
              <w:spacing w:after="20"/>
              <w:ind w:left="20"/>
              <w:jc w:val="both"/>
            </w:pPr>
          </w:p>
          <w:bookmarkEnd w:id="6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76500" cy="2590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услугодателя на русском языке]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[Номер]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[Дата выдачи] </w:t>
            </w:r>
          </w:p>
        </w:tc>
      </w:tr>
    </w:tbl>
    <w:bookmarkStart w:name="z12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 в оказании государственной услуги</w:t>
      </w:r>
    </w:p>
    <w:bookmarkEnd w:id="69"/>
    <w:bookmarkStart w:name="z12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[Наименование услугополучателя], рассмотрев Ваше заявление от [дата] [номер заявления] сообщает следующее: [Текст письма][Должность подписывающего] [фамилия, имя, отчество (при его наличии)]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1"/>
          <w:p>
            <w:pPr>
              <w:spacing w:after="20"/>
              <w:ind w:left="20"/>
              <w:jc w:val="both"/>
            </w:pPr>
          </w:p>
          <w:bookmarkEnd w:id="7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219700" cy="139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