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a9a4" w14:textId="592a9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города Нур-Султана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15 февраля 2022 года № 168. Зарегистрирован в Министерстве юстиции Республики Казахстан 16 февраля 2022 года № 26823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и пунктом 8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города Нур-Султана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2022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 – не более 32 167 656 000 (тридцать два миллиарда сто шестьдесят семь миллионов шестьсот пятьдесят шесть тысяч)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финансирование строительства жилья в рамках реализации государственных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