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1280e" w14:textId="00128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информации и общественного развития Республики Казахстан от 31 марта 2020 года № 97 "Об утверждении Правил оказания государственных услуг в сфере религиозной деятельности"</w:t>
      </w:r>
    </w:p>
    <w:p>
      <w:pPr>
        <w:spacing w:after="0"/>
        <w:ind w:left="0"/>
        <w:jc w:val="both"/>
      </w:pPr>
      <w:r>
        <w:rPr>
          <w:rFonts w:ascii="Times New Roman"/>
          <w:b w:val="false"/>
          <w:i w:val="false"/>
          <w:color w:val="000000"/>
          <w:sz w:val="28"/>
        </w:rPr>
        <w:t>Приказ Министра информации и общественного развития Республики Казахстан от 14 февраля 2022 года № 36. Зарегистрирован в Министерстве юстиции Республики Казахстан 17 февраля 2022 года № 26832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информации и общественного развития Республики Казахстан от 31 марта 2020 года № 97 "Об утверждении Правил оказания государственных услуг в сфере религиозной деятельности" (зарегистрирован в Реестре государственной регистрации нормативных паровых актов под № 20256)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"Проведение регистрации и перерегистрации лиц, осуществляющих миссионерскую деятельность", утвержденных указанным приказом,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"Согласование деятельности иностранных религиозных объединений на территории Республики Казахстан, назначения иностранными религиозными центрами руководителей религиозных объединений в Республике Казахстан", утвержденных указанным приказом,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утвержденных указанным приказом,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"Выдача решения о согласовании расположения помещений для проведения религиозных мероприятий за пределами культовых зданий (сооружений)", утвержденных указанным приказом,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"Выдача решения о строительстве культовых зданий (сооружений), определении их месторасположения", утвержденных указанным приказом,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"Выдача решения о перепрофилировании (изменении функционального назначения) зданий (сооружений) в культовые здания (сооружения)", утвержденных указанным приказом, изложить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Start w:name="z14" w:id="3"/>
    <w:p>
      <w:pPr>
        <w:spacing w:after="0"/>
        <w:ind w:left="0"/>
        <w:jc w:val="both"/>
      </w:pPr>
      <w:r>
        <w:rPr>
          <w:rFonts w:ascii="Times New Roman"/>
          <w:b w:val="false"/>
          <w:i w:val="false"/>
          <w:color w:val="000000"/>
          <w:sz w:val="28"/>
        </w:rPr>
        <w:t>
      2. Комитету по делам религий Министерства информации и общественного развития Республики Казахстан в установленном законодательством Республики Казахстан порядке обеспечить:</w:t>
      </w:r>
    </w:p>
    <w:bookmarkEnd w:id="3"/>
    <w:bookmarkStart w:name="z15"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6"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информации и общественного развития Республики Казахстан;</w:t>
      </w:r>
    </w:p>
    <w:bookmarkEnd w:id="5"/>
    <w:bookmarkStart w:name="z17"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предоставление в Юридический департамент Министерства информации и общественного развития Республики Казахстан сведений об исполнении мероприятий, предусмотренных подпунктами 1) и 2) настоящего пункта.</w:t>
      </w:r>
    </w:p>
    <w:bookmarkEnd w:id="6"/>
    <w:bookmarkStart w:name="z18"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информации и общественного развития Республики Казахстан.</w:t>
      </w:r>
    </w:p>
    <w:bookmarkEnd w:id="7"/>
    <w:bookmarkStart w:name="z19"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информации</w:t>
            </w:r>
          </w:p>
          <w:p>
            <w:pPr>
              <w:spacing w:after="20"/>
              <w:ind w:left="20"/>
              <w:jc w:val="both"/>
            </w:pPr>
          </w:p>
          <w:p>
            <w:pPr>
              <w:spacing w:after="20"/>
              <w:ind w:left="20"/>
              <w:jc w:val="both"/>
            </w:pPr>
            <w:r>
              <w:rPr>
                <w:rFonts w:ascii="Times New Roman"/>
                <w:b w:val="false"/>
                <w:i/>
                <w:color w:val="000000"/>
                <w:sz w:val="20"/>
              </w:rPr>
              <w:t>и общественного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Умаров</w:t>
            </w:r>
            <w:r>
              <w:rPr>
                <w:rFonts w:ascii="Times New Roman"/>
                <w:b w:val="false"/>
                <w:i w:val="false"/>
                <w:color w:val="000000"/>
                <w:sz w:val="20"/>
              </w:rPr>
              <w:t>
</w:t>
            </w:r>
          </w:p>
        </w:tc>
      </w:tr>
    </w:tbl>
    <w:p>
      <w:pPr>
        <w:spacing w:after="0"/>
        <w:ind w:left="0"/>
        <w:jc w:val="both"/>
      </w:pPr>
      <w:bookmarkStart w:name="z21"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от 14 февраля 2022 года № 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информации и</w:t>
            </w:r>
            <w:r>
              <w:br/>
            </w:r>
            <w:r>
              <w:rPr>
                <w:rFonts w:ascii="Times New Roman"/>
                <w:b w:val="false"/>
                <w:i w:val="false"/>
                <w:color w:val="000000"/>
                <w:sz w:val="20"/>
              </w:rPr>
              <w:t>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2020 года № 97</w:t>
            </w:r>
          </w:p>
        </w:tc>
      </w:tr>
    </w:tbl>
    <w:bookmarkStart w:name="z24" w:id="10"/>
    <w:p>
      <w:pPr>
        <w:spacing w:after="0"/>
        <w:ind w:left="0"/>
        <w:jc w:val="left"/>
      </w:pPr>
      <w:r>
        <w:rPr>
          <w:rFonts w:ascii="Times New Roman"/>
          <w:b/>
          <w:i w:val="false"/>
          <w:color w:val="000000"/>
        </w:rPr>
        <w:t xml:space="preserve"> Правила оказания государственной услуги "Проведение регистрации и перерегистрации лиц, осуществляющих миссионерскую деятельность"</w:t>
      </w:r>
    </w:p>
    <w:bookmarkEnd w:id="10"/>
    <w:bookmarkStart w:name="z25" w:id="11"/>
    <w:p>
      <w:pPr>
        <w:spacing w:after="0"/>
        <w:ind w:left="0"/>
        <w:jc w:val="left"/>
      </w:pPr>
      <w:r>
        <w:rPr>
          <w:rFonts w:ascii="Times New Roman"/>
          <w:b/>
          <w:i w:val="false"/>
          <w:color w:val="000000"/>
        </w:rPr>
        <w:t xml:space="preserve"> Глава 1. Общие положения</w:t>
      </w:r>
    </w:p>
    <w:bookmarkEnd w:id="11"/>
    <w:bookmarkStart w:name="z26" w:id="12"/>
    <w:p>
      <w:pPr>
        <w:spacing w:after="0"/>
        <w:ind w:left="0"/>
        <w:jc w:val="both"/>
      </w:pPr>
      <w:r>
        <w:rPr>
          <w:rFonts w:ascii="Times New Roman"/>
          <w:b w:val="false"/>
          <w:i w:val="false"/>
          <w:color w:val="000000"/>
          <w:sz w:val="28"/>
        </w:rPr>
        <w:t xml:space="preserve">
      1. Настоящие Правила оказания государственной услуги "Проведение регистрации и перерегистрации лиц, осуществляющих миссионерскую деятельность"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оказания государственной услуги "Проведение регистрации и перерегистрации лиц, осуществляющих миссионерскую деятельность" (далее – государственная услуга).</w:t>
      </w:r>
    </w:p>
    <w:bookmarkEnd w:id="12"/>
    <w:bookmarkStart w:name="z27" w:id="13"/>
    <w:p>
      <w:pPr>
        <w:spacing w:after="0"/>
        <w:ind w:left="0"/>
        <w:jc w:val="both"/>
      </w:pPr>
      <w:r>
        <w:rPr>
          <w:rFonts w:ascii="Times New Roman"/>
          <w:b w:val="false"/>
          <w:i w:val="false"/>
          <w:color w:val="000000"/>
          <w:sz w:val="28"/>
        </w:rPr>
        <w:t>
      2. Государственная услуга оказывается местными исполнительными органами областей, городов Нур-Султан, Алматы и Шымкент (далее – услугодатель) физическим лицам (далее – услугополучатель) в соответствии с настоящими Правилами.</w:t>
      </w:r>
    </w:p>
    <w:bookmarkEnd w:id="13"/>
    <w:bookmarkStart w:name="z28" w:id="14"/>
    <w:p>
      <w:pPr>
        <w:spacing w:after="0"/>
        <w:ind w:left="0"/>
        <w:jc w:val="both"/>
      </w:pPr>
      <w:r>
        <w:rPr>
          <w:rFonts w:ascii="Times New Roman"/>
          <w:b w:val="false"/>
          <w:i w:val="false"/>
          <w:color w:val="000000"/>
          <w:sz w:val="28"/>
        </w:rPr>
        <w:t>
      В настоящих Правилах используются следующие понятия:</w:t>
      </w:r>
    </w:p>
    <w:bookmarkEnd w:id="14"/>
    <w:bookmarkStart w:name="z29" w:id="15"/>
    <w:p>
      <w:pPr>
        <w:spacing w:after="0"/>
        <w:ind w:left="0"/>
        <w:jc w:val="both"/>
      </w:pPr>
      <w:r>
        <w:rPr>
          <w:rFonts w:ascii="Times New Roman"/>
          <w:b w:val="false"/>
          <w:i w:val="false"/>
          <w:color w:val="000000"/>
          <w:sz w:val="28"/>
        </w:rPr>
        <w:t>
      1) религиозное объединение – добровольное объединение граждан Республики Казахстан, иностранцев и лиц без гражданства, в установленном законодательными актами Республики Казахстан порядке объединившихся на основе общности их интересов для удовлетворения духовных потребностей;</w:t>
      </w:r>
    </w:p>
    <w:bookmarkEnd w:id="15"/>
    <w:bookmarkStart w:name="z30" w:id="16"/>
    <w:p>
      <w:pPr>
        <w:spacing w:after="0"/>
        <w:ind w:left="0"/>
        <w:jc w:val="both"/>
      </w:pPr>
      <w:r>
        <w:rPr>
          <w:rFonts w:ascii="Times New Roman"/>
          <w:b w:val="false"/>
          <w:i w:val="false"/>
          <w:color w:val="000000"/>
          <w:sz w:val="28"/>
        </w:rPr>
        <w:t>
      2) религиозная деятельность – деятельность, направленная на удовлетворение религиозных потребностей верующих;</w:t>
      </w:r>
    </w:p>
    <w:bookmarkEnd w:id="16"/>
    <w:bookmarkStart w:name="z31" w:id="17"/>
    <w:p>
      <w:pPr>
        <w:spacing w:after="0"/>
        <w:ind w:left="0"/>
        <w:jc w:val="both"/>
      </w:pPr>
      <w:r>
        <w:rPr>
          <w:rFonts w:ascii="Times New Roman"/>
          <w:b w:val="false"/>
          <w:i w:val="false"/>
          <w:color w:val="000000"/>
          <w:sz w:val="28"/>
        </w:rPr>
        <w:t>
      3) миссионерская деятельность – деятельность граждан Республики Казахстан, иностранцев и лиц без гражданства, направленная на распространение вероучения на территории Республики Казахстан;</w:t>
      </w:r>
    </w:p>
    <w:bookmarkEnd w:id="17"/>
    <w:bookmarkStart w:name="z32" w:id="18"/>
    <w:p>
      <w:pPr>
        <w:spacing w:after="0"/>
        <w:ind w:left="0"/>
        <w:jc w:val="both"/>
      </w:pPr>
      <w:r>
        <w:rPr>
          <w:rFonts w:ascii="Times New Roman"/>
          <w:b w:val="false"/>
          <w:i w:val="false"/>
          <w:color w:val="000000"/>
          <w:sz w:val="28"/>
        </w:rPr>
        <w:t>
      4) уполномоченный орган – государственный орган, осуществляющий государственное регулирование в сфере религиозной деятельности.</w:t>
      </w:r>
    </w:p>
    <w:bookmarkEnd w:id="18"/>
    <w:bookmarkStart w:name="z33" w:id="19"/>
    <w:p>
      <w:pPr>
        <w:spacing w:after="0"/>
        <w:ind w:left="0"/>
        <w:jc w:val="left"/>
      </w:pPr>
      <w:r>
        <w:rPr>
          <w:rFonts w:ascii="Times New Roman"/>
          <w:b/>
          <w:i w:val="false"/>
          <w:color w:val="000000"/>
        </w:rPr>
        <w:t xml:space="preserve"> Глава 2. Порядок оказания государственной услуги</w:t>
      </w:r>
    </w:p>
    <w:bookmarkEnd w:id="19"/>
    <w:bookmarkStart w:name="z34" w:id="20"/>
    <w:p>
      <w:pPr>
        <w:spacing w:after="0"/>
        <w:ind w:left="0"/>
        <w:jc w:val="both"/>
      </w:pPr>
      <w:r>
        <w:rPr>
          <w:rFonts w:ascii="Times New Roman"/>
          <w:b w:val="false"/>
          <w:i w:val="false"/>
          <w:color w:val="000000"/>
          <w:sz w:val="28"/>
        </w:rPr>
        <w:t>
      3. Для получения государственной услуги услугополучатель обращается с заявлением на регистрацию (перерегистрацию) миссионера по форме согласно приложению 1 к настоящим Правилам и с приложением документов согласно стандарту государственной услуги в приложении 2 к настоящим Правилам в канцелярию услугодателя либо через Некоммерческое акционерное общество "Государственная корпорация "Правительство для граждан" (далее – Государственная корпорация) и веб-портал "электронного правительства" www.egov.kz, www.elicense.kz (далее - Портал).</w:t>
      </w:r>
    </w:p>
    <w:bookmarkEnd w:id="20"/>
    <w:bookmarkStart w:name="z35" w:id="21"/>
    <w:p>
      <w:pPr>
        <w:spacing w:after="0"/>
        <w:ind w:left="0"/>
        <w:jc w:val="both"/>
      </w:pPr>
      <w:r>
        <w:rPr>
          <w:rFonts w:ascii="Times New Roman"/>
          <w:b w:val="false"/>
          <w:i w:val="false"/>
          <w:color w:val="000000"/>
          <w:sz w:val="28"/>
        </w:rPr>
        <w:t>
      Сведения о документах, удостоверяющих личность и государственной регистрации (перерегистрации) религиозного объединения работник Государственной корпорации и (или) услугодатель получают из соответствующих государственных информационных систем через шлюз "электронного правительства".</w:t>
      </w:r>
    </w:p>
    <w:bookmarkEnd w:id="21"/>
    <w:bookmarkStart w:name="z36" w:id="22"/>
    <w:p>
      <w:pPr>
        <w:spacing w:after="0"/>
        <w:ind w:left="0"/>
        <w:jc w:val="both"/>
      </w:pPr>
      <w:r>
        <w:rPr>
          <w:rFonts w:ascii="Times New Roman"/>
          <w:b w:val="false"/>
          <w:i w:val="false"/>
          <w:color w:val="000000"/>
          <w:sz w:val="28"/>
        </w:rPr>
        <w:t>
      4. В случае представления услугополучателем неполного пакета документов, а также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bookmarkEnd w:id="22"/>
    <w:bookmarkStart w:name="z37" w:id="23"/>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bookmarkEnd w:id="23"/>
    <w:bookmarkStart w:name="z38" w:id="24"/>
    <w:p>
      <w:pPr>
        <w:spacing w:after="0"/>
        <w:ind w:left="0"/>
        <w:jc w:val="both"/>
      </w:pPr>
      <w:r>
        <w:rPr>
          <w:rFonts w:ascii="Times New Roman"/>
          <w:b w:val="false"/>
          <w:i w:val="false"/>
          <w:color w:val="000000"/>
          <w:sz w:val="28"/>
        </w:rPr>
        <w:t>
      Сформированное заявление с пакетом документов направляются услугодателю через курьерскую, и (или) почтовую связь, и (или) посредством информационной системы.</w:t>
      </w:r>
    </w:p>
    <w:bookmarkEnd w:id="24"/>
    <w:bookmarkStart w:name="z39" w:id="25"/>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за день до окончания срока оказания государственной услуги.</w:t>
      </w:r>
    </w:p>
    <w:bookmarkEnd w:id="25"/>
    <w:bookmarkStart w:name="z40" w:id="26"/>
    <w:p>
      <w:pPr>
        <w:spacing w:after="0"/>
        <w:ind w:left="0"/>
        <w:jc w:val="both"/>
      </w:pPr>
      <w:r>
        <w:rPr>
          <w:rFonts w:ascii="Times New Roman"/>
          <w:b w:val="false"/>
          <w:i w:val="false"/>
          <w:color w:val="000000"/>
          <w:sz w:val="28"/>
        </w:rPr>
        <w:t>
      Канцелярия услугодателя осуществляет прием и регистрацию документов в день их поступления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bookmarkEnd w:id="26"/>
    <w:bookmarkStart w:name="z41" w:id="27"/>
    <w:p>
      <w:pPr>
        <w:spacing w:after="0"/>
        <w:ind w:left="0"/>
        <w:jc w:val="both"/>
      </w:pPr>
      <w:r>
        <w:rPr>
          <w:rFonts w:ascii="Times New Roman"/>
          <w:b w:val="false"/>
          <w:i w:val="false"/>
          <w:color w:val="000000"/>
          <w:sz w:val="28"/>
        </w:rPr>
        <w:t>
      Подтверждением принятия канцелярией услугодателя пакета документов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w:t>
      </w:r>
    </w:p>
    <w:bookmarkEnd w:id="27"/>
    <w:bookmarkStart w:name="z42" w:id="28"/>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и (или) документов с истекшим сроком действия услугодатель отказывает в приеме заявления.</w:t>
      </w:r>
    </w:p>
    <w:bookmarkEnd w:id="28"/>
    <w:bookmarkStart w:name="z43" w:id="29"/>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29"/>
    <w:bookmarkStart w:name="z44" w:id="30"/>
    <w:p>
      <w:pPr>
        <w:spacing w:after="0"/>
        <w:ind w:left="0"/>
        <w:jc w:val="both"/>
      </w:pPr>
      <w:r>
        <w:rPr>
          <w:rFonts w:ascii="Times New Roman"/>
          <w:b w:val="false"/>
          <w:i w:val="false"/>
          <w:color w:val="000000"/>
          <w:sz w:val="28"/>
        </w:rPr>
        <w:t>
      В случае обращения через Портал услугодатель в течение 2 (двух) рабочих дней с момента регистрации представленных документов, проверяет их полноту, и в случае представления заявителем неполного пакета документов готовит мотивированный отказ в дальнейшем рассмотрении заявления.</w:t>
      </w:r>
    </w:p>
    <w:bookmarkEnd w:id="30"/>
    <w:bookmarkStart w:name="z45" w:id="31"/>
    <w:p>
      <w:pPr>
        <w:spacing w:after="0"/>
        <w:ind w:left="0"/>
        <w:jc w:val="both"/>
      </w:pPr>
      <w:r>
        <w:rPr>
          <w:rFonts w:ascii="Times New Roman"/>
          <w:b w:val="false"/>
          <w:i w:val="false"/>
          <w:color w:val="000000"/>
          <w:sz w:val="28"/>
        </w:rPr>
        <w:t>
      5. При представлении полного пакета документов руководитель услугодателя в течение 1 (одного) рабочего дня определяет ответственного исполнителя услугодателя (далее – ответственный исполнитель).</w:t>
      </w:r>
    </w:p>
    <w:bookmarkEnd w:id="31"/>
    <w:bookmarkStart w:name="z46" w:id="32"/>
    <w:p>
      <w:pPr>
        <w:spacing w:after="0"/>
        <w:ind w:left="0"/>
        <w:jc w:val="both"/>
      </w:pPr>
      <w:r>
        <w:rPr>
          <w:rFonts w:ascii="Times New Roman"/>
          <w:b w:val="false"/>
          <w:i w:val="false"/>
          <w:color w:val="000000"/>
          <w:sz w:val="28"/>
        </w:rPr>
        <w:t>
      Ответственный исполнитель в течение 1 (одного) рабочего дня ознакамливается с документами услугополучателя и изучает на достоверность указанные сведения в представленных документах.</w:t>
      </w:r>
    </w:p>
    <w:bookmarkEnd w:id="32"/>
    <w:bookmarkStart w:name="z47" w:id="33"/>
    <w:p>
      <w:pPr>
        <w:spacing w:after="0"/>
        <w:ind w:left="0"/>
        <w:jc w:val="both"/>
      </w:pPr>
      <w:r>
        <w:rPr>
          <w:rFonts w:ascii="Times New Roman"/>
          <w:b w:val="false"/>
          <w:i w:val="false"/>
          <w:color w:val="000000"/>
          <w:sz w:val="28"/>
        </w:rPr>
        <w:t>
      В случае необходимости проведения религиоведческой экспертизы ответственный исполнитель в течение 1 (одного) рабочего дня с момента получения документов услугополучателя посредством почтовой связи либо нарочно направляет объекты экспертизы в уполномоченный орган.</w:t>
      </w:r>
    </w:p>
    <w:bookmarkEnd w:id="33"/>
    <w:bookmarkStart w:name="z48" w:id="34"/>
    <w:p>
      <w:pPr>
        <w:spacing w:after="0"/>
        <w:ind w:left="0"/>
        <w:jc w:val="both"/>
      </w:pPr>
      <w:r>
        <w:rPr>
          <w:rFonts w:ascii="Times New Roman"/>
          <w:b w:val="false"/>
          <w:i w:val="false"/>
          <w:color w:val="000000"/>
          <w:sz w:val="28"/>
        </w:rPr>
        <w:t>
      Срок регистрации приостанавливается при проведении религиоведческой экспертизы для получения заключения по материалам, представленным миссионером.</w:t>
      </w:r>
    </w:p>
    <w:bookmarkEnd w:id="34"/>
    <w:bookmarkStart w:name="z49" w:id="35"/>
    <w:p>
      <w:pPr>
        <w:spacing w:after="0"/>
        <w:ind w:left="0"/>
        <w:jc w:val="both"/>
      </w:pPr>
      <w:r>
        <w:rPr>
          <w:rFonts w:ascii="Times New Roman"/>
          <w:b w:val="false"/>
          <w:i w:val="false"/>
          <w:color w:val="000000"/>
          <w:sz w:val="28"/>
        </w:rPr>
        <w:t>
      Уполномоченный орган после проведения религиоведческой экспертизы направляет услугодателю экспертное заключение.</w:t>
      </w:r>
    </w:p>
    <w:bookmarkEnd w:id="35"/>
    <w:bookmarkStart w:name="z50" w:id="36"/>
    <w:p>
      <w:pPr>
        <w:spacing w:after="0"/>
        <w:ind w:left="0"/>
        <w:jc w:val="both"/>
      </w:pPr>
      <w:r>
        <w:rPr>
          <w:rFonts w:ascii="Times New Roman"/>
          <w:b w:val="false"/>
          <w:i w:val="false"/>
          <w:color w:val="000000"/>
          <w:sz w:val="28"/>
        </w:rPr>
        <w:t>
      После получения письма о заключении экспертизы от уполномоченного органа ответственный исполнитель в течение 4 (четырех) рабочих дней формирует на бумажном носителе свидетельство о регистрации (перерегистрации) миссионера по форме согласно приложению 4 к настоящим Правилам.</w:t>
      </w:r>
    </w:p>
    <w:bookmarkEnd w:id="36"/>
    <w:bookmarkStart w:name="z51" w:id="37"/>
    <w:p>
      <w:pPr>
        <w:spacing w:after="0"/>
        <w:ind w:left="0"/>
        <w:jc w:val="both"/>
      </w:pPr>
      <w:r>
        <w:rPr>
          <w:rFonts w:ascii="Times New Roman"/>
          <w:b w:val="false"/>
          <w:i w:val="false"/>
          <w:color w:val="000000"/>
          <w:sz w:val="28"/>
        </w:rPr>
        <w:t>
      При несоответствии услугополучателя требованиям, предусмотренным стандартом государственной услуги согласно приложению 2 к настоящим Правилам, услугодатель выносит решение об отказе в оказании государственной услуги.</w:t>
      </w:r>
    </w:p>
    <w:bookmarkEnd w:id="37"/>
    <w:bookmarkStart w:name="z52" w:id="38"/>
    <w:p>
      <w:pPr>
        <w:spacing w:after="0"/>
        <w:ind w:left="0"/>
        <w:jc w:val="both"/>
      </w:pPr>
      <w:r>
        <w:rPr>
          <w:rFonts w:ascii="Times New Roman"/>
          <w:b w:val="false"/>
          <w:i w:val="false"/>
          <w:color w:val="000000"/>
          <w:sz w:val="28"/>
        </w:rPr>
        <w:t>
      Услугополучателю направляется уведомление с приложением предварительного решения об отказе в оказании государственной услуги в срок не позднее чем за 3 (три) рабочих дня до его подписания.</w:t>
      </w:r>
    </w:p>
    <w:bookmarkEnd w:id="38"/>
    <w:bookmarkStart w:name="z53" w:id="39"/>
    <w:p>
      <w:pPr>
        <w:spacing w:after="0"/>
        <w:ind w:left="0"/>
        <w:jc w:val="both"/>
      </w:pPr>
      <w:r>
        <w:rPr>
          <w:rFonts w:ascii="Times New Roman"/>
          <w:b w:val="false"/>
          <w:i w:val="false"/>
          <w:color w:val="000000"/>
          <w:sz w:val="28"/>
        </w:rPr>
        <w:t>
      Услугополучателем предоставляется возражение к предварительному решению об отказе в оказании государственной услуги в срок не позднее 2 (двух) рабочих дней со дня получения уведомления.</w:t>
      </w:r>
    </w:p>
    <w:bookmarkEnd w:id="39"/>
    <w:bookmarkStart w:name="z54" w:id="40"/>
    <w:p>
      <w:pPr>
        <w:spacing w:after="0"/>
        <w:ind w:left="0"/>
        <w:jc w:val="both"/>
      </w:pPr>
      <w:r>
        <w:rPr>
          <w:rFonts w:ascii="Times New Roman"/>
          <w:b w:val="false"/>
          <w:i w:val="false"/>
          <w:color w:val="000000"/>
          <w:sz w:val="28"/>
        </w:rPr>
        <w:t>
      По результатам рассмотрения возражения, в случае поступления от услугополучателя, услугодатель выдает свидетельство о регистрации (перерегистрации) миссионера по форме согласно приложению 4 к настоящим Правилам либо мотивированный отказ в оказании государственной услуги, которое направляется услугополучателю либо в Государственную корпорацию.</w:t>
      </w:r>
    </w:p>
    <w:bookmarkEnd w:id="40"/>
    <w:bookmarkStart w:name="z55" w:id="41"/>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в "личный кабинет" услугополучателя в форме электронного документа, подписанного ЭЦП уполномоченного лица услугодателя.</w:t>
      </w:r>
    </w:p>
    <w:bookmarkEnd w:id="41"/>
    <w:bookmarkStart w:name="z56" w:id="42"/>
    <w:p>
      <w:pPr>
        <w:spacing w:after="0"/>
        <w:ind w:left="0"/>
        <w:jc w:val="left"/>
      </w:pPr>
      <w:r>
        <w:rPr>
          <w:rFonts w:ascii="Times New Roman"/>
          <w:b/>
          <w:i w:val="false"/>
          <w:color w:val="000000"/>
        </w:rPr>
        <w:t xml:space="preserve"> Глава 3. Порядок обжалования решений, действий (бездействий) услугодателя и (или) его должностных лиц, по вопросам оказания государственных услуг</w:t>
      </w:r>
    </w:p>
    <w:bookmarkEnd w:id="42"/>
    <w:bookmarkStart w:name="z57" w:id="43"/>
    <w:p>
      <w:pPr>
        <w:spacing w:after="0"/>
        <w:ind w:left="0"/>
        <w:jc w:val="both"/>
      </w:pPr>
      <w:r>
        <w:rPr>
          <w:rFonts w:ascii="Times New Roman"/>
          <w:b w:val="false"/>
          <w:i w:val="false"/>
          <w:color w:val="000000"/>
          <w:sz w:val="28"/>
        </w:rPr>
        <w:t>
      6. Рассмотрение жалобы на решение, действий (бездействия) услугодателя по вопросам оказания государственной услуги производится должностным лицом, вышестоящим уполномоченным органом, осуществляющим государственное регулирование в сфере религиозной деятельности, уполномоченным органом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43"/>
    <w:bookmarkStart w:name="z58" w:id="44"/>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44"/>
    <w:bookmarkStart w:name="z59" w:id="45"/>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услугах" подлежит рассмотрению в течение 5 (пяти) рабочих дней со дня ее регистрации.</w:t>
      </w:r>
    </w:p>
    <w:bookmarkEnd w:id="45"/>
    <w:bookmarkStart w:name="z60" w:id="46"/>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46"/>
    <w:bookmarkStart w:name="z61" w:id="47"/>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направляет ее и административное дело в орган, рассматривающий жалобу.</w:t>
      </w:r>
    </w:p>
    <w:bookmarkEnd w:id="47"/>
    <w:bookmarkStart w:name="z62" w:id="48"/>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не направляет жалобу в орган, рассматривающий жалобу, если он в течение 3 (трех) рабочих дней примет решение либо иное административное действие, полностью удовлетворяющие требованиям, указанным в жалобе.</w:t>
      </w:r>
    </w:p>
    <w:bookmarkEnd w:id="48"/>
    <w:bookmarkStart w:name="z63" w:id="49"/>
    <w:p>
      <w:pPr>
        <w:spacing w:after="0"/>
        <w:ind w:left="0"/>
        <w:jc w:val="both"/>
      </w:pPr>
      <w:r>
        <w:rPr>
          <w:rFonts w:ascii="Times New Roman"/>
          <w:b w:val="false"/>
          <w:i w:val="false"/>
          <w:color w:val="000000"/>
          <w:sz w:val="28"/>
        </w:rPr>
        <w:t>
      Если иное не предусмотрено законом, обращение с жалобой в суд допускается после обжалования в досудебном порядке.</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регистрации</w:t>
            </w:r>
            <w:r>
              <w:br/>
            </w:r>
            <w:r>
              <w:rPr>
                <w:rFonts w:ascii="Times New Roman"/>
                <w:b w:val="false"/>
                <w:i w:val="false"/>
                <w:color w:val="000000"/>
                <w:sz w:val="20"/>
              </w:rPr>
              <w:t>и перерегистрации лиц,</w:t>
            </w:r>
            <w:r>
              <w:br/>
            </w:r>
            <w:r>
              <w:rPr>
                <w:rFonts w:ascii="Times New Roman"/>
                <w:b w:val="false"/>
                <w:i w:val="false"/>
                <w:color w:val="000000"/>
                <w:sz w:val="20"/>
              </w:rPr>
              <w:t>осуществляющих</w:t>
            </w:r>
            <w:r>
              <w:br/>
            </w:r>
            <w:r>
              <w:rPr>
                <w:rFonts w:ascii="Times New Roman"/>
                <w:b w:val="false"/>
                <w:i w:val="false"/>
                <w:color w:val="000000"/>
                <w:sz w:val="20"/>
              </w:rPr>
              <w:t>миссионерскую деятельность"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услугодателю</w:t>
            </w:r>
            <w:r>
              <w:br/>
            </w:r>
            <w:r>
              <w:rPr>
                <w:rFonts w:ascii="Times New Roman"/>
                <w:b w:val="false"/>
                <w:i w:val="false"/>
                <w:color w:val="000000"/>
                <w:sz w:val="20"/>
              </w:rPr>
              <w:t>____________________________</w:t>
            </w:r>
            <w:r>
              <w:br/>
            </w:r>
            <w:r>
              <w:rPr>
                <w:rFonts w:ascii="Times New Roman"/>
                <w:b w:val="false"/>
                <w:i w:val="false"/>
                <w:color w:val="000000"/>
                <w:sz w:val="20"/>
              </w:rPr>
              <w:t>(должность, фамилия,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должностного лица,</w:t>
            </w:r>
            <w:r>
              <w:br/>
            </w:r>
            <w:r>
              <w:rPr>
                <w:rFonts w:ascii="Times New Roman"/>
                <w:b w:val="false"/>
                <w:i w:val="false"/>
                <w:color w:val="000000"/>
                <w:sz w:val="20"/>
              </w:rPr>
              <w:t>уполномоченного</w:t>
            </w:r>
            <w:r>
              <w:br/>
            </w:r>
            <w:r>
              <w:rPr>
                <w:rFonts w:ascii="Times New Roman"/>
                <w:b w:val="false"/>
                <w:i w:val="false"/>
                <w:color w:val="000000"/>
                <w:sz w:val="20"/>
              </w:rPr>
              <w:t>услугодателем)</w:t>
            </w:r>
            <w:r>
              <w:br/>
            </w:r>
            <w:r>
              <w:rPr>
                <w:rFonts w:ascii="Times New Roman"/>
                <w:b w:val="false"/>
                <w:i w:val="false"/>
                <w:color w:val="000000"/>
                <w:sz w:val="20"/>
              </w:rPr>
              <w:t>от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адрес,</w:t>
            </w:r>
            <w:r>
              <w:br/>
            </w:r>
            <w:r>
              <w:rPr>
                <w:rFonts w:ascii="Times New Roman"/>
                <w:b w:val="false"/>
                <w:i w:val="false"/>
                <w:color w:val="000000"/>
                <w:sz w:val="20"/>
              </w:rPr>
              <w:t>телефон и ИИН физического лица)</w:t>
            </w:r>
          </w:p>
        </w:tc>
      </w:tr>
    </w:tbl>
    <w:bookmarkStart w:name="z67" w:id="50"/>
    <w:p>
      <w:pPr>
        <w:spacing w:after="0"/>
        <w:ind w:left="0"/>
        <w:jc w:val="left"/>
      </w:pPr>
      <w:r>
        <w:rPr>
          <w:rFonts w:ascii="Times New Roman"/>
          <w:b/>
          <w:i w:val="false"/>
          <w:color w:val="000000"/>
        </w:rPr>
        <w:t xml:space="preserve"> Заявление на регистрацию (перерегистрацию) миссионера</w:t>
      </w:r>
    </w:p>
    <w:bookmarkEnd w:id="50"/>
    <w:p>
      <w:pPr>
        <w:spacing w:after="0"/>
        <w:ind w:left="0"/>
        <w:jc w:val="both"/>
      </w:pPr>
      <w:bookmarkStart w:name="z68" w:id="51"/>
      <w:r>
        <w:rPr>
          <w:rFonts w:ascii="Times New Roman"/>
          <w:b w:val="false"/>
          <w:i w:val="false"/>
          <w:color w:val="000000"/>
          <w:sz w:val="28"/>
        </w:rPr>
        <w:t>
      Прошу Вас зарегистрировать (перерегистрировать) меня в качестве миссионера.</w:t>
      </w:r>
    </w:p>
    <w:bookmarkEnd w:id="51"/>
    <w:p>
      <w:pPr>
        <w:spacing w:after="0"/>
        <w:ind w:left="0"/>
        <w:jc w:val="both"/>
      </w:pPr>
      <w:r>
        <w:rPr>
          <w:rFonts w:ascii="Times New Roman"/>
          <w:b w:val="false"/>
          <w:i w:val="false"/>
          <w:color w:val="000000"/>
          <w:sz w:val="28"/>
        </w:rPr>
        <w:t>Адрес местонахождения (проживания): ___________________________________</w:t>
      </w:r>
    </w:p>
    <w:p>
      <w:pPr>
        <w:spacing w:after="0"/>
        <w:ind w:left="0"/>
        <w:jc w:val="both"/>
      </w:pPr>
      <w:r>
        <w:rPr>
          <w:rFonts w:ascii="Times New Roman"/>
          <w:b w:val="false"/>
          <w:i w:val="false"/>
          <w:color w:val="000000"/>
          <w:sz w:val="28"/>
        </w:rPr>
        <w:t>Паспорт или удостоверение личности (дата выдачи, номер, орган, выдавший документ)</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Гражданство: _________________________________________________________</w:t>
      </w:r>
    </w:p>
    <w:p>
      <w:pPr>
        <w:spacing w:after="0"/>
        <w:ind w:left="0"/>
        <w:jc w:val="both"/>
      </w:pPr>
      <w:r>
        <w:rPr>
          <w:rFonts w:ascii="Times New Roman"/>
          <w:b w:val="false"/>
          <w:i w:val="false"/>
          <w:color w:val="000000"/>
          <w:sz w:val="28"/>
        </w:rPr>
        <w:t>Принадлежность к вероисповеданию: ____________________________________</w:t>
      </w:r>
    </w:p>
    <w:p>
      <w:pPr>
        <w:spacing w:after="0"/>
        <w:ind w:left="0"/>
        <w:jc w:val="both"/>
      </w:pPr>
      <w:r>
        <w:rPr>
          <w:rFonts w:ascii="Times New Roman"/>
          <w:b w:val="false"/>
          <w:i w:val="false"/>
          <w:color w:val="000000"/>
          <w:sz w:val="28"/>
        </w:rPr>
        <w:t>Наименование религиозного объединения от имени, которого осуществляет</w:t>
      </w:r>
    </w:p>
    <w:p>
      <w:pPr>
        <w:spacing w:after="0"/>
        <w:ind w:left="0"/>
        <w:jc w:val="both"/>
      </w:pPr>
      <w:r>
        <w:rPr>
          <w:rFonts w:ascii="Times New Roman"/>
          <w:b w:val="false"/>
          <w:i w:val="false"/>
          <w:color w:val="000000"/>
          <w:sz w:val="28"/>
        </w:rPr>
        <w:t>миссионерскую деятельность: ___________________________________________</w:t>
      </w:r>
    </w:p>
    <w:p>
      <w:pPr>
        <w:spacing w:after="0"/>
        <w:ind w:left="0"/>
        <w:jc w:val="both"/>
      </w:pPr>
      <w:r>
        <w:rPr>
          <w:rFonts w:ascii="Times New Roman"/>
          <w:b w:val="false"/>
          <w:i w:val="false"/>
          <w:color w:val="000000"/>
          <w:sz w:val="28"/>
        </w:rPr>
        <w:t>Срок миссионерской деятельности: ______________________________________</w:t>
      </w:r>
    </w:p>
    <w:p>
      <w:pPr>
        <w:spacing w:after="0"/>
        <w:ind w:left="0"/>
        <w:jc w:val="both"/>
      </w:pPr>
      <w:r>
        <w:rPr>
          <w:rFonts w:ascii="Times New Roman"/>
          <w:b w:val="false"/>
          <w:i w:val="false"/>
          <w:color w:val="000000"/>
          <w:sz w:val="28"/>
        </w:rPr>
        <w:t>Срок действия визы: ___________________________________________________</w:t>
      </w:r>
    </w:p>
    <w:p>
      <w:pPr>
        <w:spacing w:after="0"/>
        <w:ind w:left="0"/>
        <w:jc w:val="both"/>
      </w:pPr>
      <w:r>
        <w:rPr>
          <w:rFonts w:ascii="Times New Roman"/>
          <w:b w:val="false"/>
          <w:i w:val="false"/>
          <w:color w:val="000000"/>
          <w:sz w:val="28"/>
        </w:rPr>
        <w:t>Территория осуществления деятельности: _________________________________</w:t>
      </w:r>
    </w:p>
    <w:p>
      <w:pPr>
        <w:spacing w:after="0"/>
        <w:ind w:left="0"/>
        <w:jc w:val="both"/>
      </w:pPr>
      <w:r>
        <w:rPr>
          <w:rFonts w:ascii="Times New Roman"/>
          <w:b w:val="false"/>
          <w:i w:val="false"/>
          <w:color w:val="000000"/>
          <w:sz w:val="28"/>
        </w:rPr>
        <w:t>(область, город республиканского значения или столица)</w:t>
      </w:r>
    </w:p>
    <w:p>
      <w:pPr>
        <w:spacing w:after="0"/>
        <w:ind w:left="0"/>
        <w:jc w:val="both"/>
      </w:pPr>
      <w:r>
        <w:rPr>
          <w:rFonts w:ascii="Times New Roman"/>
          <w:b w:val="false"/>
          <w:i w:val="false"/>
          <w:color w:val="000000"/>
          <w:sz w:val="28"/>
        </w:rPr>
        <w:t>Подтверждаю, что с законодательством Республики Казахстан в части, касающейся</w:t>
      </w:r>
    </w:p>
    <w:p>
      <w:pPr>
        <w:spacing w:after="0"/>
        <w:ind w:left="0"/>
        <w:jc w:val="both"/>
      </w:pPr>
      <w:r>
        <w:rPr>
          <w:rFonts w:ascii="Times New Roman"/>
          <w:b w:val="false"/>
          <w:i w:val="false"/>
          <w:color w:val="000000"/>
          <w:sz w:val="28"/>
        </w:rPr>
        <w:t>регулирования деятельности миссионеров ознакомлен(-а) _________ (подпись)</w:t>
      </w:r>
    </w:p>
    <w:p>
      <w:pPr>
        <w:spacing w:after="0"/>
        <w:ind w:left="0"/>
        <w:jc w:val="both"/>
      </w:pPr>
      <w:r>
        <w:rPr>
          <w:rFonts w:ascii="Times New Roman"/>
          <w:b w:val="false"/>
          <w:i w:val="false"/>
          <w:color w:val="000000"/>
          <w:sz w:val="28"/>
        </w:rPr>
        <w:t>Перечень прилагаемых документов:</w:t>
      </w:r>
    </w:p>
    <w:p>
      <w:pPr>
        <w:spacing w:after="0"/>
        <w:ind w:left="0"/>
        <w:jc w:val="both"/>
      </w:pPr>
      <w:r>
        <w:rPr>
          <w:rFonts w:ascii="Times New Roman"/>
          <w:b w:val="false"/>
          <w:i w:val="false"/>
          <w:color w:val="000000"/>
          <w:sz w:val="28"/>
        </w:rPr>
        <w:t>1. 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w:t>
      </w:r>
    </w:p>
    <w:p>
      <w:pPr>
        <w:spacing w:after="0"/>
        <w:ind w:left="0"/>
        <w:jc w:val="both"/>
      </w:pPr>
      <w:r>
        <w:rPr>
          <w:rFonts w:ascii="Times New Roman"/>
          <w:b w:val="false"/>
          <w:i w:val="false"/>
          <w:color w:val="000000"/>
          <w:sz w:val="28"/>
        </w:rPr>
        <w:t>Подтверждаю достоверность представленной информации и даю согласие</w:t>
      </w:r>
    </w:p>
    <w:p>
      <w:pPr>
        <w:spacing w:after="0"/>
        <w:ind w:left="0"/>
        <w:jc w:val="both"/>
      </w:pPr>
      <w:r>
        <w:rPr>
          <w:rFonts w:ascii="Times New Roman"/>
          <w:b w:val="false"/>
          <w:i w:val="false"/>
          <w:color w:val="000000"/>
          <w:sz w:val="28"/>
        </w:rPr>
        <w:t>на использование сведений, содержащихся в информационных системах,</w:t>
      </w:r>
    </w:p>
    <w:p>
      <w:pPr>
        <w:spacing w:after="0"/>
        <w:ind w:left="0"/>
        <w:jc w:val="both"/>
      </w:pPr>
      <w:r>
        <w:rPr>
          <w:rFonts w:ascii="Times New Roman"/>
          <w:b w:val="false"/>
          <w:i w:val="false"/>
          <w:color w:val="000000"/>
          <w:sz w:val="28"/>
        </w:rPr>
        <w:t>составляющих охраняемую законом тайну.</w:t>
      </w:r>
    </w:p>
    <w:p>
      <w:pPr>
        <w:spacing w:after="0"/>
        <w:ind w:left="0"/>
        <w:jc w:val="both"/>
      </w:pPr>
      <w:r>
        <w:rPr>
          <w:rFonts w:ascii="Times New Roman"/>
          <w:b w:val="false"/>
          <w:i w:val="false"/>
          <w:color w:val="000000"/>
          <w:sz w:val="28"/>
        </w:rPr>
        <w:t>Подпись ____________ Дата подачи заявления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регистрации</w:t>
            </w:r>
            <w:r>
              <w:br/>
            </w:r>
            <w:r>
              <w:rPr>
                <w:rFonts w:ascii="Times New Roman"/>
                <w:b w:val="false"/>
                <w:i w:val="false"/>
                <w:color w:val="000000"/>
                <w:sz w:val="20"/>
              </w:rPr>
              <w:t>и перерегистрации лиц,</w:t>
            </w:r>
            <w:r>
              <w:br/>
            </w:r>
            <w:r>
              <w:rPr>
                <w:rFonts w:ascii="Times New Roman"/>
                <w:b w:val="false"/>
                <w:i w:val="false"/>
                <w:color w:val="000000"/>
                <w:sz w:val="20"/>
              </w:rPr>
              <w:t>осуществляющих</w:t>
            </w:r>
            <w:r>
              <w:br/>
            </w:r>
            <w:r>
              <w:rPr>
                <w:rFonts w:ascii="Times New Roman"/>
                <w:b w:val="false"/>
                <w:i w:val="false"/>
                <w:color w:val="000000"/>
                <w:sz w:val="20"/>
              </w:rPr>
              <w:t>миссионерскую деятельность"</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"Проведение регистрации и перерегистрации лиц, осуществляющих миссионерскую деятельность"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областей, городов Нур-Султан, Алматы и Шымкент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областей, городов Нур-Султан, Алматы и Шымкент, Государственная корпорация "Правительство для граждан", веб-портал "электронного правительства"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2"/>
          <w:p>
            <w:pPr>
              <w:spacing w:after="20"/>
              <w:ind w:left="20"/>
              <w:jc w:val="both"/>
            </w:pPr>
            <w:r>
              <w:rPr>
                <w:rFonts w:ascii="Times New Roman"/>
                <w:b w:val="false"/>
                <w:i w:val="false"/>
                <w:color w:val="000000"/>
                <w:sz w:val="20"/>
              </w:rPr>
              <w:t>
10 (десять) рабочих дней</w:t>
            </w:r>
          </w:p>
          <w:bookmarkEnd w:id="52"/>
          <w:p>
            <w:pPr>
              <w:spacing w:after="20"/>
              <w:ind w:left="20"/>
              <w:jc w:val="both"/>
            </w:pPr>
            <w:r>
              <w:rPr>
                <w:rFonts w:ascii="Times New Roman"/>
                <w:b w:val="false"/>
                <w:i w:val="false"/>
                <w:color w:val="000000"/>
                <w:sz w:val="20"/>
              </w:rPr>
              <w:t>
Срок регистрации приостанавливается при проведении религиоведческой экспертизы для получения заключения по материалам, представленным миссионером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3"/>
          <w:p>
            <w:pPr>
              <w:spacing w:after="20"/>
              <w:ind w:left="20"/>
              <w:jc w:val="both"/>
            </w:pPr>
            <w:r>
              <w:rPr>
                <w:rFonts w:ascii="Times New Roman"/>
                <w:b w:val="false"/>
                <w:i w:val="false"/>
                <w:color w:val="000000"/>
                <w:sz w:val="20"/>
              </w:rPr>
              <w:t>
Свидетельство о регистрации (перерегистрации) миссионера либо мотивированный ответ об отказе в оказании государственной услуги.</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Форма предоставления результата оказания государственной услуги – электронная (частично автоматизированная) /бумажная.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Условие выдачи результата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услугодателя: выдача документов услугополучателю осуществляется посредством почтовой связи через канцелярию услугодателя либо нарочно при предъявлении удостоверения личности (либо его представителя по нотариально заверенной доверенности) либо электронный документ из севиса цифровых документов при предъявлении копии заявления услугополучателя со штампом услугодателя;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Государственную корпорацию: выдача документов услугополучателю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 либо электронный документ из севиса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Портал: результат оказания государственной услуги направляется в "личный кабинет" услугополучателя в форме электронного документа, подписанного электронной цифровой подписью (далее – ЭЦП) уполномоченного лица услугодателя.</w:t>
            </w:r>
          </w:p>
          <w:p>
            <w:pPr>
              <w:spacing w:after="20"/>
              <w:ind w:left="20"/>
              <w:jc w:val="both"/>
            </w:pPr>
            <w:r>
              <w:rPr>
                <w:rFonts w:ascii="Times New Roman"/>
                <w:b w:val="false"/>
                <w:i w:val="false"/>
                <w:color w:val="000000"/>
                <w:sz w:val="20"/>
              </w:rPr>
              <w:t>
Государственная корпорация обеспечивает хранение результата в течение 1 (одного) месяца, после чего передает его услугодателю для дальнейшего хранения в течение 1 (одного) года. При обращении услугополучателя по истечении 1 (одного) месяца, по запросу государственной корпорации услугодатель в течение 10 (десяти) рабочих дней направляет готовый результат оказания государственной услуги в государственную корпорацию для выдачи услугополучателю.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4"/>
          <w:p>
            <w:pPr>
              <w:spacing w:after="20"/>
              <w:ind w:left="20"/>
              <w:jc w:val="both"/>
            </w:pPr>
            <w:r>
              <w:rPr>
                <w:rFonts w:ascii="Times New Roman"/>
                <w:b w:val="false"/>
                <w:i w:val="false"/>
                <w:color w:val="000000"/>
                <w:sz w:val="20"/>
              </w:rPr>
              <w:t>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законодательству Республики Казахстан с перерывом на обед с 13.00 часов до 14.30 часов;</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по месту нахождения услугодателя в порядке электронной очереди,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интернет-ресурсе услугодателя: www.qogam.gov.kz;</w:t>
            </w:r>
          </w:p>
          <w:p>
            <w:pPr>
              <w:spacing w:after="20"/>
              <w:ind w:left="20"/>
              <w:jc w:val="both"/>
            </w:pPr>
            <w:r>
              <w:rPr>
                <w:rFonts w:ascii="Times New Roman"/>
                <w:b w:val="false"/>
                <w:i w:val="false"/>
                <w:color w:val="000000"/>
                <w:sz w:val="20"/>
              </w:rPr>
              <w:t>
</w:t>
            </w:r>
            <w:r>
              <w:rPr>
                <w:rFonts w:ascii="Times New Roman"/>
                <w:b w:val="false"/>
                <w:i w:val="false"/>
                <w:color w:val="000000"/>
                <w:sz w:val="20"/>
              </w:rPr>
              <w:t>интернет-ресурсе Государственной корпорации: www.gov4c.kz;</w:t>
            </w:r>
          </w:p>
          <w:p>
            <w:pPr>
              <w:spacing w:after="20"/>
              <w:ind w:left="20"/>
              <w:jc w:val="both"/>
            </w:pPr>
            <w:r>
              <w:rPr>
                <w:rFonts w:ascii="Times New Roman"/>
                <w:b w:val="false"/>
                <w:i w:val="false"/>
                <w:color w:val="000000"/>
                <w:sz w:val="20"/>
              </w:rPr>
              <w:t>
Портале: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5"/>
          <w:p>
            <w:pPr>
              <w:spacing w:after="20"/>
              <w:ind w:left="20"/>
              <w:jc w:val="both"/>
            </w:pPr>
            <w:r>
              <w:rPr>
                <w:rFonts w:ascii="Times New Roman"/>
                <w:b w:val="false"/>
                <w:i w:val="false"/>
                <w:color w:val="000000"/>
                <w:sz w:val="20"/>
              </w:rPr>
              <w:t>
При обращении услугополучателя (либо его представителя по доверенности) к услугодателю и в Государственную корпорацию (при предъявлении документа, удостоверяющего личность либо электронный документ из севиса цифровых документов для идентификации личности) представляется:</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регистрацию (перерегистрацию) миссионера по форме согласно 1 к настоящим Правилам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копия паспорта (для иностранцев и лиц без гражданства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выданный религиозным объединением на право осуществления миссионерской деятельности от имени религиозного объединения (заверенный подписью и печатью (при наличии) руководителя религиозного объединения с указанием даты выдачи);</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копия устава религиозного объединения, представителем которого является миссионер;</w:t>
            </w:r>
          </w:p>
          <w:p>
            <w:pPr>
              <w:spacing w:after="20"/>
              <w:ind w:left="20"/>
              <w:jc w:val="both"/>
            </w:pPr>
            <w:r>
              <w:rPr>
                <w:rFonts w:ascii="Times New Roman"/>
                <w:b w:val="false"/>
                <w:i w:val="false"/>
                <w:color w:val="000000"/>
                <w:sz w:val="20"/>
              </w:rPr>
              <w:t>
</w:t>
            </w:r>
            <w:r>
              <w:rPr>
                <w:rFonts w:ascii="Times New Roman"/>
                <w:b w:val="false"/>
                <w:i w:val="false"/>
                <w:color w:val="000000"/>
                <w:sz w:val="20"/>
              </w:rPr>
              <w:t>5) религиозная литература, иные информационные материалы религиозного содержания, предметы религиозного назначения, предназначенные для миссионерской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копия письма о положительном заключении религиоведческой экспертизы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Иностранцы и лица без гражданства в Республике Казахстан дополнительно представляют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1) легализованный или апостилированный документ, удостоверяющий, что религиозное объединение, которое представляет миссионер, является официально зарегистрированным по законодательству иностранного государства;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приглашение религиозного объединения, зарегистрированного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в форме электронного документа, подписанный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паспорта (для иностранцев и лиц без гражданства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электронная копия документа, выданного религиозным объединением на право осуществления миссионерской деятельности от имени религиозного объединения (подписанный и заверенный печатью (при наличии) руководителя религиозного объединения с указанием даты выдачи бумажного варианта);</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электронная копия устава религиозного объединения (подписанный и заверенный печатью (при наличии) руководителя религиозного объединения), представителем которого является миссионер;</w:t>
            </w:r>
          </w:p>
          <w:p>
            <w:pPr>
              <w:spacing w:after="20"/>
              <w:ind w:left="20"/>
              <w:jc w:val="both"/>
            </w:pPr>
            <w:r>
              <w:rPr>
                <w:rFonts w:ascii="Times New Roman"/>
                <w:b w:val="false"/>
                <w:i w:val="false"/>
                <w:color w:val="000000"/>
                <w:sz w:val="20"/>
              </w:rPr>
              <w:t>
</w:t>
            </w:r>
            <w:r>
              <w:rPr>
                <w:rFonts w:ascii="Times New Roman"/>
                <w:b w:val="false"/>
                <w:i w:val="false"/>
                <w:color w:val="000000"/>
                <w:sz w:val="20"/>
              </w:rPr>
              <w:t>5) электронная копия религиозной литературы, иных информационных материалов религиозного содержания, предметы религиозного назначения, предназначенные для миссионерской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электронная копия письма о положительном заключении религиоведческой экспертизы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Иностранцы и лица без гражданства в Республике Казахстан дополнительно представляют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1) электронная копия легализованного или апостилированного документа, удостоверяющего, что религиозное объединение, которого представляет миссионер, является официально зарегистрированным по законодательству иностранного государства;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приглашения религиозного объединения, зарегистрированного в Республике Казахстан.</w:t>
            </w:r>
          </w:p>
          <w:p>
            <w:pPr>
              <w:spacing w:after="20"/>
              <w:ind w:left="20"/>
              <w:jc w:val="both"/>
            </w:pPr>
            <w:r>
              <w:rPr>
                <w:rFonts w:ascii="Times New Roman"/>
                <w:b w:val="false"/>
                <w:i w:val="false"/>
                <w:color w:val="000000"/>
                <w:sz w:val="20"/>
              </w:rPr>
              <w:t>
Документы, выданные иностранными государствами,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 осуществлявшего перевод.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56"/>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5) отрицательное заключение религиоведческой экспертизы;</w:t>
            </w:r>
          </w:p>
          <w:p>
            <w:pPr>
              <w:spacing w:after="20"/>
              <w:ind w:left="20"/>
              <w:jc w:val="both"/>
            </w:pPr>
            <w:r>
              <w:rPr>
                <w:rFonts w:ascii="Times New Roman"/>
                <w:b w:val="false"/>
                <w:i w:val="false"/>
                <w:color w:val="000000"/>
                <w:sz w:val="20"/>
              </w:rPr>
              <w:t>
6) миссионерская деятельность, представляющая угрозу конституционному строю, общественному порядку, правам и свободам человека, здоровью и нравственности населения.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57"/>
          <w:p>
            <w:pPr>
              <w:spacing w:after="20"/>
              <w:ind w:left="20"/>
              <w:jc w:val="both"/>
            </w:pPr>
            <w:r>
              <w:rPr>
                <w:rFonts w:ascii="Times New Roman"/>
                <w:b w:val="false"/>
                <w:i w:val="false"/>
                <w:color w:val="000000"/>
                <w:sz w:val="20"/>
              </w:rPr>
              <w:t>
Особенности оказания государственной услуги услугополучателям с ограниченными возможностями при обращении к услугодателю: здание оборудовано пандусами, предназначенными для доступа людей с ограниченными возможностями.</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информации о порядке и статусе оказания государственной услуги в режиме удаленного доступа услугополучатель обращается посредством контактных телефонов, размещенных на официальном интернет-ресурсе услугодателя и Единого контакт-центра.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государственной услуги в электронной форме услугополучатель обращается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Единый контакт-центр: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регистрации</w:t>
            </w:r>
            <w:r>
              <w:br/>
            </w:r>
            <w:r>
              <w:rPr>
                <w:rFonts w:ascii="Times New Roman"/>
                <w:b w:val="false"/>
                <w:i w:val="false"/>
                <w:color w:val="000000"/>
                <w:sz w:val="20"/>
              </w:rPr>
              <w:t>и перерегистрации лиц,</w:t>
            </w:r>
            <w:r>
              <w:br/>
            </w:r>
            <w:r>
              <w:rPr>
                <w:rFonts w:ascii="Times New Roman"/>
                <w:b w:val="false"/>
                <w:i w:val="false"/>
                <w:color w:val="000000"/>
                <w:sz w:val="20"/>
              </w:rPr>
              <w:t>осуществляющих</w:t>
            </w:r>
            <w:r>
              <w:br/>
            </w:r>
            <w:r>
              <w:rPr>
                <w:rFonts w:ascii="Times New Roman"/>
                <w:b w:val="false"/>
                <w:i w:val="false"/>
                <w:color w:val="000000"/>
                <w:sz w:val="20"/>
              </w:rPr>
              <w:t>миссионерскую деятельность"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(далее – ФИО)</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118" w:id="58"/>
    <w:p>
      <w:pPr>
        <w:spacing w:after="0"/>
        <w:ind w:left="0"/>
        <w:jc w:val="left"/>
      </w:pPr>
      <w:r>
        <w:rPr>
          <w:rFonts w:ascii="Times New Roman"/>
          <w:b/>
          <w:i w:val="false"/>
          <w:color w:val="000000"/>
        </w:rPr>
        <w:t xml:space="preserve"> Расписка об отказе в приеме заявления</w:t>
      </w:r>
    </w:p>
    <w:bookmarkEnd w:id="58"/>
    <w:p>
      <w:pPr>
        <w:spacing w:after="0"/>
        <w:ind w:left="0"/>
        <w:jc w:val="both"/>
      </w:pPr>
      <w:bookmarkStart w:name="z119" w:id="59"/>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bookmarkEnd w:id="59"/>
    <w:p>
      <w:pPr>
        <w:spacing w:after="0"/>
        <w:ind w:left="0"/>
        <w:jc w:val="both"/>
      </w:pPr>
      <w:r>
        <w:rPr>
          <w:rFonts w:ascii="Times New Roman"/>
          <w:b w:val="false"/>
          <w:i w:val="false"/>
          <w:color w:val="000000"/>
          <w:sz w:val="28"/>
        </w:rPr>
        <w:t>"О государственных услугах", отдел №____ филиала Государственной корпорации</w:t>
      </w:r>
    </w:p>
    <w:p>
      <w:pPr>
        <w:spacing w:after="0"/>
        <w:ind w:left="0"/>
        <w:jc w:val="both"/>
      </w:pPr>
      <w:r>
        <w:rPr>
          <w:rFonts w:ascii="Times New Roman"/>
          <w:b w:val="false"/>
          <w:i w:val="false"/>
          <w:color w:val="000000"/>
          <w:sz w:val="28"/>
        </w:rPr>
        <w:t>"Правительство для граждан" (указать адрес) отказывает в приеме заявления</w:t>
      </w:r>
    </w:p>
    <w:p>
      <w:pPr>
        <w:spacing w:after="0"/>
        <w:ind w:left="0"/>
        <w:jc w:val="both"/>
      </w:pPr>
      <w:r>
        <w:rPr>
          <w:rFonts w:ascii="Times New Roman"/>
          <w:b w:val="false"/>
          <w:i w:val="false"/>
          <w:color w:val="000000"/>
          <w:sz w:val="28"/>
        </w:rPr>
        <w:t>на оказание государственной услуги ввиду представления Вами неполного пакета</w:t>
      </w:r>
    </w:p>
    <w:p>
      <w:pPr>
        <w:spacing w:after="0"/>
        <w:ind w:left="0"/>
        <w:jc w:val="both"/>
      </w:pPr>
      <w:r>
        <w:rPr>
          <w:rFonts w:ascii="Times New Roman"/>
          <w:b w:val="false"/>
          <w:i w:val="false"/>
          <w:color w:val="000000"/>
          <w:sz w:val="28"/>
        </w:rPr>
        <w:t>документов согласно перечню, предусмотренному стандартом государственной</w:t>
      </w:r>
    </w:p>
    <w:p>
      <w:pPr>
        <w:spacing w:after="0"/>
        <w:ind w:left="0"/>
        <w:jc w:val="both"/>
      </w:pPr>
      <w:r>
        <w:rPr>
          <w:rFonts w:ascii="Times New Roman"/>
          <w:b w:val="false"/>
          <w:i w:val="false"/>
          <w:color w:val="000000"/>
          <w:sz w:val="28"/>
        </w:rPr>
        <w:t>услуги "Проведение регистрации и перерегистрации лиц, осуществляющих</w:t>
      </w:r>
    </w:p>
    <w:p>
      <w:pPr>
        <w:spacing w:after="0"/>
        <w:ind w:left="0"/>
        <w:jc w:val="both"/>
      </w:pPr>
      <w:r>
        <w:rPr>
          <w:rFonts w:ascii="Times New Roman"/>
          <w:b w:val="false"/>
          <w:i w:val="false"/>
          <w:color w:val="000000"/>
          <w:sz w:val="28"/>
        </w:rPr>
        <w:t>миссионерскую деятельность", а именно:</w:t>
      </w:r>
    </w:p>
    <w:p>
      <w:pPr>
        <w:spacing w:after="0"/>
        <w:ind w:left="0"/>
        <w:jc w:val="both"/>
      </w:pPr>
      <w:r>
        <w:rPr>
          <w:rFonts w:ascii="Times New Roman"/>
          <w:b w:val="false"/>
          <w:i w:val="false"/>
          <w:color w:val="000000"/>
          <w:sz w:val="28"/>
        </w:rPr>
        <w:t>Наименование отсутствующих документов:</w:t>
      </w:r>
    </w:p>
    <w:p>
      <w:pPr>
        <w:spacing w:after="0"/>
        <w:ind w:left="0"/>
        <w:jc w:val="both"/>
      </w:pPr>
      <w:r>
        <w:rPr>
          <w:rFonts w:ascii="Times New Roman"/>
          <w:b w:val="false"/>
          <w:i w:val="false"/>
          <w:color w:val="000000"/>
          <w:sz w:val="28"/>
        </w:rPr>
        <w:t>1. 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_________________________________________ _____________</w:t>
      </w:r>
    </w:p>
    <w:p>
      <w:pPr>
        <w:spacing w:after="0"/>
        <w:ind w:left="0"/>
        <w:jc w:val="both"/>
      </w:pPr>
      <w:r>
        <w:rPr>
          <w:rFonts w:ascii="Times New Roman"/>
          <w:b w:val="false"/>
          <w:i w:val="false"/>
          <w:color w:val="000000"/>
          <w:sz w:val="28"/>
        </w:rPr>
        <w:t>ФИО (работник Государственной корпорации) (подпись)</w:t>
      </w:r>
    </w:p>
    <w:p>
      <w:pPr>
        <w:spacing w:after="0"/>
        <w:ind w:left="0"/>
        <w:jc w:val="both"/>
      </w:pPr>
      <w:r>
        <w:rPr>
          <w:rFonts w:ascii="Times New Roman"/>
          <w:b w:val="false"/>
          <w:i w:val="false"/>
          <w:color w:val="000000"/>
          <w:sz w:val="28"/>
        </w:rPr>
        <w:t>Получил: _________________________________ _____________</w:t>
      </w:r>
    </w:p>
    <w:p>
      <w:pPr>
        <w:spacing w:after="0"/>
        <w:ind w:left="0"/>
        <w:jc w:val="both"/>
      </w:pPr>
      <w:r>
        <w:rPr>
          <w:rFonts w:ascii="Times New Roman"/>
          <w:b w:val="false"/>
          <w:i w:val="false"/>
          <w:color w:val="000000"/>
          <w:sz w:val="28"/>
        </w:rPr>
        <w:t xml:space="preserve"> ФИО услугополучателя (подпись)</w:t>
      </w:r>
    </w:p>
    <w:p>
      <w:pPr>
        <w:spacing w:after="0"/>
        <w:ind w:left="0"/>
        <w:jc w:val="both"/>
      </w:pPr>
      <w:r>
        <w:rPr>
          <w:rFonts w:ascii="Times New Roman"/>
          <w:b w:val="false"/>
          <w:i w:val="false"/>
          <w:color w:val="000000"/>
          <w:sz w:val="28"/>
        </w:rPr>
        <w:t>Дата: "___"_____________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регистрации</w:t>
            </w:r>
            <w:r>
              <w:br/>
            </w:r>
            <w:r>
              <w:rPr>
                <w:rFonts w:ascii="Times New Roman"/>
                <w:b w:val="false"/>
                <w:i w:val="false"/>
                <w:color w:val="000000"/>
                <w:sz w:val="20"/>
              </w:rPr>
              <w:t>и перерегистрации лиц,</w:t>
            </w:r>
            <w:r>
              <w:br/>
            </w:r>
            <w:r>
              <w:rPr>
                <w:rFonts w:ascii="Times New Roman"/>
                <w:b w:val="false"/>
                <w:i w:val="false"/>
                <w:color w:val="000000"/>
                <w:sz w:val="20"/>
              </w:rPr>
              <w:t>осуществляющих</w:t>
            </w:r>
            <w:r>
              <w:br/>
            </w:r>
            <w:r>
              <w:rPr>
                <w:rFonts w:ascii="Times New Roman"/>
                <w:b w:val="false"/>
                <w:i w:val="false"/>
                <w:color w:val="000000"/>
                <w:sz w:val="20"/>
              </w:rPr>
              <w:t>миссионерскую деятельность"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22" w:id="60"/>
      <w:r>
        <w:rPr>
          <w:rFonts w:ascii="Times New Roman"/>
          <w:b w:val="false"/>
          <w:i w:val="false"/>
          <w:color w:val="000000"/>
          <w:sz w:val="28"/>
        </w:rPr>
        <w:t>
      Акимат _______________________________________________________</w:t>
      </w:r>
    </w:p>
    <w:bookmarkEnd w:id="60"/>
    <w:p>
      <w:pPr>
        <w:spacing w:after="0"/>
        <w:ind w:left="0"/>
        <w:jc w:val="both"/>
      </w:pPr>
      <w:r>
        <w:rPr>
          <w:rFonts w:ascii="Times New Roman"/>
          <w:b w:val="false"/>
          <w:i w:val="false"/>
          <w:color w:val="000000"/>
          <w:sz w:val="28"/>
        </w:rPr>
        <w:t xml:space="preserve"> (области, города республиканского значения и столицы)</w:t>
      </w:r>
    </w:p>
    <w:bookmarkStart w:name="z123" w:id="61"/>
    <w:p>
      <w:pPr>
        <w:spacing w:after="0"/>
        <w:ind w:left="0"/>
        <w:jc w:val="left"/>
      </w:pPr>
      <w:r>
        <w:rPr>
          <w:rFonts w:ascii="Times New Roman"/>
          <w:b/>
          <w:i w:val="false"/>
          <w:color w:val="000000"/>
        </w:rPr>
        <w:t xml:space="preserve"> Свидетельство о регистрации (перерегистрации) миссионера</w:t>
      </w:r>
    </w:p>
    <w:bookmarkEnd w:id="61"/>
    <w:bookmarkStart w:name="z124" w:id="62"/>
    <w:p>
      <w:pPr>
        <w:spacing w:after="0"/>
        <w:ind w:left="0"/>
        <w:jc w:val="both"/>
      </w:pPr>
      <w:r>
        <w:rPr>
          <w:rFonts w:ascii="Times New Roman"/>
          <w:b w:val="false"/>
          <w:i w:val="false"/>
          <w:color w:val="000000"/>
          <w:sz w:val="28"/>
        </w:rPr>
        <w:t>
      _______________________________________________ (регистрационный номер)</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 20__ года</w:t>
            </w:r>
          </w:p>
        </w:tc>
      </w:tr>
    </w:tbl>
    <w:p>
      <w:pPr>
        <w:spacing w:after="0"/>
        <w:ind w:left="0"/>
        <w:jc w:val="both"/>
      </w:pPr>
      <w:bookmarkStart w:name="z125" w:id="63"/>
      <w:r>
        <w:rPr>
          <w:rFonts w:ascii="Times New Roman"/>
          <w:b w:val="false"/>
          <w:i w:val="false"/>
          <w:color w:val="000000"/>
          <w:sz w:val="28"/>
        </w:rPr>
        <w:t xml:space="preserve">
      Настоящее свидетельство выдано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w:t>
      </w:r>
    </w:p>
    <w:bookmarkEnd w:id="63"/>
    <w:p>
      <w:pPr>
        <w:spacing w:after="0"/>
        <w:ind w:left="0"/>
        <w:jc w:val="both"/>
      </w:pPr>
      <w:r>
        <w:rPr>
          <w:rFonts w:ascii="Times New Roman"/>
          <w:b w:val="false"/>
          <w:i w:val="false"/>
          <w:color w:val="000000"/>
          <w:sz w:val="28"/>
        </w:rPr>
        <w:t>"О религиозной деятельности и религиозных объединениях"</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лица, которому выдается свидетельство)</w:t>
      </w:r>
    </w:p>
    <w:p>
      <w:pPr>
        <w:spacing w:after="0"/>
        <w:ind w:left="0"/>
        <w:jc w:val="both"/>
      </w:pPr>
      <w:r>
        <w:rPr>
          <w:rFonts w:ascii="Times New Roman"/>
          <w:b w:val="false"/>
          <w:i w:val="false"/>
          <w:color w:val="000000"/>
          <w:sz w:val="28"/>
        </w:rPr>
        <w:t>подтверждает регистрацию (перерегистрацию) в качестве миссионера</w:t>
      </w:r>
    </w:p>
    <w:p>
      <w:pPr>
        <w:spacing w:after="0"/>
        <w:ind w:left="0"/>
        <w:jc w:val="both"/>
      </w:pPr>
      <w:r>
        <w:rPr>
          <w:rFonts w:ascii="Times New Roman"/>
          <w:b w:val="false"/>
          <w:i w:val="false"/>
          <w:color w:val="000000"/>
          <w:sz w:val="28"/>
        </w:rPr>
        <w:t>с "_____" __________ 20__ года.</w:t>
      </w:r>
    </w:p>
    <w:p>
      <w:pPr>
        <w:spacing w:after="0"/>
        <w:ind w:left="0"/>
        <w:jc w:val="both"/>
      </w:pPr>
      <w:r>
        <w:rPr>
          <w:rFonts w:ascii="Times New Roman"/>
          <w:b w:val="false"/>
          <w:i w:val="false"/>
          <w:color w:val="000000"/>
          <w:sz w:val="28"/>
        </w:rPr>
        <w:t>Территория, в пределах которой осуществляет свою деятельность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Дата первичной регистрации (указывается при перерегистрации) "__"_____ 20__ года</w:t>
      </w:r>
    </w:p>
    <w:p>
      <w:pPr>
        <w:spacing w:after="0"/>
        <w:ind w:left="0"/>
        <w:jc w:val="both"/>
      </w:pPr>
      <w:r>
        <w:rPr>
          <w:rFonts w:ascii="Times New Roman"/>
          <w:b w:val="false"/>
          <w:i w:val="false"/>
          <w:color w:val="000000"/>
          <w:sz w:val="28"/>
        </w:rPr>
        <w:t>Паспорт или удостоверение личности: _______________________________________</w:t>
      </w:r>
    </w:p>
    <w:p>
      <w:pPr>
        <w:spacing w:after="0"/>
        <w:ind w:left="0"/>
        <w:jc w:val="both"/>
      </w:pPr>
      <w:r>
        <w:rPr>
          <w:rFonts w:ascii="Times New Roman"/>
          <w:b w:val="false"/>
          <w:i w:val="false"/>
          <w:color w:val="000000"/>
          <w:sz w:val="28"/>
        </w:rPr>
        <w:t xml:space="preserve"> (дата выдачи, номер, орган выдавший документ)</w:t>
      </w:r>
    </w:p>
    <w:p>
      <w:pPr>
        <w:spacing w:after="0"/>
        <w:ind w:left="0"/>
        <w:jc w:val="both"/>
      </w:pPr>
      <w:r>
        <w:rPr>
          <w:rFonts w:ascii="Times New Roman"/>
          <w:b w:val="false"/>
          <w:i w:val="false"/>
          <w:color w:val="000000"/>
          <w:sz w:val="28"/>
        </w:rPr>
        <w:t>Гражданство: ____________________________________________________________</w:t>
      </w:r>
    </w:p>
    <w:p>
      <w:pPr>
        <w:spacing w:after="0"/>
        <w:ind w:left="0"/>
        <w:jc w:val="both"/>
      </w:pPr>
      <w:r>
        <w:rPr>
          <w:rFonts w:ascii="Times New Roman"/>
          <w:b w:val="false"/>
          <w:i w:val="false"/>
          <w:color w:val="000000"/>
          <w:sz w:val="28"/>
        </w:rPr>
        <w:t>Принадлежность к вероисповеданию: _______________________________________</w:t>
      </w:r>
    </w:p>
    <w:p>
      <w:pPr>
        <w:spacing w:after="0"/>
        <w:ind w:left="0"/>
        <w:jc w:val="both"/>
      </w:pPr>
      <w:r>
        <w:rPr>
          <w:rFonts w:ascii="Times New Roman"/>
          <w:b w:val="false"/>
          <w:i w:val="false"/>
          <w:color w:val="000000"/>
          <w:sz w:val="28"/>
        </w:rPr>
        <w:t>Наименование религиозного объединения от имени, которого осуществляет</w:t>
      </w:r>
    </w:p>
    <w:p>
      <w:pPr>
        <w:spacing w:after="0"/>
        <w:ind w:left="0"/>
        <w:jc w:val="both"/>
      </w:pPr>
      <w:r>
        <w:rPr>
          <w:rFonts w:ascii="Times New Roman"/>
          <w:b w:val="false"/>
          <w:i w:val="false"/>
          <w:color w:val="000000"/>
          <w:sz w:val="28"/>
        </w:rPr>
        <w:t>миссионерскую деятельность: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Данное свидетельство действительно до "__"______20__ года</w:t>
      </w:r>
    </w:p>
    <w:p>
      <w:pPr>
        <w:spacing w:after="0"/>
        <w:ind w:left="0"/>
        <w:jc w:val="both"/>
      </w:pPr>
      <w:r>
        <w:rPr>
          <w:rFonts w:ascii="Times New Roman"/>
          <w:b w:val="false"/>
          <w:i w:val="false"/>
          <w:color w:val="000000"/>
          <w:sz w:val="28"/>
        </w:rPr>
        <w:t>Должностное лицо, уполномоченное услугодателем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(с указанием должности, фамилии, имени, отчества (при его наличии))</w:t>
      </w:r>
    </w:p>
    <w:p>
      <w:pPr>
        <w:spacing w:after="0"/>
        <w:ind w:left="0"/>
        <w:jc w:val="both"/>
      </w:pPr>
      <w:r>
        <w:rPr>
          <w:rFonts w:ascii="Times New Roman"/>
          <w:b w:val="false"/>
          <w:i w:val="false"/>
          <w:color w:val="000000"/>
          <w:sz w:val="28"/>
        </w:rPr>
        <w:t>Подпись _______</w:t>
      </w:r>
    </w:p>
    <w:p>
      <w:pPr>
        <w:spacing w:after="0"/>
        <w:ind w:left="0"/>
        <w:jc w:val="both"/>
      </w:pPr>
      <w:r>
        <w:rPr>
          <w:rFonts w:ascii="Times New Roman"/>
          <w:b w:val="false"/>
          <w:i w:val="false"/>
          <w:color w:val="000000"/>
          <w:sz w:val="28"/>
        </w:rPr>
        <w:t>Место печати Серия бланка № ____бланка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от 14 февраля 2022 года № 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информации</w:t>
            </w:r>
            <w:r>
              <w:br/>
            </w:r>
            <w:r>
              <w:rPr>
                <w:rFonts w:ascii="Times New Roman"/>
                <w:b w:val="false"/>
                <w:i w:val="false"/>
                <w:color w:val="000000"/>
                <w:sz w:val="20"/>
              </w:rPr>
              <w:t>и 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2020 года № 97</w:t>
            </w:r>
          </w:p>
        </w:tc>
      </w:tr>
    </w:tbl>
    <w:bookmarkStart w:name="z128" w:id="64"/>
    <w:p>
      <w:pPr>
        <w:spacing w:after="0"/>
        <w:ind w:left="0"/>
        <w:jc w:val="left"/>
      </w:pPr>
      <w:r>
        <w:rPr>
          <w:rFonts w:ascii="Times New Roman"/>
          <w:b/>
          <w:i w:val="false"/>
          <w:color w:val="000000"/>
        </w:rPr>
        <w:t xml:space="preserve"> Правила оказания государственной услуги "Согласование деятельности иностранных религиозных объединений на территории Республики Казахстан, назначения иностранными религиозными центрами руководителей религиозных объединений в Республике Казахстан"</w:t>
      </w:r>
    </w:p>
    <w:bookmarkEnd w:id="64"/>
    <w:bookmarkStart w:name="z129" w:id="65"/>
    <w:p>
      <w:pPr>
        <w:spacing w:after="0"/>
        <w:ind w:left="0"/>
        <w:jc w:val="left"/>
      </w:pPr>
      <w:r>
        <w:rPr>
          <w:rFonts w:ascii="Times New Roman"/>
          <w:b/>
          <w:i w:val="false"/>
          <w:color w:val="000000"/>
        </w:rPr>
        <w:t xml:space="preserve"> Глава 1. Общие положения</w:t>
      </w:r>
    </w:p>
    <w:bookmarkEnd w:id="65"/>
    <w:bookmarkStart w:name="z130" w:id="66"/>
    <w:p>
      <w:pPr>
        <w:spacing w:after="0"/>
        <w:ind w:left="0"/>
        <w:jc w:val="both"/>
      </w:pPr>
      <w:r>
        <w:rPr>
          <w:rFonts w:ascii="Times New Roman"/>
          <w:b w:val="false"/>
          <w:i w:val="false"/>
          <w:color w:val="000000"/>
          <w:sz w:val="28"/>
        </w:rPr>
        <w:t xml:space="preserve">
      1. Настоящие Правила оказания государственной услуги "Согласование деятельности иностранных религиозных объединений на территории Республики Казахстан, назначения иностранными религиозными центрами руководителей религиозных объединений в Республике Казахстан"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оказания государственной услуги "Согласование деятельности иностранных религиозных объединений на территории Республики Казахстан, назначения иностранными религиозными центрами руководителей религиозных объединений в Республике Казахстан" (далее – государственная услуга).</w:t>
      </w:r>
    </w:p>
    <w:bookmarkEnd w:id="66"/>
    <w:bookmarkStart w:name="z131" w:id="67"/>
    <w:p>
      <w:pPr>
        <w:spacing w:after="0"/>
        <w:ind w:left="0"/>
        <w:jc w:val="both"/>
      </w:pPr>
      <w:r>
        <w:rPr>
          <w:rFonts w:ascii="Times New Roman"/>
          <w:b w:val="false"/>
          <w:i w:val="false"/>
          <w:color w:val="000000"/>
          <w:sz w:val="28"/>
        </w:rPr>
        <w:t>
      2. Государственная услуга оказывается Комитетом по делам религий Министерства информации и общественного развития Республики Казахстан (далее – услугодатель) юридическим лицам (далее – услугополучатель) в соответствии c настоящими Правилами.</w:t>
      </w:r>
    </w:p>
    <w:bookmarkEnd w:id="67"/>
    <w:bookmarkStart w:name="z132" w:id="68"/>
    <w:p>
      <w:pPr>
        <w:spacing w:after="0"/>
        <w:ind w:left="0"/>
        <w:jc w:val="both"/>
      </w:pPr>
      <w:r>
        <w:rPr>
          <w:rFonts w:ascii="Times New Roman"/>
          <w:b w:val="false"/>
          <w:i w:val="false"/>
          <w:color w:val="000000"/>
          <w:sz w:val="28"/>
        </w:rPr>
        <w:t>
      В настоящих Правилах используются следующие понятия:</w:t>
      </w:r>
    </w:p>
    <w:bookmarkEnd w:id="68"/>
    <w:bookmarkStart w:name="z133" w:id="69"/>
    <w:p>
      <w:pPr>
        <w:spacing w:after="0"/>
        <w:ind w:left="0"/>
        <w:jc w:val="both"/>
      </w:pPr>
      <w:r>
        <w:rPr>
          <w:rFonts w:ascii="Times New Roman"/>
          <w:b w:val="false"/>
          <w:i w:val="false"/>
          <w:color w:val="000000"/>
          <w:sz w:val="28"/>
        </w:rPr>
        <w:t>
      1) религиозное объединение – добровольное объединение граждан Республики Казахстан, иностранцев и лиц без гражданства, в установленном законодательными актами Республики Казахстан порядке объединившихся на основе общности их интересов для удовлетворения духовных потребностей;</w:t>
      </w:r>
    </w:p>
    <w:bookmarkEnd w:id="69"/>
    <w:bookmarkStart w:name="z134" w:id="70"/>
    <w:p>
      <w:pPr>
        <w:spacing w:after="0"/>
        <w:ind w:left="0"/>
        <w:jc w:val="both"/>
      </w:pPr>
      <w:r>
        <w:rPr>
          <w:rFonts w:ascii="Times New Roman"/>
          <w:b w:val="false"/>
          <w:i w:val="false"/>
          <w:color w:val="000000"/>
          <w:sz w:val="28"/>
        </w:rPr>
        <w:t>
      2) религиозная деятельность – деятельность, направленная на удовлетворение религиозных потребностей верующих.</w:t>
      </w:r>
    </w:p>
    <w:bookmarkEnd w:id="70"/>
    <w:bookmarkStart w:name="z135" w:id="71"/>
    <w:p>
      <w:pPr>
        <w:spacing w:after="0"/>
        <w:ind w:left="0"/>
        <w:jc w:val="both"/>
      </w:pPr>
      <w:r>
        <w:rPr>
          <w:rFonts w:ascii="Times New Roman"/>
          <w:b w:val="false"/>
          <w:i w:val="false"/>
          <w:color w:val="000000"/>
          <w:sz w:val="28"/>
        </w:rPr>
        <w:t>
      3. Согласования проводятся с целью определения на соответствие требованиям, установленным законодательством Республики Казахстан.</w:t>
      </w:r>
    </w:p>
    <w:bookmarkEnd w:id="71"/>
    <w:bookmarkStart w:name="z136" w:id="72"/>
    <w:p>
      <w:pPr>
        <w:spacing w:after="0"/>
        <w:ind w:left="0"/>
        <w:jc w:val="left"/>
      </w:pPr>
      <w:r>
        <w:rPr>
          <w:rFonts w:ascii="Times New Roman"/>
          <w:b/>
          <w:i w:val="false"/>
          <w:color w:val="000000"/>
        </w:rPr>
        <w:t xml:space="preserve"> Глава 2. Порядок оказания государственной услуги</w:t>
      </w:r>
    </w:p>
    <w:bookmarkEnd w:id="72"/>
    <w:bookmarkStart w:name="z137" w:id="73"/>
    <w:p>
      <w:pPr>
        <w:spacing w:after="0"/>
        <w:ind w:left="0"/>
        <w:jc w:val="both"/>
      </w:pPr>
      <w:r>
        <w:rPr>
          <w:rFonts w:ascii="Times New Roman"/>
          <w:b w:val="false"/>
          <w:i w:val="false"/>
          <w:color w:val="000000"/>
          <w:sz w:val="28"/>
        </w:rPr>
        <w:t>
      4. Для получения согласования деятельности иностранных религиозных объединений на территории Республики Казахстан услугополучатель обращается с заявлением по форме согласно приложению 1 к настоящим Правилам и с приложением документов согласно стандарту государственной услуги в приложении 3 к настоящим Правилам в канцелярию услугодателя либо через Некоммерческое акционерное общество "Государственная корпорация "Правительство для граждан" (далее – Государственная корпорация) и веб-портал "электронного правительства" www.egov.kz, www.elicense.kz (далее - Портал).</w:t>
      </w:r>
    </w:p>
    <w:bookmarkEnd w:id="73"/>
    <w:bookmarkStart w:name="z138" w:id="74"/>
    <w:p>
      <w:pPr>
        <w:spacing w:after="0"/>
        <w:ind w:left="0"/>
        <w:jc w:val="both"/>
      </w:pPr>
      <w:r>
        <w:rPr>
          <w:rFonts w:ascii="Times New Roman"/>
          <w:b w:val="false"/>
          <w:i w:val="false"/>
          <w:color w:val="000000"/>
          <w:sz w:val="28"/>
        </w:rPr>
        <w:t>
      Для получения согласования назначения иностранными религиозными центрами руководителей религиозных объединений в Республике Казахстан услугополучатель обращается с ходатайством по форме согласно приложению 2 к настоящим Правилам и с приложением документов согласно стандарту государственной услуги в приложении 3 к настоящим Правилам в канцелярию услугодателя либо через Государственную корпорацию и Портал.</w:t>
      </w:r>
    </w:p>
    <w:bookmarkEnd w:id="74"/>
    <w:bookmarkStart w:name="z139" w:id="75"/>
    <w:p>
      <w:pPr>
        <w:spacing w:after="0"/>
        <w:ind w:left="0"/>
        <w:jc w:val="both"/>
      </w:pPr>
      <w:r>
        <w:rPr>
          <w:rFonts w:ascii="Times New Roman"/>
          <w:b w:val="false"/>
          <w:i w:val="false"/>
          <w:color w:val="000000"/>
          <w:sz w:val="28"/>
        </w:rPr>
        <w:t>
      5. Канцелярия услугодателя осуществляет прием и регистрацию документов в день их поступления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документов осуществляется следующим рабочим днем).</w:t>
      </w:r>
    </w:p>
    <w:bookmarkEnd w:id="75"/>
    <w:bookmarkStart w:name="z140" w:id="76"/>
    <w:p>
      <w:pPr>
        <w:spacing w:after="0"/>
        <w:ind w:left="0"/>
        <w:jc w:val="both"/>
      </w:pPr>
      <w:r>
        <w:rPr>
          <w:rFonts w:ascii="Times New Roman"/>
          <w:b w:val="false"/>
          <w:i w:val="false"/>
          <w:color w:val="000000"/>
          <w:sz w:val="28"/>
        </w:rPr>
        <w:t>
      Подтверждением принятия канцелярией услугодателя пакета документов от услугополучателя, является копия заявления либо ходатайства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w:t>
      </w:r>
    </w:p>
    <w:bookmarkEnd w:id="76"/>
    <w:bookmarkStart w:name="z141" w:id="77"/>
    <w:p>
      <w:pPr>
        <w:spacing w:after="0"/>
        <w:ind w:left="0"/>
        <w:jc w:val="both"/>
      </w:pPr>
      <w:r>
        <w:rPr>
          <w:rFonts w:ascii="Times New Roman"/>
          <w:b w:val="false"/>
          <w:i w:val="false"/>
          <w:color w:val="000000"/>
          <w:sz w:val="28"/>
        </w:rPr>
        <w:t>
      Канцелярия услугодателя в день поступления документов проверяет полноту представленных документов.</w:t>
      </w:r>
    </w:p>
    <w:bookmarkEnd w:id="77"/>
    <w:bookmarkStart w:name="z142" w:id="78"/>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канцелярия услугодателя отказывает в приеме заявления/ходатайства.</w:t>
      </w:r>
    </w:p>
    <w:bookmarkEnd w:id="78"/>
    <w:bookmarkStart w:name="z143" w:id="79"/>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79"/>
    <w:bookmarkStart w:name="z144" w:id="80"/>
    <w:p>
      <w:pPr>
        <w:spacing w:after="0"/>
        <w:ind w:left="0"/>
        <w:jc w:val="both"/>
      </w:pPr>
      <w:r>
        <w:rPr>
          <w:rFonts w:ascii="Times New Roman"/>
          <w:b w:val="false"/>
          <w:i w:val="false"/>
          <w:color w:val="000000"/>
          <w:sz w:val="28"/>
        </w:rPr>
        <w:t>
      В случае обращения через Портал услугодатель в течение 2 (двух) рабочих дней с момента регистрации представленных документов, проверяет их полноту, и в случае представления заявителем неполного пакета документов готовит мотивированный отказ в дальнейшем рассмотрении заявления.</w:t>
      </w:r>
    </w:p>
    <w:bookmarkEnd w:id="80"/>
    <w:bookmarkStart w:name="z145" w:id="81"/>
    <w:p>
      <w:pPr>
        <w:spacing w:after="0"/>
        <w:ind w:left="0"/>
        <w:jc w:val="both"/>
      </w:pPr>
      <w:r>
        <w:rPr>
          <w:rFonts w:ascii="Times New Roman"/>
          <w:b w:val="false"/>
          <w:i w:val="false"/>
          <w:color w:val="000000"/>
          <w:sz w:val="28"/>
        </w:rPr>
        <w:t>
      6. При приеме документов через Государственную корпорацию услугополучателю выдается расписка о приеме соответствующих документов.</w:t>
      </w:r>
    </w:p>
    <w:bookmarkEnd w:id="81"/>
    <w:bookmarkStart w:name="z146" w:id="82"/>
    <w:p>
      <w:pPr>
        <w:spacing w:after="0"/>
        <w:ind w:left="0"/>
        <w:jc w:val="both"/>
      </w:pPr>
      <w:r>
        <w:rPr>
          <w:rFonts w:ascii="Times New Roman"/>
          <w:b w:val="false"/>
          <w:i w:val="false"/>
          <w:color w:val="000000"/>
          <w:sz w:val="28"/>
        </w:rPr>
        <w:t>
      Работник Государственной корпорации проверяет полноту заполнения заявления/ходатайства, пакета документов и осуществляет их прием.</w:t>
      </w:r>
    </w:p>
    <w:bookmarkEnd w:id="82"/>
    <w:bookmarkStart w:name="z147" w:id="83"/>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работник Государственной корпорации выдает расписку об отказе в приеме заявления по форме согласно приложению 4 к настоящим Правилам.</w:t>
      </w:r>
    </w:p>
    <w:bookmarkEnd w:id="83"/>
    <w:bookmarkStart w:name="z148" w:id="84"/>
    <w:p>
      <w:pPr>
        <w:spacing w:after="0"/>
        <w:ind w:left="0"/>
        <w:jc w:val="both"/>
      </w:pPr>
      <w:r>
        <w:rPr>
          <w:rFonts w:ascii="Times New Roman"/>
          <w:b w:val="false"/>
          <w:i w:val="false"/>
          <w:color w:val="000000"/>
          <w:sz w:val="28"/>
        </w:rPr>
        <w:t>
      Сформированное заявление/ходатайство с пакетом документов направляются услугодателю через курьерскую, и (или) почтовую связь, и (или) посредством информационной системы.</w:t>
      </w:r>
    </w:p>
    <w:bookmarkEnd w:id="84"/>
    <w:bookmarkStart w:name="z149" w:id="85"/>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за день до окончания срока оказания государственной услуги.</w:t>
      </w:r>
    </w:p>
    <w:bookmarkEnd w:id="85"/>
    <w:bookmarkStart w:name="z150" w:id="86"/>
    <w:p>
      <w:pPr>
        <w:spacing w:after="0"/>
        <w:ind w:left="0"/>
        <w:jc w:val="both"/>
      </w:pPr>
      <w:r>
        <w:rPr>
          <w:rFonts w:ascii="Times New Roman"/>
          <w:b w:val="false"/>
          <w:i w:val="false"/>
          <w:color w:val="000000"/>
          <w:sz w:val="28"/>
        </w:rPr>
        <w:t>
      7. При представлении услугополучателем полного пакета документов руководитель услугодателя в течении 1 (одного) рабочего дня с момента их регистрации ознакамливается с представленными документами и определяет ответственного исполнителя услугодателя (далее – ответственный исполнитель).</w:t>
      </w:r>
    </w:p>
    <w:bookmarkEnd w:id="86"/>
    <w:bookmarkStart w:name="z151" w:id="87"/>
    <w:p>
      <w:pPr>
        <w:spacing w:after="0"/>
        <w:ind w:left="0"/>
        <w:jc w:val="both"/>
      </w:pPr>
      <w:r>
        <w:rPr>
          <w:rFonts w:ascii="Times New Roman"/>
          <w:b w:val="false"/>
          <w:i w:val="false"/>
          <w:color w:val="000000"/>
          <w:sz w:val="28"/>
        </w:rPr>
        <w:t>
      Ответственный исполнитель в течении 8 (восьми) рабочих дней рассматривает документы на соответствие требованиям, установленным законодательством Республики Казахстан.</w:t>
      </w:r>
    </w:p>
    <w:bookmarkEnd w:id="87"/>
    <w:bookmarkStart w:name="z152" w:id="88"/>
    <w:p>
      <w:pPr>
        <w:spacing w:after="0"/>
        <w:ind w:left="0"/>
        <w:jc w:val="both"/>
      </w:pPr>
      <w:r>
        <w:rPr>
          <w:rFonts w:ascii="Times New Roman"/>
          <w:b w:val="false"/>
          <w:i w:val="false"/>
          <w:color w:val="000000"/>
          <w:sz w:val="28"/>
        </w:rPr>
        <w:t>
      По результатам рассмотрения представленных документов ответственный исполнитель в течении 1 (одного) рабочего дня готовит письмо-согласование по форме согласно приложению 6 либо 7 к настоящим Правилам.</w:t>
      </w:r>
    </w:p>
    <w:bookmarkEnd w:id="88"/>
    <w:bookmarkStart w:name="z153" w:id="89"/>
    <w:p>
      <w:pPr>
        <w:spacing w:after="0"/>
        <w:ind w:left="0"/>
        <w:jc w:val="both"/>
      </w:pPr>
      <w:r>
        <w:rPr>
          <w:rFonts w:ascii="Times New Roman"/>
          <w:b w:val="false"/>
          <w:i w:val="false"/>
          <w:color w:val="000000"/>
          <w:sz w:val="28"/>
        </w:rPr>
        <w:t>
      При несоответствии услугополучателя требованиям, предусмотренным стандартом государственной услуги в приложения 3 к настоящим Правилам, услугодатель выносит решение об отказе в оказании государственной услуги.</w:t>
      </w:r>
    </w:p>
    <w:bookmarkEnd w:id="89"/>
    <w:bookmarkStart w:name="z154" w:id="90"/>
    <w:p>
      <w:pPr>
        <w:spacing w:after="0"/>
        <w:ind w:left="0"/>
        <w:jc w:val="both"/>
      </w:pPr>
      <w:r>
        <w:rPr>
          <w:rFonts w:ascii="Times New Roman"/>
          <w:b w:val="false"/>
          <w:i w:val="false"/>
          <w:color w:val="000000"/>
          <w:sz w:val="28"/>
        </w:rPr>
        <w:t>
      Услугополучателю направляется уведомление с приложением предварительного решения об отказе в оказании государственной услуги в срок не позднее чем за 3 (три) рабочих дня до его подписания.</w:t>
      </w:r>
    </w:p>
    <w:bookmarkEnd w:id="90"/>
    <w:bookmarkStart w:name="z155" w:id="91"/>
    <w:p>
      <w:pPr>
        <w:spacing w:after="0"/>
        <w:ind w:left="0"/>
        <w:jc w:val="both"/>
      </w:pPr>
      <w:r>
        <w:rPr>
          <w:rFonts w:ascii="Times New Roman"/>
          <w:b w:val="false"/>
          <w:i w:val="false"/>
          <w:color w:val="000000"/>
          <w:sz w:val="28"/>
        </w:rPr>
        <w:t>
      Услугополучателем предоставляется возражение к предварительному решению об отказе в оказании государственной услуги в срок не позднее 2 (двух) рабочих дней со дня получения уведомления.</w:t>
      </w:r>
    </w:p>
    <w:bookmarkEnd w:id="91"/>
    <w:bookmarkStart w:name="z156" w:id="92"/>
    <w:p>
      <w:pPr>
        <w:spacing w:after="0"/>
        <w:ind w:left="0"/>
        <w:jc w:val="both"/>
      </w:pPr>
      <w:r>
        <w:rPr>
          <w:rFonts w:ascii="Times New Roman"/>
          <w:b w:val="false"/>
          <w:i w:val="false"/>
          <w:color w:val="000000"/>
          <w:sz w:val="28"/>
        </w:rPr>
        <w:t>
      По результатам рассмотрения возражения, в случае поступления от услугополучателя, услугодатель выдает письмо-согласование согласно приложению 6 или 7 к настоящим Правилам либо мотивированный отказ в оказании государственной услуги.</w:t>
      </w:r>
    </w:p>
    <w:bookmarkEnd w:id="92"/>
    <w:bookmarkStart w:name="z157" w:id="93"/>
    <w:p>
      <w:pPr>
        <w:spacing w:after="0"/>
        <w:ind w:left="0"/>
        <w:jc w:val="both"/>
      </w:pPr>
      <w:r>
        <w:rPr>
          <w:rFonts w:ascii="Times New Roman"/>
          <w:b w:val="false"/>
          <w:i w:val="false"/>
          <w:color w:val="000000"/>
          <w:sz w:val="28"/>
        </w:rPr>
        <w:t>
      Канцелярия услугодателя в течение 1 (одного) рабочего дня регистрирует результат оказания государственной услуги с присвоением регистрационного номера и даты, после чего отправляет услугополучателю либо в Государственную корпорацию.</w:t>
      </w:r>
    </w:p>
    <w:bookmarkEnd w:id="93"/>
    <w:bookmarkStart w:name="z158" w:id="94"/>
    <w:p>
      <w:pPr>
        <w:spacing w:after="0"/>
        <w:ind w:left="0"/>
        <w:jc w:val="both"/>
      </w:pPr>
      <w:r>
        <w:rPr>
          <w:rFonts w:ascii="Times New Roman"/>
          <w:b w:val="false"/>
          <w:i w:val="false"/>
          <w:color w:val="000000"/>
          <w:sz w:val="28"/>
        </w:rPr>
        <w:t>
      8. На основании письма-согласования услугополучатель обращается в уполномоченный орган в сфере государственной регистрации юридических лиц и учетной регистрации филиалов и представительств Республики Казахстан для прохождения регистрации иностранного религиозного объединения на территории Республики Казахстан либо для прохождения регистрации (перерегистрации) религиозных объединений, учетной регистрация филиалов и представительств.</w:t>
      </w:r>
    </w:p>
    <w:bookmarkEnd w:id="94"/>
    <w:bookmarkStart w:name="z159" w:id="95"/>
    <w:p>
      <w:pPr>
        <w:spacing w:after="0"/>
        <w:ind w:left="0"/>
        <w:jc w:val="left"/>
      </w:pPr>
      <w:r>
        <w:rPr>
          <w:rFonts w:ascii="Times New Roman"/>
          <w:b/>
          <w:i w:val="false"/>
          <w:color w:val="000000"/>
        </w:rPr>
        <w:t xml:space="preserve"> Глава 3. Порядок обжалования решений, действий (бездействий) услугодателя и (или) его должностных лиц, по вопросам оказания государственных услуг</w:t>
      </w:r>
    </w:p>
    <w:bookmarkEnd w:id="95"/>
    <w:bookmarkStart w:name="z160" w:id="96"/>
    <w:p>
      <w:pPr>
        <w:spacing w:after="0"/>
        <w:ind w:left="0"/>
        <w:jc w:val="both"/>
      </w:pPr>
      <w:r>
        <w:rPr>
          <w:rFonts w:ascii="Times New Roman"/>
          <w:b w:val="false"/>
          <w:i w:val="false"/>
          <w:color w:val="000000"/>
          <w:sz w:val="28"/>
        </w:rPr>
        <w:t>
      9. Рассмотрение жалобы на решение, действий (бездействия) услугодателя по вопросам оказания государственной услуги, производится должностным лицом, вышестоящим уполномоченным органом, осуществляющим государственное регулирование в сфере религиозной деятельности, уполномоченным органом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96"/>
    <w:bookmarkStart w:name="z161" w:id="97"/>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97"/>
    <w:bookmarkStart w:name="z162" w:id="98"/>
    <w:p>
      <w:pPr>
        <w:spacing w:after="0"/>
        <w:ind w:left="0"/>
        <w:jc w:val="both"/>
      </w:pPr>
      <w:r>
        <w:rPr>
          <w:rFonts w:ascii="Times New Roman"/>
          <w:b w:val="false"/>
          <w:i w:val="false"/>
          <w:color w:val="000000"/>
          <w:sz w:val="28"/>
        </w:rPr>
        <w:t>
      Жалоба услугополучателя, поступившая в адрес услугодателя,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bookmarkEnd w:id="98"/>
    <w:bookmarkStart w:name="z163" w:id="9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99"/>
    <w:bookmarkStart w:name="z164" w:id="100"/>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bookmarkEnd w:id="100"/>
    <w:bookmarkStart w:name="z165" w:id="101"/>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не направляет жалобу в орган, рассматривающий жалобу, если он в течение 3 (трех) рабочих дней примет решение либо иное административное действие, полностью удовлетворяющие требованиям, указанным в жалобе.</w:t>
      </w:r>
    </w:p>
    <w:bookmarkEnd w:id="101"/>
    <w:bookmarkStart w:name="z166" w:id="102"/>
    <w:p>
      <w:pPr>
        <w:spacing w:after="0"/>
        <w:ind w:left="0"/>
        <w:jc w:val="both"/>
      </w:pPr>
      <w:r>
        <w:rPr>
          <w:rFonts w:ascii="Times New Roman"/>
          <w:b w:val="false"/>
          <w:i w:val="false"/>
          <w:color w:val="000000"/>
          <w:sz w:val="28"/>
        </w:rPr>
        <w:t>
      Если иное не предусмотрено законом, обращение с жалобой в суд допускается после обжалования в досудебном порядке.</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согласования</w:t>
            </w:r>
            <w:r>
              <w:br/>
            </w:r>
            <w:r>
              <w:rPr>
                <w:rFonts w:ascii="Times New Roman"/>
                <w:b w:val="false"/>
                <w:i w:val="false"/>
                <w:color w:val="000000"/>
                <w:sz w:val="20"/>
              </w:rPr>
              <w:t>деятельности иностранных</w:t>
            </w:r>
            <w:r>
              <w:br/>
            </w:r>
            <w:r>
              <w:rPr>
                <w:rFonts w:ascii="Times New Roman"/>
                <w:b w:val="false"/>
                <w:i w:val="false"/>
                <w:color w:val="000000"/>
                <w:sz w:val="20"/>
              </w:rPr>
              <w:t>религиозных объединений</w:t>
            </w:r>
            <w:r>
              <w:br/>
            </w:r>
            <w:r>
              <w:rPr>
                <w:rFonts w:ascii="Times New Roman"/>
                <w:b w:val="false"/>
                <w:i w:val="false"/>
                <w:color w:val="000000"/>
                <w:sz w:val="20"/>
              </w:rPr>
              <w:t>на территории Республики</w:t>
            </w:r>
            <w:r>
              <w:br/>
            </w:r>
            <w:r>
              <w:rPr>
                <w:rFonts w:ascii="Times New Roman"/>
                <w:b w:val="false"/>
                <w:i w:val="false"/>
                <w:color w:val="000000"/>
                <w:sz w:val="20"/>
              </w:rPr>
              <w:t>Казахстан, назначения</w:t>
            </w:r>
            <w:r>
              <w:br/>
            </w:r>
            <w:r>
              <w:rPr>
                <w:rFonts w:ascii="Times New Roman"/>
                <w:b w:val="false"/>
                <w:i w:val="false"/>
                <w:color w:val="000000"/>
                <w:sz w:val="20"/>
              </w:rPr>
              <w:t>иностранными религиозными</w:t>
            </w:r>
            <w:r>
              <w:br/>
            </w:r>
            <w:r>
              <w:rPr>
                <w:rFonts w:ascii="Times New Roman"/>
                <w:b w:val="false"/>
                <w:i w:val="false"/>
                <w:color w:val="000000"/>
                <w:sz w:val="20"/>
              </w:rPr>
              <w:t>центрами руководителей</w:t>
            </w:r>
            <w:r>
              <w:br/>
            </w:r>
            <w:r>
              <w:rPr>
                <w:rFonts w:ascii="Times New Roman"/>
                <w:b w:val="false"/>
                <w:i w:val="false"/>
                <w:color w:val="000000"/>
                <w:sz w:val="20"/>
              </w:rPr>
              <w:t>религиозных объединений</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услугодателя</w:t>
            </w:r>
            <w:r>
              <w:br/>
            </w:r>
            <w:r>
              <w:rPr>
                <w:rFonts w:ascii="Times New Roman"/>
                <w:b w:val="false"/>
                <w:i w:val="false"/>
                <w:color w:val="000000"/>
                <w:sz w:val="20"/>
              </w:rPr>
              <w:t>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от услугополучателя</w:t>
            </w:r>
            <w:r>
              <w:br/>
            </w:r>
            <w:r>
              <w:rPr>
                <w:rFonts w:ascii="Times New Roman"/>
                <w:b w:val="false"/>
                <w:i w:val="false"/>
                <w:color w:val="000000"/>
                <w:sz w:val="20"/>
              </w:rPr>
              <w:t>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наименование, почтовый</w:t>
            </w:r>
            <w:r>
              <w:br/>
            </w:r>
            <w:r>
              <w:rPr>
                <w:rFonts w:ascii="Times New Roman"/>
                <w:b w:val="false"/>
                <w:i w:val="false"/>
                <w:color w:val="000000"/>
                <w:sz w:val="20"/>
              </w:rPr>
              <w:t>адрес, телефон и БИН</w:t>
            </w:r>
            <w:r>
              <w:br/>
            </w:r>
            <w:r>
              <w:rPr>
                <w:rFonts w:ascii="Times New Roman"/>
                <w:b w:val="false"/>
                <w:i w:val="false"/>
                <w:color w:val="000000"/>
                <w:sz w:val="20"/>
              </w:rPr>
              <w:t>юридического лица)</w:t>
            </w:r>
          </w:p>
        </w:tc>
      </w:tr>
    </w:tbl>
    <w:bookmarkStart w:name="z170" w:id="103"/>
    <w:p>
      <w:pPr>
        <w:spacing w:after="0"/>
        <w:ind w:left="0"/>
        <w:jc w:val="left"/>
      </w:pPr>
      <w:r>
        <w:rPr>
          <w:rFonts w:ascii="Times New Roman"/>
          <w:b/>
          <w:i w:val="false"/>
          <w:color w:val="000000"/>
        </w:rPr>
        <w:t xml:space="preserve"> Заявление на выдачу письма-согласования деятельности иностранного религиозного объединения на территории Республики Казахстан</w:t>
      </w:r>
    </w:p>
    <w:bookmarkEnd w:id="103"/>
    <w:p>
      <w:pPr>
        <w:spacing w:after="0"/>
        <w:ind w:left="0"/>
        <w:jc w:val="both"/>
      </w:pPr>
      <w:bookmarkStart w:name="z171" w:id="104"/>
      <w:r>
        <w:rPr>
          <w:rFonts w:ascii="Times New Roman"/>
          <w:b w:val="false"/>
          <w:i w:val="false"/>
          <w:color w:val="000000"/>
          <w:sz w:val="28"/>
        </w:rPr>
        <w:t>
      Я, ___________________________________________________________________</w:t>
      </w:r>
    </w:p>
    <w:bookmarkEnd w:id="104"/>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руководителя иностранного религиозного объединения)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(паспорт или иной документ, удостоверяющий личность (дата, номер, выдавший</w:t>
      </w:r>
    </w:p>
    <w:p>
      <w:pPr>
        <w:spacing w:after="0"/>
        <w:ind w:left="0"/>
        <w:jc w:val="both"/>
      </w:pPr>
      <w:r>
        <w:rPr>
          <w:rFonts w:ascii="Times New Roman"/>
          <w:b w:val="false"/>
          <w:i w:val="false"/>
          <w:color w:val="000000"/>
          <w:sz w:val="28"/>
        </w:rPr>
        <w:t>документ орган)</w:t>
      </w:r>
    </w:p>
    <w:p>
      <w:pPr>
        <w:spacing w:after="0"/>
        <w:ind w:left="0"/>
        <w:jc w:val="both"/>
      </w:pPr>
      <w:r>
        <w:rPr>
          <w:rFonts w:ascii="Times New Roman"/>
          <w:b w:val="false"/>
          <w:i w:val="false"/>
          <w:color w:val="000000"/>
          <w:sz w:val="28"/>
        </w:rPr>
        <w:t>прошу согласовать деятельность _________________________________________</w:t>
      </w:r>
    </w:p>
    <w:p>
      <w:pPr>
        <w:spacing w:after="0"/>
        <w:ind w:left="0"/>
        <w:jc w:val="both"/>
      </w:pPr>
      <w:r>
        <w:rPr>
          <w:rFonts w:ascii="Times New Roman"/>
          <w:b w:val="false"/>
          <w:i w:val="false"/>
          <w:color w:val="000000"/>
          <w:sz w:val="28"/>
        </w:rPr>
        <w:t>(полное наименование иностранного религиозного объединения)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 территории Республики Казахстан</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(вероисповедная принадлежность иностранного религиозного объединения)</w:t>
      </w:r>
    </w:p>
    <w:p>
      <w:pPr>
        <w:spacing w:after="0"/>
        <w:ind w:left="0"/>
        <w:jc w:val="both"/>
      </w:pPr>
      <w:r>
        <w:rPr>
          <w:rFonts w:ascii="Times New Roman"/>
          <w:b w:val="false"/>
          <w:i w:val="false"/>
          <w:color w:val="000000"/>
          <w:sz w:val="28"/>
        </w:rPr>
        <w:t>Перечень прилагаемых документов:</w:t>
      </w:r>
    </w:p>
    <w:p>
      <w:pPr>
        <w:spacing w:after="0"/>
        <w:ind w:left="0"/>
        <w:jc w:val="both"/>
      </w:pPr>
      <w:r>
        <w:rPr>
          <w:rFonts w:ascii="Times New Roman"/>
          <w:b w:val="false"/>
          <w:i w:val="false"/>
          <w:color w:val="000000"/>
          <w:sz w:val="28"/>
        </w:rPr>
        <w:t>1. 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w:t>
      </w:r>
    </w:p>
    <w:p>
      <w:pPr>
        <w:spacing w:after="0"/>
        <w:ind w:left="0"/>
        <w:jc w:val="both"/>
      </w:pPr>
      <w:r>
        <w:rPr>
          <w:rFonts w:ascii="Times New Roman"/>
          <w:b w:val="false"/>
          <w:i w:val="false"/>
          <w:color w:val="000000"/>
          <w:sz w:val="28"/>
        </w:rPr>
        <w:t>Подтверждаю достоверность представленной информации и даю согласие</w:t>
      </w:r>
    </w:p>
    <w:p>
      <w:pPr>
        <w:spacing w:after="0"/>
        <w:ind w:left="0"/>
        <w:jc w:val="both"/>
      </w:pPr>
      <w:r>
        <w:rPr>
          <w:rFonts w:ascii="Times New Roman"/>
          <w:b w:val="false"/>
          <w:i w:val="false"/>
          <w:color w:val="000000"/>
          <w:sz w:val="28"/>
        </w:rPr>
        <w:t>на использование сведений содержащихся в информационных системах,</w:t>
      </w:r>
    </w:p>
    <w:p>
      <w:pPr>
        <w:spacing w:after="0"/>
        <w:ind w:left="0"/>
        <w:jc w:val="both"/>
      </w:pPr>
      <w:r>
        <w:rPr>
          <w:rFonts w:ascii="Times New Roman"/>
          <w:b w:val="false"/>
          <w:i w:val="false"/>
          <w:color w:val="000000"/>
          <w:sz w:val="28"/>
        </w:rPr>
        <w:t>составляющих охраняемую законом тайну.</w:t>
      </w:r>
    </w:p>
    <w:p>
      <w:pPr>
        <w:spacing w:after="0"/>
        <w:ind w:left="0"/>
        <w:jc w:val="both"/>
      </w:pPr>
      <w:r>
        <w:rPr>
          <w:rFonts w:ascii="Times New Roman"/>
          <w:b w:val="false"/>
          <w:i w:val="false"/>
          <w:color w:val="000000"/>
          <w:sz w:val="28"/>
        </w:rPr>
        <w:t>Подпись _______________ Дата подачи заявления _____________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согласования</w:t>
            </w:r>
            <w:r>
              <w:br/>
            </w:r>
            <w:r>
              <w:rPr>
                <w:rFonts w:ascii="Times New Roman"/>
                <w:b w:val="false"/>
                <w:i w:val="false"/>
                <w:color w:val="000000"/>
                <w:sz w:val="20"/>
              </w:rPr>
              <w:t>деятельности иностранных</w:t>
            </w:r>
            <w:r>
              <w:br/>
            </w:r>
            <w:r>
              <w:rPr>
                <w:rFonts w:ascii="Times New Roman"/>
                <w:b w:val="false"/>
                <w:i w:val="false"/>
                <w:color w:val="000000"/>
                <w:sz w:val="20"/>
              </w:rPr>
              <w:t>религиозных объединений</w:t>
            </w:r>
            <w:r>
              <w:br/>
            </w:r>
            <w:r>
              <w:rPr>
                <w:rFonts w:ascii="Times New Roman"/>
                <w:b w:val="false"/>
                <w:i w:val="false"/>
                <w:color w:val="000000"/>
                <w:sz w:val="20"/>
              </w:rPr>
              <w:t>на территории Республики</w:t>
            </w:r>
            <w:r>
              <w:br/>
            </w:r>
            <w:r>
              <w:rPr>
                <w:rFonts w:ascii="Times New Roman"/>
                <w:b w:val="false"/>
                <w:i w:val="false"/>
                <w:color w:val="000000"/>
                <w:sz w:val="20"/>
              </w:rPr>
              <w:t>Казахстан, назначения</w:t>
            </w:r>
            <w:r>
              <w:br/>
            </w:r>
            <w:r>
              <w:rPr>
                <w:rFonts w:ascii="Times New Roman"/>
                <w:b w:val="false"/>
                <w:i w:val="false"/>
                <w:color w:val="000000"/>
                <w:sz w:val="20"/>
              </w:rPr>
              <w:t>иностранными религиозными</w:t>
            </w:r>
            <w:r>
              <w:br/>
            </w:r>
            <w:r>
              <w:rPr>
                <w:rFonts w:ascii="Times New Roman"/>
                <w:b w:val="false"/>
                <w:i w:val="false"/>
                <w:color w:val="000000"/>
                <w:sz w:val="20"/>
              </w:rPr>
              <w:t>центрами руководителей</w:t>
            </w:r>
            <w:r>
              <w:br/>
            </w:r>
            <w:r>
              <w:rPr>
                <w:rFonts w:ascii="Times New Roman"/>
                <w:b w:val="false"/>
                <w:i w:val="false"/>
                <w:color w:val="000000"/>
                <w:sz w:val="20"/>
              </w:rPr>
              <w:t>религиозных объединений</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услугодателя</w:t>
            </w:r>
            <w:r>
              <w:br/>
            </w:r>
            <w:r>
              <w:rPr>
                <w:rFonts w:ascii="Times New Roman"/>
                <w:b w:val="false"/>
                <w:i w:val="false"/>
                <w:color w:val="000000"/>
                <w:sz w:val="20"/>
              </w:rPr>
              <w:t>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от услугополучателя</w:t>
            </w:r>
            <w:r>
              <w:br/>
            </w:r>
            <w:r>
              <w:rPr>
                <w:rFonts w:ascii="Times New Roman"/>
                <w:b w:val="false"/>
                <w:i w:val="false"/>
                <w:color w:val="000000"/>
                <w:sz w:val="20"/>
              </w:rPr>
              <w:t>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наименование, почтовый</w:t>
            </w:r>
            <w:r>
              <w:br/>
            </w:r>
            <w:r>
              <w:rPr>
                <w:rFonts w:ascii="Times New Roman"/>
                <w:b w:val="false"/>
                <w:i w:val="false"/>
                <w:color w:val="000000"/>
                <w:sz w:val="20"/>
              </w:rPr>
              <w:t>адрес, телефон и БИН</w:t>
            </w:r>
            <w:r>
              <w:br/>
            </w:r>
            <w:r>
              <w:rPr>
                <w:rFonts w:ascii="Times New Roman"/>
                <w:b w:val="false"/>
                <w:i w:val="false"/>
                <w:color w:val="000000"/>
                <w:sz w:val="20"/>
              </w:rPr>
              <w:t>юридического лица)</w:t>
            </w:r>
          </w:p>
        </w:tc>
      </w:tr>
    </w:tbl>
    <w:bookmarkStart w:name="z175" w:id="105"/>
    <w:p>
      <w:pPr>
        <w:spacing w:after="0"/>
        <w:ind w:left="0"/>
        <w:jc w:val="left"/>
      </w:pPr>
      <w:r>
        <w:rPr>
          <w:rFonts w:ascii="Times New Roman"/>
          <w:b/>
          <w:i w:val="false"/>
          <w:color w:val="000000"/>
        </w:rPr>
        <w:t xml:space="preserve"> Ходатайство на выдачу письма-согласования назначения иностранным религиозным центром руководителя религиозного объединения в Республике Казахстан</w:t>
      </w:r>
    </w:p>
    <w:bookmarkEnd w:id="105"/>
    <w:p>
      <w:pPr>
        <w:spacing w:after="0"/>
        <w:ind w:left="0"/>
        <w:jc w:val="both"/>
      </w:pPr>
      <w:bookmarkStart w:name="z176" w:id="106"/>
      <w:r>
        <w:rPr>
          <w:rFonts w:ascii="Times New Roman"/>
          <w:b w:val="false"/>
          <w:i w:val="false"/>
          <w:color w:val="000000"/>
          <w:sz w:val="28"/>
        </w:rPr>
        <w:t>
      Настоящим прошу согласовать назначение в Республике Казахстан</w:t>
      </w:r>
    </w:p>
    <w:bookmarkEnd w:id="106"/>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руководителя религиозного объединения в Республике Казахстан) руководителем</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(полное наименование религиозного объединения в Республике Казахстан)</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сведения о предыдущей деятельности кандидата в иностранном религиозном центре)</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(сведения о местонахождении иностранного религиозного центра)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(данные документа (номер регистрации, дата, выдавший документ орган, срок</w:t>
      </w:r>
    </w:p>
    <w:p>
      <w:pPr>
        <w:spacing w:after="0"/>
        <w:ind w:left="0"/>
        <w:jc w:val="both"/>
      </w:pPr>
      <w:r>
        <w:rPr>
          <w:rFonts w:ascii="Times New Roman"/>
          <w:b w:val="false"/>
          <w:i w:val="false"/>
          <w:color w:val="000000"/>
          <w:sz w:val="28"/>
        </w:rPr>
        <w:t>действия), удостоверяющего, что учредитель – иностранный религиозный центр</w:t>
      </w:r>
    </w:p>
    <w:p>
      <w:pPr>
        <w:spacing w:after="0"/>
        <w:ind w:left="0"/>
        <w:jc w:val="both"/>
      </w:pPr>
      <w:r>
        <w:rPr>
          <w:rFonts w:ascii="Times New Roman"/>
          <w:b w:val="false"/>
          <w:i w:val="false"/>
          <w:color w:val="000000"/>
          <w:sz w:val="28"/>
        </w:rPr>
        <w:t>является юридическим лицом по законодательству иностранного государства)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(вероисповедная принадлежность иностранного религиозного объединения и его</w:t>
      </w:r>
    </w:p>
    <w:p>
      <w:pPr>
        <w:spacing w:after="0"/>
        <w:ind w:left="0"/>
        <w:jc w:val="both"/>
      </w:pPr>
      <w:r>
        <w:rPr>
          <w:rFonts w:ascii="Times New Roman"/>
          <w:b w:val="false"/>
          <w:i w:val="false"/>
          <w:color w:val="000000"/>
          <w:sz w:val="28"/>
        </w:rPr>
        <w:t>местонахождение)</w:t>
      </w:r>
    </w:p>
    <w:p>
      <w:pPr>
        <w:spacing w:after="0"/>
        <w:ind w:left="0"/>
        <w:jc w:val="both"/>
      </w:pPr>
      <w:r>
        <w:rPr>
          <w:rFonts w:ascii="Times New Roman"/>
          <w:b w:val="false"/>
          <w:i w:val="false"/>
          <w:color w:val="000000"/>
          <w:sz w:val="28"/>
        </w:rPr>
        <w:t>Перечень прилагаемых документов:</w:t>
      </w:r>
    </w:p>
    <w:p>
      <w:pPr>
        <w:spacing w:after="0"/>
        <w:ind w:left="0"/>
        <w:jc w:val="both"/>
      </w:pPr>
      <w:r>
        <w:rPr>
          <w:rFonts w:ascii="Times New Roman"/>
          <w:b w:val="false"/>
          <w:i w:val="false"/>
          <w:color w:val="000000"/>
          <w:sz w:val="28"/>
        </w:rPr>
        <w:t>1. 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w:t>
      </w:r>
    </w:p>
    <w:p>
      <w:pPr>
        <w:spacing w:after="0"/>
        <w:ind w:left="0"/>
        <w:jc w:val="both"/>
      </w:pPr>
      <w:r>
        <w:rPr>
          <w:rFonts w:ascii="Times New Roman"/>
          <w:b w:val="false"/>
          <w:i w:val="false"/>
          <w:color w:val="000000"/>
          <w:sz w:val="28"/>
        </w:rPr>
        <w:t>Подтверждаю достоверность представленной информации и даю согласие</w:t>
      </w:r>
    </w:p>
    <w:p>
      <w:pPr>
        <w:spacing w:after="0"/>
        <w:ind w:left="0"/>
        <w:jc w:val="both"/>
      </w:pPr>
      <w:r>
        <w:rPr>
          <w:rFonts w:ascii="Times New Roman"/>
          <w:b w:val="false"/>
          <w:i w:val="false"/>
          <w:color w:val="000000"/>
          <w:sz w:val="28"/>
        </w:rPr>
        <w:t>на использование сведений содержащихся в информационных системах,</w:t>
      </w:r>
    </w:p>
    <w:p>
      <w:pPr>
        <w:spacing w:after="0"/>
        <w:ind w:left="0"/>
        <w:jc w:val="both"/>
      </w:pPr>
      <w:r>
        <w:rPr>
          <w:rFonts w:ascii="Times New Roman"/>
          <w:b w:val="false"/>
          <w:i w:val="false"/>
          <w:color w:val="000000"/>
          <w:sz w:val="28"/>
        </w:rPr>
        <w:t>составляющих охраняемую законом тайну.</w:t>
      </w:r>
    </w:p>
    <w:p>
      <w:pPr>
        <w:spacing w:after="0"/>
        <w:ind w:left="0"/>
        <w:jc w:val="both"/>
      </w:pPr>
      <w:r>
        <w:rPr>
          <w:rFonts w:ascii="Times New Roman"/>
          <w:b w:val="false"/>
          <w:i w:val="false"/>
          <w:color w:val="000000"/>
          <w:sz w:val="28"/>
        </w:rPr>
        <w:t>Подпись услугополучателя ________</w:t>
      </w:r>
    </w:p>
    <w:p>
      <w:pPr>
        <w:spacing w:after="0"/>
        <w:ind w:left="0"/>
        <w:jc w:val="both"/>
      </w:pPr>
      <w:r>
        <w:rPr>
          <w:rFonts w:ascii="Times New Roman"/>
          <w:b w:val="false"/>
          <w:i w:val="false"/>
          <w:color w:val="000000"/>
          <w:sz w:val="28"/>
        </w:rPr>
        <w:t>Дата подачи ходатайства _________</w:t>
      </w:r>
    </w:p>
    <w:p>
      <w:pPr>
        <w:spacing w:after="0"/>
        <w:ind w:left="0"/>
        <w:jc w:val="both"/>
      </w:pPr>
      <w:r>
        <w:rPr>
          <w:rFonts w:ascii="Times New Roman"/>
          <w:b w:val="false"/>
          <w:i w:val="false"/>
          <w:color w:val="000000"/>
          <w:sz w:val="28"/>
        </w:rPr>
        <w:t xml:space="preserve">Место печати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согласования</w:t>
            </w:r>
            <w:r>
              <w:br/>
            </w:r>
            <w:r>
              <w:rPr>
                <w:rFonts w:ascii="Times New Roman"/>
                <w:b w:val="false"/>
                <w:i w:val="false"/>
                <w:color w:val="000000"/>
                <w:sz w:val="20"/>
              </w:rPr>
              <w:t>деятельности иностранных</w:t>
            </w:r>
            <w:r>
              <w:br/>
            </w:r>
            <w:r>
              <w:rPr>
                <w:rFonts w:ascii="Times New Roman"/>
                <w:b w:val="false"/>
                <w:i w:val="false"/>
                <w:color w:val="000000"/>
                <w:sz w:val="20"/>
              </w:rPr>
              <w:t>религиозных объединений</w:t>
            </w:r>
            <w:r>
              <w:br/>
            </w:r>
            <w:r>
              <w:rPr>
                <w:rFonts w:ascii="Times New Roman"/>
                <w:b w:val="false"/>
                <w:i w:val="false"/>
                <w:color w:val="000000"/>
                <w:sz w:val="20"/>
              </w:rPr>
              <w:t>на территории Республики</w:t>
            </w:r>
            <w:r>
              <w:br/>
            </w:r>
            <w:r>
              <w:rPr>
                <w:rFonts w:ascii="Times New Roman"/>
                <w:b w:val="false"/>
                <w:i w:val="false"/>
                <w:color w:val="000000"/>
                <w:sz w:val="20"/>
              </w:rPr>
              <w:t>Казахстан, назначения</w:t>
            </w:r>
            <w:r>
              <w:br/>
            </w:r>
            <w:r>
              <w:rPr>
                <w:rFonts w:ascii="Times New Roman"/>
                <w:b w:val="false"/>
                <w:i w:val="false"/>
                <w:color w:val="000000"/>
                <w:sz w:val="20"/>
              </w:rPr>
              <w:t>иностранными религиозными</w:t>
            </w:r>
            <w:r>
              <w:br/>
            </w:r>
            <w:r>
              <w:rPr>
                <w:rFonts w:ascii="Times New Roman"/>
                <w:b w:val="false"/>
                <w:i w:val="false"/>
                <w:color w:val="000000"/>
                <w:sz w:val="20"/>
              </w:rPr>
              <w:t>центрами руководителей</w:t>
            </w:r>
            <w:r>
              <w:br/>
            </w:r>
            <w:r>
              <w:rPr>
                <w:rFonts w:ascii="Times New Roman"/>
                <w:b w:val="false"/>
                <w:i w:val="false"/>
                <w:color w:val="000000"/>
                <w:sz w:val="20"/>
              </w:rPr>
              <w:t>религиозных объединений</w:t>
            </w:r>
            <w:r>
              <w:br/>
            </w:r>
            <w:r>
              <w:rPr>
                <w:rFonts w:ascii="Times New Roman"/>
                <w:b w:val="false"/>
                <w:i w:val="false"/>
                <w:color w:val="000000"/>
                <w:sz w:val="20"/>
              </w:rPr>
              <w:t>в Республике Казахстан"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"Согласование деятельности иностранных религиозных объединений на территории Республики Казахстан, назначения иностранными религиозными центрами руководителей религиозных объединений в Республике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религий Министерства информации и общественного развития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религий Министерства информации и общественного развития Республики Казахстан, Государственная корпорация "Правительство для граждан",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Электронная (частично автоматизированная)/бумажная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07"/>
          <w:p>
            <w:pPr>
              <w:spacing w:after="20"/>
              <w:ind w:left="20"/>
              <w:jc w:val="both"/>
            </w:pPr>
            <w:r>
              <w:rPr>
                <w:rFonts w:ascii="Times New Roman"/>
                <w:b w:val="false"/>
                <w:i w:val="false"/>
                <w:color w:val="000000"/>
                <w:sz w:val="20"/>
              </w:rPr>
              <w:t>
Письмо-согласование деятельности иностранного религиозного объединения на территории Республики Казахстан, назначения иностранными религиозными центрами руководителей религиозных объединений в Республике Казахстан либо мотивированный ответ об отказе в оказании государственной услуги.</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Форма результата оказания услуги: электронная (частично автоматизированная)/бумажная.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Условие выдачи результата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услугодателя: выдача документов услугополучателю осуществляется посредством почтовой связи через канцелярию либо нарочно при предъявлении удостоверения личности (либо его представителя по нотариально заверенной доверенности) либо электронный документ из севиса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Государственную корпорацию: выдача документов услугополучателю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 либо электронный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w:t>
            </w:r>
          </w:p>
          <w:p>
            <w:pPr>
              <w:spacing w:after="20"/>
              <w:ind w:left="20"/>
              <w:jc w:val="both"/>
            </w:pPr>
            <w:r>
              <w:rPr>
                <w:rFonts w:ascii="Times New Roman"/>
                <w:b w:val="false"/>
                <w:i w:val="false"/>
                <w:color w:val="000000"/>
                <w:sz w:val="20"/>
              </w:rPr>
              <w:t>
</w:t>
            </w:r>
            <w:r>
              <w:rPr>
                <w:rFonts w:ascii="Times New Roman"/>
                <w:b w:val="false"/>
                <w:i w:val="false"/>
                <w:color w:val="000000"/>
                <w:sz w:val="20"/>
              </w:rPr>
              <w:t>Портал: результат оказания государственной услуги направляется в "личный кабинет" услугополучателя в форме электронного документа, подписанного электронной цифровой подписью (далее – ЭЦП) уполномоченного лица услугодателя.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Условие хранения услугодателем, Государственной корпорацией невостребованных в срок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Государственная корпорация обеспечивает хранение документов, в течение 1 (одного) месяца, после чего передает его услугодателю для дальнейшего хранения в течение 1 (одного) года. </w:t>
            </w:r>
          </w:p>
          <w:p>
            <w:pPr>
              <w:spacing w:after="20"/>
              <w:ind w:left="20"/>
              <w:jc w:val="both"/>
            </w:pPr>
            <w:r>
              <w:rPr>
                <w:rFonts w:ascii="Times New Roman"/>
                <w:b w:val="false"/>
                <w:i w:val="false"/>
                <w:color w:val="000000"/>
                <w:sz w:val="20"/>
              </w:rPr>
              <w:t>
При обращении услугополучателя по истечении 1 (одного) месяца, по запросу Государственной корпорации услугодатель в течение 10 (десяти) рабочих дней направляет готовый результат оказания государственной услуги в Государственную корпорацию для выдачи услугополучателю.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08"/>
          <w:p>
            <w:pPr>
              <w:spacing w:after="20"/>
              <w:ind w:left="20"/>
              <w:jc w:val="both"/>
            </w:pPr>
            <w:r>
              <w:rPr>
                <w:rFonts w:ascii="Times New Roman"/>
                <w:b w:val="false"/>
                <w:i w:val="false"/>
                <w:color w:val="000000"/>
                <w:sz w:val="20"/>
              </w:rPr>
              <w:t>
1) Услугодателя – с понедельника по пятницу, в соответствии с установленным графиком работы с 9.00 до 18.30 часов по времени города Нур-Султан, за исключением выходных и праздничных дней, согласно трудовому законодательству Республики Казахстан с перерывом на обед с 13.00 часов до 14.30 часов.</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по месту нахождения услугодателя в порядке электронной очереди,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Адреса мест оказания государственной услуги размещены на: </w:t>
            </w:r>
          </w:p>
          <w:p>
            <w:pPr>
              <w:spacing w:after="20"/>
              <w:ind w:left="20"/>
              <w:jc w:val="both"/>
            </w:pPr>
            <w:r>
              <w:rPr>
                <w:rFonts w:ascii="Times New Roman"/>
                <w:b w:val="false"/>
                <w:i w:val="false"/>
                <w:color w:val="000000"/>
                <w:sz w:val="20"/>
              </w:rPr>
              <w:t>
</w:t>
            </w:r>
            <w:r>
              <w:rPr>
                <w:rFonts w:ascii="Times New Roman"/>
                <w:b w:val="false"/>
                <w:i w:val="false"/>
                <w:color w:val="000000"/>
                <w:sz w:val="20"/>
              </w:rPr>
              <w:t>интернет-ресурсе услугодателя: www.qogam.gov.kz;</w:t>
            </w:r>
          </w:p>
          <w:p>
            <w:pPr>
              <w:spacing w:after="20"/>
              <w:ind w:left="20"/>
              <w:jc w:val="both"/>
            </w:pPr>
            <w:r>
              <w:rPr>
                <w:rFonts w:ascii="Times New Roman"/>
                <w:b w:val="false"/>
                <w:i w:val="false"/>
                <w:color w:val="000000"/>
                <w:sz w:val="20"/>
              </w:rPr>
              <w:t>
</w:t>
            </w:r>
            <w:r>
              <w:rPr>
                <w:rFonts w:ascii="Times New Roman"/>
                <w:b w:val="false"/>
                <w:i w:val="false"/>
                <w:color w:val="000000"/>
                <w:sz w:val="20"/>
              </w:rPr>
              <w:t>интернет-ресурсе Государственной корпорации: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Портале: www.elicense.kz</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Адреса мест оказания государственной услуги размещены на: </w:t>
            </w:r>
          </w:p>
          <w:p>
            <w:pPr>
              <w:spacing w:after="20"/>
              <w:ind w:left="20"/>
              <w:jc w:val="both"/>
            </w:pPr>
            <w:r>
              <w:rPr>
                <w:rFonts w:ascii="Times New Roman"/>
                <w:b w:val="false"/>
                <w:i w:val="false"/>
                <w:color w:val="000000"/>
                <w:sz w:val="20"/>
              </w:rPr>
              <w:t>
</w:t>
            </w:r>
            <w:r>
              <w:rPr>
                <w:rFonts w:ascii="Times New Roman"/>
                <w:b w:val="false"/>
                <w:i w:val="false"/>
                <w:color w:val="000000"/>
                <w:sz w:val="20"/>
              </w:rPr>
              <w:t>интернет-ресурсе услугодателя: www.qogam.gov.kz;</w:t>
            </w:r>
          </w:p>
          <w:p>
            <w:pPr>
              <w:spacing w:after="20"/>
              <w:ind w:left="20"/>
              <w:jc w:val="both"/>
            </w:pPr>
            <w:r>
              <w:rPr>
                <w:rFonts w:ascii="Times New Roman"/>
                <w:b w:val="false"/>
                <w:i w:val="false"/>
                <w:color w:val="000000"/>
                <w:sz w:val="20"/>
              </w:rPr>
              <w:t>
</w:t>
            </w:r>
            <w:r>
              <w:rPr>
                <w:rFonts w:ascii="Times New Roman"/>
                <w:b w:val="false"/>
                <w:i w:val="false"/>
                <w:color w:val="000000"/>
                <w:sz w:val="20"/>
              </w:rPr>
              <w:t>интернет-ресурсе Государственной корпорации: www.gov4c.kz;</w:t>
            </w:r>
          </w:p>
          <w:p>
            <w:pPr>
              <w:spacing w:after="20"/>
              <w:ind w:left="20"/>
              <w:jc w:val="both"/>
            </w:pPr>
            <w:r>
              <w:rPr>
                <w:rFonts w:ascii="Times New Roman"/>
                <w:b w:val="false"/>
                <w:i w:val="false"/>
                <w:color w:val="000000"/>
                <w:sz w:val="20"/>
              </w:rPr>
              <w:t>
Портале: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09"/>
          <w:p>
            <w:pPr>
              <w:spacing w:after="20"/>
              <w:ind w:left="20"/>
              <w:jc w:val="both"/>
            </w:pPr>
            <w:r>
              <w:rPr>
                <w:rFonts w:ascii="Times New Roman"/>
                <w:b w:val="false"/>
                <w:i w:val="false"/>
                <w:color w:val="000000"/>
                <w:sz w:val="20"/>
              </w:rPr>
              <w:t>
Перечень документов, необходимых для оказания согласования деятельности иностранного религиозного объединения на территории Республики Казахстан при обращении услугополучателя (либо его представителя по доверенности) к услугодателю либо через Государственную корпорацию (при предъявлении документа, удостоверяющего личность для идентификации личности) либо электронный документ из сервиса цифровых документов:</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1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подтверждающий местонахождение иностранного религиозного объединения;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легализованный или апостилированный документ, удостоверяющий, что учредитель – иностранное религиозное объединение является юридическим лицом по законодательству иностранного государства, с переводом на казахском и русском языках, верность которых засвидетельствована согласно </w:t>
            </w:r>
            <w:r>
              <w:rPr>
                <w:rFonts w:ascii="Times New Roman"/>
                <w:b w:val="false"/>
                <w:i w:val="false"/>
                <w:color w:val="000000"/>
                <w:sz w:val="20"/>
              </w:rPr>
              <w:t>статье 80</w:t>
            </w:r>
            <w:r>
              <w:rPr>
                <w:rFonts w:ascii="Times New Roman"/>
                <w:b w:val="false"/>
                <w:i w:val="false"/>
                <w:color w:val="000000"/>
                <w:sz w:val="20"/>
              </w:rPr>
              <w:t xml:space="preserve"> Закона Республики Казахстан "О нотариате";</w:t>
            </w:r>
          </w:p>
          <w:p>
            <w:pPr>
              <w:spacing w:after="20"/>
              <w:ind w:left="20"/>
              <w:jc w:val="both"/>
            </w:pPr>
            <w:r>
              <w:rPr>
                <w:rFonts w:ascii="Times New Roman"/>
                <w:b w:val="false"/>
                <w:i w:val="false"/>
                <w:color w:val="000000"/>
                <w:sz w:val="20"/>
              </w:rPr>
              <w:t>
</w:t>
            </w:r>
            <w:r>
              <w:rPr>
                <w:rFonts w:ascii="Times New Roman"/>
                <w:b w:val="false"/>
                <w:i w:val="false"/>
                <w:color w:val="000000"/>
                <w:sz w:val="20"/>
              </w:rPr>
              <w:t>4) список граждан-инициаторов, создаваемого религиозного объединения, по форме согласно приложению 5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5) печатные религиозные материалы, раскрывающие историю возникновения и основы вероучения иностранного религиозного объединения и содержащие сведения о соответствующей ему религиозной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копию устава (положения) иностранного религиозного объединения, утвержденного органом юридического лица с нотариально удостоверенным переводом на казахском и русском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Перечень документов, необходимых для оказания согласования назначения иностранными религиозными центрами руководителей религиозных объединений в Республике Казахстан, при обращении услугополучателя (либо его представителя по доверенности) к услугодателю либо через Государственную корпорацию (при предъявлении документа, удостоверяющего личность для идентификации личности) либо электронный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ходатайство по форме согласно приложению 2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решение иностранного религиозного центра о назначении кандидата руководителем религиозного объединения, действующего на территории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копия паспорта или удостоверения личности кандидата на должность руководителя религиозного объединения.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предоставления документов на иностранном языке, предоставляется их нотариально засвидетельствованный перевод на казахский и русский языки с нотариально засвидетельствованной в Республике Казахстан подлинностью подписи переводчика, осуществлявшего перевод.</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оказания согласования деятельности иностранного религиозного объединения на территории Республики Казахстан при обращении услугополучателя при обращении на Портал: </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в форме электронного документа, подписанный электронной цифровой подписью (далее -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документа, подтверждающий местонахождение иностранного религиозного объединения;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электронная копия легализованнного или апостилированного документа, удостоверяющий, что учредитель – иностранное религиозное объединение является юридическим лицом по законодательству иностранного государства, с переводом на казахском и русском языках, верность которых засвидетельствована согласно статье 80 Закона Республики Казахстан "О нотариате";</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электронная копия списка граждан-инициаторов, создаваемого религиозного объединения, по форме согласно приложению 5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5) электронная копия религиозные материалов, раскрывающие историю возникновения и основы вероучения иностранного религиозного объединения и содержащие сведения о соответствующей ему религиозной деятельности;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электронная копия устава (положения) иностранного религиозного объединения, утвержденного органом юридического лица с нотариально удостоверенным переводом на казахском и русском языках.</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Перечень документов, необходимых для оказания согласования назначения иностранными религиозными центрами руководителей религиозных объединений в Республике Казахстан, при обращении услугополучателя (либо его представителя по доверенности) к услугодателю либо через Государственную корпорацию (при предъявлении документа, удостоверяющего личность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 ходатайство по форме согласно приложению 2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решение иностранного религиозного центра о назначении кандидата руководителем религиозного объединения, действующего на территории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копия паспорта или удостоверения личности кандидата на должность руководителя религиозного объединения.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предоставления документов на иностранном языке, предоставляется их нотариально засвидетельствованный перевод на казахский и русский языки с нотариально засвидетельствованной в Республике Казахстан подлинностью подписи переводчика, осуществлявшего перевод.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ходатайство в форме электронного документа по форме согласно приложению 2 к настоящим Правилам, подписанный электронной цифровой подписью (далее -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решение иностранного религиозного центра о назначении кандидата руководителем религиозного объединения, действующего на территории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электронная копия паспорта или удостоверения личности кандидата на должность руководителя религиозного объединения.</w:t>
            </w:r>
          </w:p>
          <w:p>
            <w:pPr>
              <w:spacing w:after="20"/>
              <w:ind w:left="20"/>
              <w:jc w:val="both"/>
            </w:pPr>
            <w:r>
              <w:rPr>
                <w:rFonts w:ascii="Times New Roman"/>
                <w:b w:val="false"/>
                <w:i w:val="false"/>
                <w:color w:val="000000"/>
                <w:sz w:val="20"/>
              </w:rPr>
              <w:t>
В случае предоставления документов на иностранном языке, предоставляется их нотариально засвидетельствованный перевод на казахский и русский языки с нотариально засвидетельствованной в Республике Казахстан подлинностью подписи переводчика, осуществлявшего перевод.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10"/>
          <w:p>
            <w:pPr>
              <w:spacing w:after="20"/>
              <w:ind w:left="20"/>
              <w:jc w:val="both"/>
            </w:pPr>
            <w:r>
              <w:rPr>
                <w:rFonts w:ascii="Times New Roman"/>
                <w:b w:val="false"/>
                <w:i w:val="false"/>
                <w:color w:val="000000"/>
                <w:sz w:val="20"/>
              </w:rPr>
              <w:t>
При отказе в оказании согласования деятельности иностранного религиозного объединения на территории Республики Казахстан услугодатель направляет услугополучателю ответ с указанием причин отказа:</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1) если деятельность религиозных объединений направлена на утверждение в государстве верховенства одной религии, разжигание религиозной вражды или розни, в том числе связанных с насилием или призывами к насилию и иными противоправными действиями;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если деятельность религиозных объединений направлена на принуждение граждан Республики Казахстан, иностранцев и лиц без гражданства в определении отношения к религии, к участию или неучастию в деятельности религиозного объединения, в религиозных обрядах и (или) в обучении религии;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если деятельность религиозных объединений направлена на насилие над гражданами Республики Казахстан, иностранцами и лицами без гражданства или иное причинение вреда их здоровью либо на расторжение брака между супругами (распад семьи) или прекращение родственных отношений, нанесение ущерба нравственности, нарушение прав и свобод человека и гражданина, побуждение граждан к отказу от исполнения обязанностей, предусмотренных Конституцией и законами Республики Казахстан, и иное нарушение законодательства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если деятельность религиозных объединений направлена на принудительное вовлечение в свою деятельность граждан Республики Казахстан, иностранцев и лиц без гражданства, в том числе посредством благотворительности, и (или) препятствование выходу из религиозного объединения, в том числе путем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путем обмана;</w:t>
            </w:r>
          </w:p>
          <w:p>
            <w:pPr>
              <w:spacing w:after="20"/>
              <w:ind w:left="20"/>
              <w:jc w:val="both"/>
            </w:pPr>
            <w:r>
              <w:rPr>
                <w:rFonts w:ascii="Times New Roman"/>
                <w:b w:val="false"/>
                <w:i w:val="false"/>
                <w:color w:val="000000"/>
                <w:sz w:val="20"/>
              </w:rPr>
              <w:t>
</w:t>
            </w:r>
            <w:r>
              <w:rPr>
                <w:rFonts w:ascii="Times New Roman"/>
                <w:b w:val="false"/>
                <w:i w:val="false"/>
                <w:color w:val="000000"/>
                <w:sz w:val="20"/>
              </w:rPr>
              <w:t>5) если деятельность религиозных объединений направлена на принуждение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w:t>
            </w:r>
          </w:p>
          <w:p>
            <w:pPr>
              <w:spacing w:after="20"/>
              <w:ind w:left="20"/>
              <w:jc w:val="both"/>
            </w:pPr>
            <w:r>
              <w:rPr>
                <w:rFonts w:ascii="Times New Roman"/>
                <w:b w:val="false"/>
                <w:i w:val="false"/>
                <w:color w:val="000000"/>
                <w:sz w:val="20"/>
              </w:rPr>
              <w:t>
</w:t>
            </w:r>
            <w:r>
              <w:rPr>
                <w:rFonts w:ascii="Times New Roman"/>
                <w:b w:val="false"/>
                <w:i w:val="false"/>
                <w:color w:val="000000"/>
                <w:sz w:val="20"/>
              </w:rPr>
              <w:t>6) если деятельность религиозных объединений направлена на побуждение к принятию решений и совершению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w:t>
            </w:r>
          </w:p>
          <w:p>
            <w:pPr>
              <w:spacing w:after="20"/>
              <w:ind w:left="20"/>
              <w:jc w:val="both"/>
            </w:pPr>
            <w:r>
              <w:rPr>
                <w:rFonts w:ascii="Times New Roman"/>
                <w:b w:val="false"/>
                <w:i w:val="false"/>
                <w:color w:val="000000"/>
                <w:sz w:val="20"/>
              </w:rPr>
              <w:t>
</w:t>
            </w:r>
            <w:r>
              <w:rPr>
                <w:rFonts w:ascii="Times New Roman"/>
                <w:b w:val="false"/>
                <w:i w:val="false"/>
                <w:color w:val="000000"/>
                <w:sz w:val="20"/>
              </w:rPr>
              <w:t>7)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8) представление неполного пакета документов согласно перечню, предусмотренному пунктом 8 настоящего стандарта, и (или) документов с истекшим сроком действия;</w:t>
            </w:r>
          </w:p>
          <w:p>
            <w:pPr>
              <w:spacing w:after="20"/>
              <w:ind w:left="20"/>
              <w:jc w:val="both"/>
            </w:pPr>
            <w:r>
              <w:rPr>
                <w:rFonts w:ascii="Times New Roman"/>
                <w:b w:val="false"/>
                <w:i w:val="false"/>
                <w:color w:val="000000"/>
                <w:sz w:val="20"/>
              </w:rPr>
              <w:t>
</w:t>
            </w:r>
            <w:r>
              <w:rPr>
                <w:rFonts w:ascii="Times New Roman"/>
                <w:b w:val="false"/>
                <w:i w:val="false"/>
                <w:color w:val="000000"/>
                <w:sz w:val="20"/>
              </w:rPr>
              <w:t>9)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10)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отказе в оказании согласования назначения иностранными религиозными центрами руководителей религиозных объединений в Республике Казахстан услугодатель направляет услугополучателю ответ с указанием причин отказа:</w:t>
            </w:r>
          </w:p>
          <w:p>
            <w:pPr>
              <w:spacing w:after="20"/>
              <w:ind w:left="20"/>
              <w:jc w:val="both"/>
            </w:pPr>
            <w:r>
              <w:rPr>
                <w:rFonts w:ascii="Times New Roman"/>
                <w:b w:val="false"/>
                <w:i w:val="false"/>
                <w:color w:val="000000"/>
                <w:sz w:val="20"/>
              </w:rPr>
              <w:t>
</w:t>
            </w:r>
            <w:r>
              <w:rPr>
                <w:rFonts w:ascii="Times New Roman"/>
                <w:b w:val="false"/>
                <w:i w:val="false"/>
                <w:color w:val="000000"/>
                <w:sz w:val="20"/>
              </w:rPr>
              <w:t>1) если деятельность руководителя религиозного объединения в Республике Казахстан может создать угрозу конституционному строю, общественному порядку, правам и свободам человека, здоровью и нравственности населения;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представление неполного пакета документов согласно перечню, предусмотренному пунктом 8 настоящего стандарта, и (или) документов с истекшим сроком действия;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pPr>
              <w:spacing w:after="20"/>
              <w:ind w:left="20"/>
              <w:jc w:val="both"/>
            </w:pPr>
            <w:r>
              <w:rPr>
                <w:rFonts w:ascii="Times New Roman"/>
                <w:b w:val="false"/>
                <w:i w:val="false"/>
                <w:color w:val="000000"/>
                <w:sz w:val="20"/>
              </w:rPr>
              <w:t>
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11"/>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информации о порядке и статусе оказания государственной услуги в режиме удаленного доступа услугополучатель обращается посредством контактных телефонов, размещенных на официальном интернет-ресурсе услугодателя и Единого контакт-центра.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государственной услуги в электронной форме услугополучатель обращается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Единый контакт-центр:1414,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согласования</w:t>
            </w:r>
            <w:r>
              <w:br/>
            </w:r>
            <w:r>
              <w:rPr>
                <w:rFonts w:ascii="Times New Roman"/>
                <w:b w:val="false"/>
                <w:i w:val="false"/>
                <w:color w:val="000000"/>
                <w:sz w:val="20"/>
              </w:rPr>
              <w:t>деятельности иностранных</w:t>
            </w:r>
            <w:r>
              <w:br/>
            </w:r>
            <w:r>
              <w:rPr>
                <w:rFonts w:ascii="Times New Roman"/>
                <w:b w:val="false"/>
                <w:i w:val="false"/>
                <w:color w:val="000000"/>
                <w:sz w:val="20"/>
              </w:rPr>
              <w:t>религиозных объединений</w:t>
            </w:r>
            <w:r>
              <w:br/>
            </w:r>
            <w:r>
              <w:rPr>
                <w:rFonts w:ascii="Times New Roman"/>
                <w:b w:val="false"/>
                <w:i w:val="false"/>
                <w:color w:val="000000"/>
                <w:sz w:val="20"/>
              </w:rPr>
              <w:t>на территории Республики</w:t>
            </w:r>
            <w:r>
              <w:br/>
            </w:r>
            <w:r>
              <w:rPr>
                <w:rFonts w:ascii="Times New Roman"/>
                <w:b w:val="false"/>
                <w:i w:val="false"/>
                <w:color w:val="000000"/>
                <w:sz w:val="20"/>
              </w:rPr>
              <w:t>Казахстан, назначения</w:t>
            </w:r>
            <w:r>
              <w:br/>
            </w:r>
            <w:r>
              <w:rPr>
                <w:rFonts w:ascii="Times New Roman"/>
                <w:b w:val="false"/>
                <w:i w:val="false"/>
                <w:color w:val="000000"/>
                <w:sz w:val="20"/>
              </w:rPr>
              <w:t>иностранными религиозными</w:t>
            </w:r>
            <w:r>
              <w:br/>
            </w:r>
            <w:r>
              <w:rPr>
                <w:rFonts w:ascii="Times New Roman"/>
                <w:b w:val="false"/>
                <w:i w:val="false"/>
                <w:color w:val="000000"/>
                <w:sz w:val="20"/>
              </w:rPr>
              <w:t>центрами руководителей</w:t>
            </w:r>
            <w:r>
              <w:br/>
            </w:r>
            <w:r>
              <w:rPr>
                <w:rFonts w:ascii="Times New Roman"/>
                <w:b w:val="false"/>
                <w:i w:val="false"/>
                <w:color w:val="000000"/>
                <w:sz w:val="20"/>
              </w:rPr>
              <w:t>религиозных объединений</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(далее – ФИО)</w:t>
            </w:r>
            <w:r>
              <w:br/>
            </w:r>
            <w:r>
              <w:rPr>
                <w:rFonts w:ascii="Times New Roman"/>
                <w:b w:val="false"/>
                <w:i w:val="false"/>
                <w:color w:val="000000"/>
                <w:sz w:val="20"/>
              </w:rPr>
              <w:t>________________________</w:t>
            </w:r>
            <w:r>
              <w:br/>
            </w:r>
            <w:r>
              <w:rPr>
                <w:rFonts w:ascii="Times New Roman"/>
                <w:b w:val="false"/>
                <w:i w:val="false"/>
                <w:color w:val="000000"/>
                <w:sz w:val="20"/>
              </w:rPr>
              <w:t>(адрес услугополучателя)</w:t>
            </w:r>
          </w:p>
        </w:tc>
      </w:tr>
    </w:tbl>
    <w:bookmarkStart w:name="z252" w:id="112"/>
    <w:p>
      <w:pPr>
        <w:spacing w:after="0"/>
        <w:ind w:left="0"/>
        <w:jc w:val="left"/>
      </w:pPr>
      <w:r>
        <w:rPr>
          <w:rFonts w:ascii="Times New Roman"/>
          <w:b/>
          <w:i w:val="false"/>
          <w:color w:val="000000"/>
        </w:rPr>
        <w:t xml:space="preserve"> Расписка об отказе в приеме заявления/ходатайства</w:t>
      </w:r>
    </w:p>
    <w:bookmarkEnd w:id="112"/>
    <w:p>
      <w:pPr>
        <w:spacing w:after="0"/>
        <w:ind w:left="0"/>
        <w:jc w:val="both"/>
      </w:pPr>
      <w:bookmarkStart w:name="z253" w:id="113"/>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bookmarkEnd w:id="113"/>
    <w:p>
      <w:pPr>
        <w:spacing w:after="0"/>
        <w:ind w:left="0"/>
        <w:jc w:val="both"/>
      </w:pPr>
      <w:r>
        <w:rPr>
          <w:rFonts w:ascii="Times New Roman"/>
          <w:b w:val="false"/>
          <w:i w:val="false"/>
          <w:color w:val="000000"/>
          <w:sz w:val="28"/>
        </w:rPr>
        <w:t>"О государственных услугах", отдел №____ филиала Государственной корпорации</w:t>
      </w:r>
    </w:p>
    <w:p>
      <w:pPr>
        <w:spacing w:after="0"/>
        <w:ind w:left="0"/>
        <w:jc w:val="both"/>
      </w:pPr>
      <w:r>
        <w:rPr>
          <w:rFonts w:ascii="Times New Roman"/>
          <w:b w:val="false"/>
          <w:i w:val="false"/>
          <w:color w:val="000000"/>
          <w:sz w:val="28"/>
        </w:rPr>
        <w:t>"Правительство для граждан"</w:t>
      </w:r>
    </w:p>
    <w:p>
      <w:pPr>
        <w:spacing w:after="0"/>
        <w:ind w:left="0"/>
        <w:jc w:val="both"/>
      </w:pPr>
      <w:r>
        <w:rPr>
          <w:rFonts w:ascii="Times New Roman"/>
          <w:b w:val="false"/>
          <w:i w:val="false"/>
          <w:color w:val="000000"/>
          <w:sz w:val="28"/>
        </w:rPr>
        <w:t>_____________________________________________________________ (указать адрес)</w:t>
      </w:r>
    </w:p>
    <w:p>
      <w:pPr>
        <w:spacing w:after="0"/>
        <w:ind w:left="0"/>
        <w:jc w:val="both"/>
      </w:pPr>
      <w:r>
        <w:rPr>
          <w:rFonts w:ascii="Times New Roman"/>
          <w:b w:val="false"/>
          <w:i w:val="false"/>
          <w:color w:val="000000"/>
          <w:sz w:val="28"/>
        </w:rPr>
        <w:t>отказывает в приеме заявления/ходатайства на оказание государственной услуги</w:t>
      </w:r>
    </w:p>
    <w:p>
      <w:pPr>
        <w:spacing w:after="0"/>
        <w:ind w:left="0"/>
        <w:jc w:val="both"/>
      </w:pPr>
      <w:r>
        <w:rPr>
          <w:rFonts w:ascii="Times New Roman"/>
          <w:b w:val="false"/>
          <w:i w:val="false"/>
          <w:color w:val="000000"/>
          <w:sz w:val="28"/>
        </w:rPr>
        <w:t>ввиду представления Вами неполного пакета документов согласно перечню,</w:t>
      </w:r>
    </w:p>
    <w:p>
      <w:pPr>
        <w:spacing w:after="0"/>
        <w:ind w:left="0"/>
        <w:jc w:val="both"/>
      </w:pPr>
      <w:r>
        <w:rPr>
          <w:rFonts w:ascii="Times New Roman"/>
          <w:b w:val="false"/>
          <w:i w:val="false"/>
          <w:color w:val="000000"/>
          <w:sz w:val="28"/>
        </w:rPr>
        <w:t>предусмотренному стандартом государственной услуги "Согласование деятельности</w:t>
      </w:r>
    </w:p>
    <w:p>
      <w:pPr>
        <w:spacing w:after="0"/>
        <w:ind w:left="0"/>
        <w:jc w:val="both"/>
      </w:pPr>
      <w:r>
        <w:rPr>
          <w:rFonts w:ascii="Times New Roman"/>
          <w:b w:val="false"/>
          <w:i w:val="false"/>
          <w:color w:val="000000"/>
          <w:sz w:val="28"/>
        </w:rPr>
        <w:t>иностранных религиозных объединений на территории Республики Казахстан,</w:t>
      </w:r>
    </w:p>
    <w:p>
      <w:pPr>
        <w:spacing w:after="0"/>
        <w:ind w:left="0"/>
        <w:jc w:val="both"/>
      </w:pPr>
      <w:r>
        <w:rPr>
          <w:rFonts w:ascii="Times New Roman"/>
          <w:b w:val="false"/>
          <w:i w:val="false"/>
          <w:color w:val="000000"/>
          <w:sz w:val="28"/>
        </w:rPr>
        <w:t>назначения иностранными религиозными центрами руководителей религиозных</w:t>
      </w:r>
    </w:p>
    <w:p>
      <w:pPr>
        <w:spacing w:after="0"/>
        <w:ind w:left="0"/>
        <w:jc w:val="both"/>
      </w:pPr>
      <w:r>
        <w:rPr>
          <w:rFonts w:ascii="Times New Roman"/>
          <w:b w:val="false"/>
          <w:i w:val="false"/>
          <w:color w:val="000000"/>
          <w:sz w:val="28"/>
        </w:rPr>
        <w:t>объединений в Республике Казахстан", а именно:</w:t>
      </w:r>
    </w:p>
    <w:p>
      <w:pPr>
        <w:spacing w:after="0"/>
        <w:ind w:left="0"/>
        <w:jc w:val="both"/>
      </w:pPr>
      <w:r>
        <w:rPr>
          <w:rFonts w:ascii="Times New Roman"/>
          <w:b w:val="false"/>
          <w:i w:val="false"/>
          <w:color w:val="000000"/>
          <w:sz w:val="28"/>
        </w:rPr>
        <w:t>Наименование отсутствующих документов:</w:t>
      </w:r>
    </w:p>
    <w:p>
      <w:pPr>
        <w:spacing w:after="0"/>
        <w:ind w:left="0"/>
        <w:jc w:val="both"/>
      </w:pPr>
      <w:r>
        <w:rPr>
          <w:rFonts w:ascii="Times New Roman"/>
          <w:b w:val="false"/>
          <w:i w:val="false"/>
          <w:color w:val="000000"/>
          <w:sz w:val="28"/>
        </w:rPr>
        <w:t>1. 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w:t>
      </w:r>
    </w:p>
    <w:p>
      <w:pPr>
        <w:spacing w:after="0"/>
        <w:ind w:left="0"/>
        <w:jc w:val="both"/>
      </w:pPr>
      <w:r>
        <w:rPr>
          <w:rFonts w:ascii="Times New Roman"/>
          <w:b w:val="false"/>
          <w:i w:val="false"/>
          <w:color w:val="000000"/>
          <w:sz w:val="28"/>
        </w:rPr>
        <w:t>3.___________________________________________________________</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________________________________________ ____________</w:t>
      </w:r>
    </w:p>
    <w:p>
      <w:pPr>
        <w:spacing w:after="0"/>
        <w:ind w:left="0"/>
        <w:jc w:val="both"/>
      </w:pPr>
      <w:r>
        <w:rPr>
          <w:rFonts w:ascii="Times New Roman"/>
          <w:b w:val="false"/>
          <w:i w:val="false"/>
          <w:color w:val="000000"/>
          <w:sz w:val="28"/>
        </w:rPr>
        <w:t>ФИО (работник Государственной корпорации) (подпись)</w:t>
      </w:r>
    </w:p>
    <w:p>
      <w:pPr>
        <w:spacing w:after="0"/>
        <w:ind w:left="0"/>
        <w:jc w:val="both"/>
      </w:pPr>
      <w:r>
        <w:rPr>
          <w:rFonts w:ascii="Times New Roman"/>
          <w:b w:val="false"/>
          <w:i w:val="false"/>
          <w:color w:val="000000"/>
          <w:sz w:val="28"/>
        </w:rPr>
        <w:t>Получил: ________________________________ ____________</w:t>
      </w:r>
    </w:p>
    <w:p>
      <w:pPr>
        <w:spacing w:after="0"/>
        <w:ind w:left="0"/>
        <w:jc w:val="both"/>
      </w:pPr>
      <w:r>
        <w:rPr>
          <w:rFonts w:ascii="Times New Roman"/>
          <w:b w:val="false"/>
          <w:i w:val="false"/>
          <w:color w:val="000000"/>
          <w:sz w:val="28"/>
        </w:rPr>
        <w:t>ФИО услугополучателя (подпись)</w:t>
      </w:r>
    </w:p>
    <w:p>
      <w:pPr>
        <w:spacing w:after="0"/>
        <w:ind w:left="0"/>
        <w:jc w:val="both"/>
      </w:pPr>
      <w:r>
        <w:rPr>
          <w:rFonts w:ascii="Times New Roman"/>
          <w:b w:val="false"/>
          <w:i w:val="false"/>
          <w:color w:val="000000"/>
          <w:sz w:val="28"/>
        </w:rPr>
        <w:t>Дата: "____" ____________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согласования</w:t>
            </w:r>
            <w:r>
              <w:br/>
            </w:r>
            <w:r>
              <w:rPr>
                <w:rFonts w:ascii="Times New Roman"/>
                <w:b w:val="false"/>
                <w:i w:val="false"/>
                <w:color w:val="000000"/>
                <w:sz w:val="20"/>
              </w:rPr>
              <w:t>деятельности иностранных</w:t>
            </w:r>
            <w:r>
              <w:br/>
            </w:r>
            <w:r>
              <w:rPr>
                <w:rFonts w:ascii="Times New Roman"/>
                <w:b w:val="false"/>
                <w:i w:val="false"/>
                <w:color w:val="000000"/>
                <w:sz w:val="20"/>
              </w:rPr>
              <w:t>религиозных объединений</w:t>
            </w:r>
            <w:r>
              <w:br/>
            </w:r>
            <w:r>
              <w:rPr>
                <w:rFonts w:ascii="Times New Roman"/>
                <w:b w:val="false"/>
                <w:i w:val="false"/>
                <w:color w:val="000000"/>
                <w:sz w:val="20"/>
              </w:rPr>
              <w:t>на территории Республики</w:t>
            </w:r>
            <w:r>
              <w:br/>
            </w:r>
            <w:r>
              <w:rPr>
                <w:rFonts w:ascii="Times New Roman"/>
                <w:b w:val="false"/>
                <w:i w:val="false"/>
                <w:color w:val="000000"/>
                <w:sz w:val="20"/>
              </w:rPr>
              <w:t>Казахстан, назначения</w:t>
            </w:r>
            <w:r>
              <w:br/>
            </w:r>
            <w:r>
              <w:rPr>
                <w:rFonts w:ascii="Times New Roman"/>
                <w:b w:val="false"/>
                <w:i w:val="false"/>
                <w:color w:val="000000"/>
                <w:sz w:val="20"/>
              </w:rPr>
              <w:t>иностранными религиозными</w:t>
            </w:r>
            <w:r>
              <w:br/>
            </w:r>
            <w:r>
              <w:rPr>
                <w:rFonts w:ascii="Times New Roman"/>
                <w:b w:val="false"/>
                <w:i w:val="false"/>
                <w:color w:val="000000"/>
                <w:sz w:val="20"/>
              </w:rPr>
              <w:t>центрами руководителей</w:t>
            </w:r>
            <w:r>
              <w:br/>
            </w:r>
            <w:r>
              <w:rPr>
                <w:rFonts w:ascii="Times New Roman"/>
                <w:b w:val="false"/>
                <w:i w:val="false"/>
                <w:color w:val="000000"/>
                <w:sz w:val="20"/>
              </w:rPr>
              <w:t>религиозных объединений</w:t>
            </w:r>
            <w:r>
              <w:br/>
            </w:r>
            <w:r>
              <w:rPr>
                <w:rFonts w:ascii="Times New Roman"/>
                <w:b w:val="false"/>
                <w:i w:val="false"/>
                <w:color w:val="000000"/>
                <w:sz w:val="20"/>
              </w:rPr>
              <w:t>в Республике Казахстан"</w:t>
            </w:r>
          </w:p>
        </w:tc>
      </w:tr>
    </w:tbl>
    <w:bookmarkStart w:name="z255" w:id="114"/>
    <w:p>
      <w:pPr>
        <w:spacing w:after="0"/>
        <w:ind w:left="0"/>
        <w:jc w:val="left"/>
      </w:pPr>
      <w:r>
        <w:rPr>
          <w:rFonts w:ascii="Times New Roman"/>
          <w:b/>
          <w:i w:val="false"/>
          <w:color w:val="000000"/>
        </w:rPr>
        <w:t xml:space="preserve"> Список граждан-инициаторов создаваемого религиозного объединения</w:t>
      </w:r>
    </w:p>
    <w:bookmarkEnd w:id="114"/>
    <w:p>
      <w:pPr>
        <w:spacing w:after="0"/>
        <w:ind w:left="0"/>
        <w:jc w:val="both"/>
      </w:pPr>
      <w:bookmarkStart w:name="z256" w:id="115"/>
      <w:r>
        <w:rPr>
          <w:rFonts w:ascii="Times New Roman"/>
          <w:b w:val="false"/>
          <w:i w:val="false"/>
          <w:color w:val="000000"/>
          <w:sz w:val="28"/>
        </w:rPr>
        <w:t>
      _________________________________________________________</w:t>
      </w:r>
    </w:p>
    <w:bookmarkEnd w:id="115"/>
    <w:p>
      <w:pPr>
        <w:spacing w:after="0"/>
        <w:ind w:left="0"/>
        <w:jc w:val="both"/>
      </w:pPr>
      <w:r>
        <w:rPr>
          <w:rFonts w:ascii="Times New Roman"/>
          <w:b w:val="false"/>
          <w:i w:val="false"/>
          <w:color w:val="000000"/>
          <w:sz w:val="28"/>
        </w:rPr>
        <w:t>(наименование религиозного объединения)</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(область, города Нур-Султан, Алматы и Шымкент)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и год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удостоверяющего личность гражданина Республики Казахстан, 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местожительства, номер домашнего и служебного телефонов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согласования</w:t>
            </w:r>
            <w:r>
              <w:br/>
            </w:r>
            <w:r>
              <w:rPr>
                <w:rFonts w:ascii="Times New Roman"/>
                <w:b w:val="false"/>
                <w:i w:val="false"/>
                <w:color w:val="000000"/>
                <w:sz w:val="20"/>
              </w:rPr>
              <w:t>деятельности иностранных</w:t>
            </w:r>
            <w:r>
              <w:br/>
            </w:r>
            <w:r>
              <w:rPr>
                <w:rFonts w:ascii="Times New Roman"/>
                <w:b w:val="false"/>
                <w:i w:val="false"/>
                <w:color w:val="000000"/>
                <w:sz w:val="20"/>
              </w:rPr>
              <w:t>религиозных объединений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территории Республики</w:t>
            </w:r>
            <w:r>
              <w:br/>
            </w:r>
            <w:r>
              <w:rPr>
                <w:rFonts w:ascii="Times New Roman"/>
                <w:b w:val="false"/>
                <w:i w:val="false"/>
                <w:color w:val="000000"/>
                <w:sz w:val="20"/>
              </w:rPr>
              <w:t>Казахстан, назначения</w:t>
            </w:r>
            <w:r>
              <w:br/>
            </w:r>
            <w:r>
              <w:rPr>
                <w:rFonts w:ascii="Times New Roman"/>
                <w:b w:val="false"/>
                <w:i w:val="false"/>
                <w:color w:val="000000"/>
                <w:sz w:val="20"/>
              </w:rPr>
              <w:t>иностранными религиозными</w:t>
            </w:r>
            <w:r>
              <w:br/>
            </w:r>
            <w:r>
              <w:rPr>
                <w:rFonts w:ascii="Times New Roman"/>
                <w:b w:val="false"/>
                <w:i w:val="false"/>
                <w:color w:val="000000"/>
                <w:sz w:val="20"/>
              </w:rPr>
              <w:t>центрами руководителей</w:t>
            </w:r>
            <w:r>
              <w:br/>
            </w:r>
            <w:r>
              <w:rPr>
                <w:rFonts w:ascii="Times New Roman"/>
                <w:b w:val="false"/>
                <w:i w:val="false"/>
                <w:color w:val="000000"/>
                <w:sz w:val="20"/>
              </w:rPr>
              <w:t>религиозных объединений</w:t>
            </w:r>
            <w:r>
              <w:br/>
            </w:r>
            <w:r>
              <w:rPr>
                <w:rFonts w:ascii="Times New Roman"/>
                <w:b w:val="false"/>
                <w:i w:val="false"/>
                <w:color w:val="000000"/>
                <w:sz w:val="20"/>
              </w:rPr>
              <w:t>в Республике Казахстан"</w:t>
            </w:r>
          </w:p>
        </w:tc>
      </w:tr>
    </w:tbl>
    <w:p>
      <w:pPr>
        <w:spacing w:after="0"/>
        <w:ind w:left="0"/>
        <w:jc w:val="both"/>
      </w:pPr>
      <w:bookmarkStart w:name="z259" w:id="116"/>
      <w:r>
        <w:rPr>
          <w:rFonts w:ascii="Times New Roman"/>
          <w:b w:val="false"/>
          <w:i w:val="false"/>
          <w:color w:val="000000"/>
          <w:sz w:val="28"/>
        </w:rPr>
        <w:t>
      Согласование деятельности иностранного религиозного объединения на территории Республики Казахстан</w:t>
      </w:r>
    </w:p>
    <w:bookmarkEnd w:id="116"/>
    <w:p>
      <w:pPr>
        <w:spacing w:after="0"/>
        <w:ind w:left="0"/>
        <w:jc w:val="both"/>
      </w:pPr>
      <w:r>
        <w:rPr>
          <w:rFonts w:ascii="Times New Roman"/>
          <w:b w:val="false"/>
          <w:i w:val="false"/>
          <w:color w:val="000000"/>
          <w:sz w:val="28"/>
        </w:rPr>
        <w:t>№______ дата "___" ___________20___года</w:t>
      </w:r>
    </w:p>
    <w:p>
      <w:pPr>
        <w:spacing w:after="0"/>
        <w:ind w:left="0"/>
        <w:jc w:val="both"/>
      </w:pPr>
      <w:r>
        <w:rPr>
          <w:rFonts w:ascii="Times New Roman"/>
          <w:b w:val="false"/>
          <w:i w:val="false"/>
          <w:color w:val="000000"/>
          <w:sz w:val="28"/>
        </w:rPr>
        <w:t>Выдано 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руководителя иностранного религиозного объединения)</w:t>
      </w:r>
    </w:p>
    <w:p>
      <w:pPr>
        <w:spacing w:after="0"/>
        <w:ind w:left="0"/>
        <w:jc w:val="both"/>
      </w:pPr>
      <w:r>
        <w:rPr>
          <w:rFonts w:ascii="Times New Roman"/>
          <w:b w:val="false"/>
          <w:i w:val="false"/>
          <w:color w:val="000000"/>
          <w:sz w:val="28"/>
        </w:rPr>
        <w:t>и согласовывает деятельность 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(полное наименование иностранного религиозного объединения) на территории</w:t>
      </w:r>
    </w:p>
    <w:p>
      <w:pPr>
        <w:spacing w:after="0"/>
        <w:ind w:left="0"/>
        <w:jc w:val="both"/>
      </w:pPr>
      <w:r>
        <w:rPr>
          <w:rFonts w:ascii="Times New Roman"/>
          <w:b w:val="false"/>
          <w:i w:val="false"/>
          <w:color w:val="000000"/>
          <w:sz w:val="28"/>
        </w:rPr>
        <w:t xml:space="preserve">Республики Казахстан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"О религиозной деятельности и религиозных объединениях".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"Проведение согласования</w:t>
            </w:r>
            <w:r>
              <w:br/>
            </w:r>
            <w:r>
              <w:rPr>
                <w:rFonts w:ascii="Times New Roman"/>
                <w:b w:val="false"/>
                <w:i w:val="false"/>
                <w:color w:val="000000"/>
                <w:sz w:val="20"/>
              </w:rPr>
              <w:t>деятельности иностранных</w:t>
            </w:r>
            <w:r>
              <w:br/>
            </w:r>
            <w:r>
              <w:rPr>
                <w:rFonts w:ascii="Times New Roman"/>
                <w:b w:val="false"/>
                <w:i w:val="false"/>
                <w:color w:val="000000"/>
                <w:sz w:val="20"/>
              </w:rPr>
              <w:t>религиозных объединений</w:t>
            </w:r>
            <w:r>
              <w:br/>
            </w:r>
            <w:r>
              <w:rPr>
                <w:rFonts w:ascii="Times New Roman"/>
                <w:b w:val="false"/>
                <w:i w:val="false"/>
                <w:color w:val="000000"/>
                <w:sz w:val="20"/>
              </w:rPr>
              <w:t>на территории Республики</w:t>
            </w:r>
            <w:r>
              <w:br/>
            </w:r>
            <w:r>
              <w:rPr>
                <w:rFonts w:ascii="Times New Roman"/>
                <w:b w:val="false"/>
                <w:i w:val="false"/>
                <w:color w:val="000000"/>
                <w:sz w:val="20"/>
              </w:rPr>
              <w:t>Казахстан, назначения</w:t>
            </w:r>
            <w:r>
              <w:br/>
            </w:r>
            <w:r>
              <w:rPr>
                <w:rFonts w:ascii="Times New Roman"/>
                <w:b w:val="false"/>
                <w:i w:val="false"/>
                <w:color w:val="000000"/>
                <w:sz w:val="20"/>
              </w:rPr>
              <w:t>иностранными религиозными</w:t>
            </w:r>
            <w:r>
              <w:br/>
            </w:r>
            <w:r>
              <w:rPr>
                <w:rFonts w:ascii="Times New Roman"/>
                <w:b w:val="false"/>
                <w:i w:val="false"/>
                <w:color w:val="000000"/>
                <w:sz w:val="20"/>
              </w:rPr>
              <w:t>центрами руководителей</w:t>
            </w:r>
            <w:r>
              <w:br/>
            </w:r>
            <w:r>
              <w:rPr>
                <w:rFonts w:ascii="Times New Roman"/>
                <w:b w:val="false"/>
                <w:i w:val="false"/>
                <w:color w:val="000000"/>
                <w:sz w:val="20"/>
              </w:rPr>
              <w:t>религиозных объединений</w:t>
            </w:r>
            <w:r>
              <w:br/>
            </w:r>
            <w:r>
              <w:rPr>
                <w:rFonts w:ascii="Times New Roman"/>
                <w:b w:val="false"/>
                <w:i w:val="false"/>
                <w:color w:val="000000"/>
                <w:sz w:val="20"/>
              </w:rPr>
              <w:t>в Республике Казахстан"</w:t>
            </w:r>
          </w:p>
        </w:tc>
      </w:tr>
    </w:tbl>
    <w:p>
      <w:pPr>
        <w:spacing w:after="0"/>
        <w:ind w:left="0"/>
        <w:jc w:val="both"/>
      </w:pPr>
      <w:bookmarkStart w:name="z261" w:id="117"/>
      <w:r>
        <w:rPr>
          <w:rFonts w:ascii="Times New Roman"/>
          <w:b w:val="false"/>
          <w:i w:val="false"/>
          <w:color w:val="000000"/>
          <w:sz w:val="28"/>
        </w:rPr>
        <w:t>
      Согласование назначения иностранными религиозными центрами руководителей</w:t>
      </w:r>
    </w:p>
    <w:bookmarkEnd w:id="117"/>
    <w:p>
      <w:pPr>
        <w:spacing w:after="0"/>
        <w:ind w:left="0"/>
        <w:jc w:val="both"/>
      </w:pPr>
      <w:r>
        <w:rPr>
          <w:rFonts w:ascii="Times New Roman"/>
          <w:b w:val="false"/>
          <w:i w:val="false"/>
          <w:color w:val="000000"/>
          <w:sz w:val="28"/>
        </w:rPr>
        <w:t>религиозных объединений в Республике Казахстан</w:t>
      </w:r>
    </w:p>
    <w:p>
      <w:pPr>
        <w:spacing w:after="0"/>
        <w:ind w:left="0"/>
        <w:jc w:val="both"/>
      </w:pPr>
      <w:r>
        <w:rPr>
          <w:rFonts w:ascii="Times New Roman"/>
          <w:b w:val="false"/>
          <w:i w:val="false"/>
          <w:color w:val="000000"/>
          <w:sz w:val="28"/>
        </w:rPr>
        <w:t>№______ дата "___" ___________20___года</w:t>
      </w:r>
    </w:p>
    <w:p>
      <w:pPr>
        <w:spacing w:after="0"/>
        <w:ind w:left="0"/>
        <w:jc w:val="both"/>
      </w:pPr>
      <w:r>
        <w:rPr>
          <w:rFonts w:ascii="Times New Roman"/>
          <w:b w:val="false"/>
          <w:i w:val="false"/>
          <w:color w:val="000000"/>
          <w:sz w:val="28"/>
        </w:rPr>
        <w:t>Выдано _______________________________________________________________</w:t>
      </w:r>
    </w:p>
    <w:p>
      <w:pPr>
        <w:spacing w:after="0"/>
        <w:ind w:left="0"/>
        <w:jc w:val="both"/>
      </w:pPr>
      <w:r>
        <w:rPr>
          <w:rFonts w:ascii="Times New Roman"/>
          <w:b w:val="false"/>
          <w:i w:val="false"/>
          <w:color w:val="000000"/>
          <w:sz w:val="28"/>
        </w:rPr>
        <w:t>(полное наименование иностранного религиозного центра)</w:t>
      </w:r>
    </w:p>
    <w:p>
      <w:pPr>
        <w:spacing w:after="0"/>
        <w:ind w:left="0"/>
        <w:jc w:val="both"/>
      </w:pPr>
      <w:r>
        <w:rPr>
          <w:rFonts w:ascii="Times New Roman"/>
          <w:b w:val="false"/>
          <w:i w:val="false"/>
          <w:color w:val="000000"/>
          <w:sz w:val="28"/>
        </w:rPr>
        <w:t>и согласовывает назначение 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руководителя религиозного объединения в Республике Казахстан)</w:t>
      </w:r>
    </w:p>
    <w:p>
      <w:pPr>
        <w:spacing w:after="0"/>
        <w:ind w:left="0"/>
        <w:jc w:val="both"/>
      </w:pPr>
      <w:r>
        <w:rPr>
          <w:rFonts w:ascii="Times New Roman"/>
          <w:b w:val="false"/>
          <w:i w:val="false"/>
          <w:color w:val="000000"/>
          <w:sz w:val="28"/>
        </w:rPr>
        <w:t>руководителем 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(полное наименование религиозного объединения в Республике Казахстан)</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религиозной деятельности</w:t>
      </w:r>
    </w:p>
    <w:p>
      <w:pPr>
        <w:spacing w:after="0"/>
        <w:ind w:left="0"/>
        <w:jc w:val="both"/>
      </w:pPr>
      <w:r>
        <w:rPr>
          <w:rFonts w:ascii="Times New Roman"/>
          <w:b w:val="false"/>
          <w:i w:val="false"/>
          <w:color w:val="000000"/>
          <w:sz w:val="28"/>
        </w:rPr>
        <w:t>и религиозных объединениях".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от 14 февраля 2022 года № 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информации</w:t>
            </w:r>
            <w:r>
              <w:br/>
            </w:r>
            <w:r>
              <w:rPr>
                <w:rFonts w:ascii="Times New Roman"/>
                <w:b w:val="false"/>
                <w:i w:val="false"/>
                <w:color w:val="000000"/>
                <w:sz w:val="20"/>
              </w:rPr>
              <w:t>и 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2020 года № 97</w:t>
            </w:r>
          </w:p>
        </w:tc>
      </w:tr>
    </w:tbl>
    <w:bookmarkStart w:name="z264" w:id="118"/>
    <w:p>
      <w:pPr>
        <w:spacing w:after="0"/>
        <w:ind w:left="0"/>
        <w:jc w:val="left"/>
      </w:pPr>
      <w:r>
        <w:rPr>
          <w:rFonts w:ascii="Times New Roman"/>
          <w:b/>
          <w:i w:val="false"/>
          <w:color w:val="000000"/>
        </w:rPr>
        <w:t xml:space="preserve"> Правила оказания государственной услуги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w:t>
      </w:r>
    </w:p>
    <w:bookmarkEnd w:id="118"/>
    <w:bookmarkStart w:name="z265" w:id="119"/>
    <w:p>
      <w:pPr>
        <w:spacing w:after="0"/>
        <w:ind w:left="0"/>
        <w:jc w:val="left"/>
      </w:pPr>
      <w:r>
        <w:rPr>
          <w:rFonts w:ascii="Times New Roman"/>
          <w:b/>
          <w:i w:val="false"/>
          <w:color w:val="000000"/>
        </w:rPr>
        <w:t xml:space="preserve"> Глава 1. Общие положения</w:t>
      </w:r>
    </w:p>
    <w:bookmarkEnd w:id="119"/>
    <w:bookmarkStart w:name="z266" w:id="120"/>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оказания государственной услуги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(далее – государственная услуга).</w:t>
      </w:r>
    </w:p>
    <w:bookmarkEnd w:id="120"/>
    <w:bookmarkStart w:name="z267" w:id="121"/>
    <w:p>
      <w:pPr>
        <w:spacing w:after="0"/>
        <w:ind w:left="0"/>
        <w:jc w:val="both"/>
      </w:pPr>
      <w:r>
        <w:rPr>
          <w:rFonts w:ascii="Times New Roman"/>
          <w:b w:val="false"/>
          <w:i w:val="false"/>
          <w:color w:val="000000"/>
          <w:sz w:val="28"/>
        </w:rPr>
        <w:t>
      2. Государственная услуга оказывается местными исполнительными органами областей, городов Нур-Султан, Алматы и Шымкент (далее – услугодатель) физическим и юридическим лицам (далее – услугополучатель) в соответствии с настоящими Правилами.</w:t>
      </w:r>
    </w:p>
    <w:bookmarkEnd w:id="121"/>
    <w:bookmarkStart w:name="z268" w:id="122"/>
    <w:p>
      <w:pPr>
        <w:spacing w:after="0"/>
        <w:ind w:left="0"/>
        <w:jc w:val="both"/>
      </w:pPr>
      <w:r>
        <w:rPr>
          <w:rFonts w:ascii="Times New Roman"/>
          <w:b w:val="false"/>
          <w:i w:val="false"/>
          <w:color w:val="000000"/>
          <w:sz w:val="28"/>
        </w:rPr>
        <w:t>
      В настоящих Правилах используются следующие понятия:</w:t>
      </w:r>
    </w:p>
    <w:bookmarkEnd w:id="122"/>
    <w:bookmarkStart w:name="z269" w:id="123"/>
    <w:p>
      <w:pPr>
        <w:spacing w:after="0"/>
        <w:ind w:left="0"/>
        <w:jc w:val="both"/>
      </w:pPr>
      <w:r>
        <w:rPr>
          <w:rFonts w:ascii="Times New Roman"/>
          <w:b w:val="false"/>
          <w:i w:val="false"/>
          <w:color w:val="000000"/>
          <w:sz w:val="28"/>
        </w:rPr>
        <w:t>
      1) специальное стационарное помещение для распространения религиозной литературы и иных информационных материалов религиозного содержания, предметов религиозного назначения (далее – стационарное помещение) – капитальное стационарное строение или отдельная его часть, находящееся вне культовых зданий (сооружений), обеспеченное торговыми, подсобными, административно-бытовыми помещениями, а также помещениями для приема, хранения и подготовки к продаже религиозной литературы, информационных материалов религиозного содержания, предметов религиозного назначения;</w:t>
      </w:r>
    </w:p>
    <w:bookmarkEnd w:id="123"/>
    <w:bookmarkStart w:name="z270" w:id="124"/>
    <w:p>
      <w:pPr>
        <w:spacing w:after="0"/>
        <w:ind w:left="0"/>
        <w:jc w:val="both"/>
      </w:pPr>
      <w:r>
        <w:rPr>
          <w:rFonts w:ascii="Times New Roman"/>
          <w:b w:val="false"/>
          <w:i w:val="false"/>
          <w:color w:val="000000"/>
          <w:sz w:val="28"/>
        </w:rPr>
        <w:t>
      2) религиозное объединение – добровольное объединение граждан Республики Казахстан, иностранцев и лиц без гражданства, в установленном законодательными актами Республики Казахстан порядке объединившихся на основе общности их интересов для удовлетворения духовных потребностей;</w:t>
      </w:r>
    </w:p>
    <w:bookmarkEnd w:id="124"/>
    <w:bookmarkStart w:name="z271" w:id="125"/>
    <w:p>
      <w:pPr>
        <w:spacing w:after="0"/>
        <w:ind w:left="0"/>
        <w:jc w:val="both"/>
      </w:pPr>
      <w:r>
        <w:rPr>
          <w:rFonts w:ascii="Times New Roman"/>
          <w:b w:val="false"/>
          <w:i w:val="false"/>
          <w:color w:val="000000"/>
          <w:sz w:val="28"/>
        </w:rPr>
        <w:t>
      3) религиозная деятельность – деятельность, направленная на удовлетворение религиозных потребностей верующих.</w:t>
      </w:r>
    </w:p>
    <w:bookmarkEnd w:id="125"/>
    <w:bookmarkStart w:name="z272" w:id="126"/>
    <w:p>
      <w:pPr>
        <w:spacing w:after="0"/>
        <w:ind w:left="0"/>
        <w:jc w:val="left"/>
      </w:pPr>
      <w:r>
        <w:rPr>
          <w:rFonts w:ascii="Times New Roman"/>
          <w:b/>
          <w:i w:val="false"/>
          <w:color w:val="000000"/>
        </w:rPr>
        <w:t xml:space="preserve"> Глава 2. Порядок оказания государственной услуги</w:t>
      </w:r>
    </w:p>
    <w:bookmarkEnd w:id="126"/>
    <w:bookmarkStart w:name="z273" w:id="127"/>
    <w:p>
      <w:pPr>
        <w:spacing w:after="0"/>
        <w:ind w:left="0"/>
        <w:jc w:val="both"/>
      </w:pPr>
      <w:r>
        <w:rPr>
          <w:rFonts w:ascii="Times New Roman"/>
          <w:b w:val="false"/>
          <w:i w:val="false"/>
          <w:color w:val="000000"/>
          <w:sz w:val="28"/>
        </w:rPr>
        <w:t>
      3. Для получения государственной услуги услугополучатель обращается с заявлением по форме согласно приложению 1 к настоящим Правилам и с приложением документов согласно стандарту государственной услуги согласно приложению 2 к настоящим Правилам в канцелярию услугодателя либо через Некоммерческое акционерное общество "Государственная корпорация "Правительство для граждан" (далее – Государственная корпорация) и веб-портал "электронного правительства" www.egov.kz, www.elicense.kz (далее - Портал).</w:t>
      </w:r>
    </w:p>
    <w:bookmarkEnd w:id="127"/>
    <w:bookmarkStart w:name="z274" w:id="128"/>
    <w:p>
      <w:pPr>
        <w:spacing w:after="0"/>
        <w:ind w:left="0"/>
        <w:jc w:val="both"/>
      </w:pPr>
      <w:r>
        <w:rPr>
          <w:rFonts w:ascii="Times New Roman"/>
          <w:b w:val="false"/>
          <w:i w:val="false"/>
          <w:color w:val="000000"/>
          <w:sz w:val="28"/>
        </w:rPr>
        <w:t>
      Сведения о документах, удостоверяющих личность и государственной регистрации (перерегистрации) религиозного объединения работник Государственной корпорации и (или) услугодатель получают из соответствующих государственных информационных систем через шлюз "электронного правительства".</w:t>
      </w:r>
    </w:p>
    <w:bookmarkEnd w:id="128"/>
    <w:bookmarkStart w:name="z275" w:id="129"/>
    <w:p>
      <w:pPr>
        <w:spacing w:after="0"/>
        <w:ind w:left="0"/>
        <w:jc w:val="both"/>
      </w:pPr>
      <w:r>
        <w:rPr>
          <w:rFonts w:ascii="Times New Roman"/>
          <w:b w:val="false"/>
          <w:i w:val="false"/>
          <w:color w:val="000000"/>
          <w:sz w:val="28"/>
        </w:rPr>
        <w:t>
      4. В случае представления услугополучателем неполного пакета документов, а также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bookmarkEnd w:id="129"/>
    <w:bookmarkStart w:name="z276" w:id="130"/>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bookmarkEnd w:id="130"/>
    <w:bookmarkStart w:name="z277" w:id="131"/>
    <w:p>
      <w:pPr>
        <w:spacing w:after="0"/>
        <w:ind w:left="0"/>
        <w:jc w:val="both"/>
      </w:pPr>
      <w:r>
        <w:rPr>
          <w:rFonts w:ascii="Times New Roman"/>
          <w:b w:val="false"/>
          <w:i w:val="false"/>
          <w:color w:val="000000"/>
          <w:sz w:val="28"/>
        </w:rPr>
        <w:t>
      Сформированное заявление с пакетом документов направляются услугодателю через курьерскую, и (или) почтовую связь, и (или) посредством информационной системы.</w:t>
      </w:r>
    </w:p>
    <w:bookmarkEnd w:id="131"/>
    <w:bookmarkStart w:name="z278" w:id="132"/>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за день до окончания срока оказания государственной услуги.</w:t>
      </w:r>
    </w:p>
    <w:bookmarkEnd w:id="132"/>
    <w:bookmarkStart w:name="z279" w:id="133"/>
    <w:p>
      <w:pPr>
        <w:spacing w:after="0"/>
        <w:ind w:left="0"/>
        <w:jc w:val="both"/>
      </w:pPr>
      <w:r>
        <w:rPr>
          <w:rFonts w:ascii="Times New Roman"/>
          <w:b w:val="false"/>
          <w:i w:val="false"/>
          <w:color w:val="000000"/>
          <w:sz w:val="28"/>
        </w:rPr>
        <w:t>
      Канцелярия услугодателя осуществляет прием и регистрацию документов в день их поступления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bookmarkEnd w:id="133"/>
    <w:bookmarkStart w:name="z280" w:id="134"/>
    <w:p>
      <w:pPr>
        <w:spacing w:after="0"/>
        <w:ind w:left="0"/>
        <w:jc w:val="both"/>
      </w:pPr>
      <w:r>
        <w:rPr>
          <w:rFonts w:ascii="Times New Roman"/>
          <w:b w:val="false"/>
          <w:i w:val="false"/>
          <w:color w:val="000000"/>
          <w:sz w:val="28"/>
        </w:rPr>
        <w:t>
      Подтверждением принятия канцелярией услугодателя пакета документов является копия заявления услугополучателя со штампом услугодателя, содержащая дату, время приема и номер входящих документов, с указанием фамилии, имени, отчества (при его наличии) лица, принявшего документы.</w:t>
      </w:r>
    </w:p>
    <w:bookmarkEnd w:id="134"/>
    <w:bookmarkStart w:name="z281" w:id="135"/>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и (или) документов с истекшим сроком действия услугодатель отказывает в приеме заявления.</w:t>
      </w:r>
    </w:p>
    <w:bookmarkEnd w:id="135"/>
    <w:bookmarkStart w:name="z282" w:id="136"/>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136"/>
    <w:bookmarkStart w:name="z283" w:id="137"/>
    <w:p>
      <w:pPr>
        <w:spacing w:after="0"/>
        <w:ind w:left="0"/>
        <w:jc w:val="both"/>
      </w:pPr>
      <w:r>
        <w:rPr>
          <w:rFonts w:ascii="Times New Roman"/>
          <w:b w:val="false"/>
          <w:i w:val="false"/>
          <w:color w:val="000000"/>
          <w:sz w:val="28"/>
        </w:rPr>
        <w:t>
      В случае обращения через Портал услугодатель в течение 2 (двух) рабочих дней с момента регистрации представленных документов, проверяет их полноту, и в случае представления заявителем неполного пакета документов готовит мотивированный отказ в дальнейшем рассмотрении заявления.</w:t>
      </w:r>
    </w:p>
    <w:bookmarkEnd w:id="137"/>
    <w:bookmarkStart w:name="z284" w:id="138"/>
    <w:p>
      <w:pPr>
        <w:spacing w:after="0"/>
        <w:ind w:left="0"/>
        <w:jc w:val="both"/>
      </w:pPr>
      <w:r>
        <w:rPr>
          <w:rFonts w:ascii="Times New Roman"/>
          <w:b w:val="false"/>
          <w:i w:val="false"/>
          <w:color w:val="000000"/>
          <w:sz w:val="28"/>
        </w:rPr>
        <w:t>
      5. При представлении полного пакета документов руководитель услугодателя в течение 1 (одного) рабочего дня определяет ответственного исполнителя услугодателя (далее – ответственный исполнитель).</w:t>
      </w:r>
    </w:p>
    <w:bookmarkEnd w:id="138"/>
    <w:bookmarkStart w:name="z285" w:id="139"/>
    <w:p>
      <w:pPr>
        <w:spacing w:after="0"/>
        <w:ind w:left="0"/>
        <w:jc w:val="both"/>
      </w:pPr>
      <w:r>
        <w:rPr>
          <w:rFonts w:ascii="Times New Roman"/>
          <w:b w:val="false"/>
          <w:i w:val="false"/>
          <w:color w:val="000000"/>
          <w:sz w:val="28"/>
        </w:rPr>
        <w:t>
      Ответственный исполнитель в течение 1 (одного) рабочего дня ознакамливается с документами услугополучателя и изучает на достоверность указанные сведения в представленных документах.</w:t>
      </w:r>
    </w:p>
    <w:bookmarkEnd w:id="139"/>
    <w:bookmarkStart w:name="z286" w:id="140"/>
    <w:p>
      <w:pPr>
        <w:spacing w:after="0"/>
        <w:ind w:left="0"/>
        <w:jc w:val="both"/>
      </w:pPr>
      <w:r>
        <w:rPr>
          <w:rFonts w:ascii="Times New Roman"/>
          <w:b w:val="false"/>
          <w:i w:val="false"/>
          <w:color w:val="000000"/>
          <w:sz w:val="28"/>
        </w:rPr>
        <w:t>
      Ответственный исполнитель в течение 10 (десяти) рабочих дней согласовывает со структурными подразделениями услугодателя проект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при необходимости направляет запрос в государственные органы.</w:t>
      </w:r>
    </w:p>
    <w:bookmarkEnd w:id="140"/>
    <w:bookmarkStart w:name="z287" w:id="141"/>
    <w:p>
      <w:pPr>
        <w:spacing w:after="0"/>
        <w:ind w:left="0"/>
        <w:jc w:val="both"/>
      </w:pPr>
      <w:r>
        <w:rPr>
          <w:rFonts w:ascii="Times New Roman"/>
          <w:b w:val="false"/>
          <w:i w:val="false"/>
          <w:color w:val="000000"/>
          <w:sz w:val="28"/>
        </w:rPr>
        <w:t>
      Ответственный исполнитель в течение 6 (шести) рабочих дней готовит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на бумажном носителе.</w:t>
      </w:r>
    </w:p>
    <w:bookmarkEnd w:id="141"/>
    <w:bookmarkStart w:name="z288" w:id="142"/>
    <w:p>
      <w:pPr>
        <w:spacing w:after="0"/>
        <w:ind w:left="0"/>
        <w:jc w:val="both"/>
      </w:pPr>
      <w:r>
        <w:rPr>
          <w:rFonts w:ascii="Times New Roman"/>
          <w:b w:val="false"/>
          <w:i w:val="false"/>
          <w:color w:val="000000"/>
          <w:sz w:val="28"/>
        </w:rPr>
        <w:t>
      При несоответствии услугополучателя требованиям, предусмотренным стандартом государственной услуги согласно приложению 2 к настоящим Правилам, услугодатель выносит решение об отказе в оказании государственной услуги.</w:t>
      </w:r>
    </w:p>
    <w:bookmarkEnd w:id="142"/>
    <w:bookmarkStart w:name="z289" w:id="143"/>
    <w:p>
      <w:pPr>
        <w:spacing w:after="0"/>
        <w:ind w:left="0"/>
        <w:jc w:val="both"/>
      </w:pPr>
      <w:r>
        <w:rPr>
          <w:rFonts w:ascii="Times New Roman"/>
          <w:b w:val="false"/>
          <w:i w:val="false"/>
          <w:color w:val="000000"/>
          <w:sz w:val="28"/>
        </w:rPr>
        <w:t>
      Услугополучателю направляется уведомление с приложением предварительного решения об отказе в оказании государственной услуги в срок не позднее чем за 3 (три) рабочих дня до его подписания.</w:t>
      </w:r>
    </w:p>
    <w:bookmarkEnd w:id="143"/>
    <w:bookmarkStart w:name="z290" w:id="144"/>
    <w:p>
      <w:pPr>
        <w:spacing w:after="0"/>
        <w:ind w:left="0"/>
        <w:jc w:val="both"/>
      </w:pPr>
      <w:r>
        <w:rPr>
          <w:rFonts w:ascii="Times New Roman"/>
          <w:b w:val="false"/>
          <w:i w:val="false"/>
          <w:color w:val="000000"/>
          <w:sz w:val="28"/>
        </w:rPr>
        <w:t>
      Услугополучателем предоставляется возражение к предварительному решению об отказе в оказании государственной услуги в срок не позднее 2 (двух) рабочих дней со дня получения уведомления.</w:t>
      </w:r>
    </w:p>
    <w:bookmarkEnd w:id="144"/>
    <w:bookmarkStart w:name="z291" w:id="145"/>
    <w:p>
      <w:pPr>
        <w:spacing w:after="0"/>
        <w:ind w:left="0"/>
        <w:jc w:val="both"/>
      </w:pPr>
      <w:r>
        <w:rPr>
          <w:rFonts w:ascii="Times New Roman"/>
          <w:b w:val="false"/>
          <w:i w:val="false"/>
          <w:color w:val="000000"/>
          <w:sz w:val="28"/>
        </w:rPr>
        <w:t>
      По результатам рассмотрения возражения, в случае поступления от услугополучателя, услугодатель выдает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либо мотивированный отказ в оказании государственной услуги, которое направляется услугополучателю либо в Государственную корпорацию.</w:t>
      </w:r>
    </w:p>
    <w:bookmarkEnd w:id="145"/>
    <w:bookmarkStart w:name="z292" w:id="146"/>
    <w:p>
      <w:pPr>
        <w:spacing w:after="0"/>
        <w:ind w:left="0"/>
        <w:jc w:val="both"/>
      </w:pPr>
      <w:r>
        <w:rPr>
          <w:rFonts w:ascii="Times New Roman"/>
          <w:b w:val="false"/>
          <w:i w:val="false"/>
          <w:color w:val="000000"/>
          <w:sz w:val="28"/>
        </w:rPr>
        <w:t>
      На Портале результат оказания государственной услуги – электронная копия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направляется в "личный кабинет" услугополучателя в форме электронного документа, подписанного ЭЦП уполномоченного лица услугодателя.</w:t>
      </w:r>
    </w:p>
    <w:bookmarkEnd w:id="146"/>
    <w:bookmarkStart w:name="z293" w:id="147"/>
    <w:p>
      <w:pPr>
        <w:spacing w:after="0"/>
        <w:ind w:left="0"/>
        <w:jc w:val="both"/>
      </w:pPr>
      <w:r>
        <w:rPr>
          <w:rFonts w:ascii="Times New Roman"/>
          <w:b w:val="false"/>
          <w:i w:val="false"/>
          <w:color w:val="000000"/>
          <w:sz w:val="28"/>
        </w:rPr>
        <w:t>
      В случае обращения услугополучателя за получением на бумажном носителе результата оказания государственной услуги выдается копия решения, заверенная печатью и подписью уполномоченного лица услугодателя.</w:t>
      </w:r>
    </w:p>
    <w:bookmarkEnd w:id="147"/>
    <w:bookmarkStart w:name="z294" w:id="148"/>
    <w:p>
      <w:pPr>
        <w:spacing w:after="0"/>
        <w:ind w:left="0"/>
        <w:jc w:val="left"/>
      </w:pPr>
      <w:r>
        <w:rPr>
          <w:rFonts w:ascii="Times New Roman"/>
          <w:b/>
          <w:i w:val="false"/>
          <w:color w:val="000000"/>
        </w:rPr>
        <w:t xml:space="preserve"> Глава 3. Порядок обжалования решений, действий (бездействий) услугодателя и (или) его должностных лиц, по вопросам оказания государственных услуг</w:t>
      </w:r>
    </w:p>
    <w:bookmarkEnd w:id="148"/>
    <w:bookmarkStart w:name="z295" w:id="149"/>
    <w:p>
      <w:pPr>
        <w:spacing w:after="0"/>
        <w:ind w:left="0"/>
        <w:jc w:val="both"/>
      </w:pPr>
      <w:r>
        <w:rPr>
          <w:rFonts w:ascii="Times New Roman"/>
          <w:b w:val="false"/>
          <w:i w:val="false"/>
          <w:color w:val="000000"/>
          <w:sz w:val="28"/>
        </w:rPr>
        <w:t>
      6. Рассмотрение жалобы на решение, действий (бездействия) услугодателя по вопросам оказания государственной услуги производится должностным лицом, вышестоящим уполномоченным органом, осуществляющим государственное регулирование в сфере религиозной деятельности, уполномоченным органом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49"/>
    <w:bookmarkStart w:name="z296" w:id="150"/>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150"/>
    <w:bookmarkStart w:name="z297" w:id="151"/>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151"/>
    <w:bookmarkStart w:name="z298" w:id="15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52"/>
    <w:bookmarkStart w:name="z299" w:id="153"/>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bookmarkEnd w:id="153"/>
    <w:bookmarkStart w:name="z300" w:id="154"/>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не направляет жалобу в орган, рассматривающий жалобу, если он в течение 3 (трех) рабочих дней примет решение либо иное административное действие, полностью удовлетворяющие требованиям, указанным в жалобе.</w:t>
      </w:r>
    </w:p>
    <w:bookmarkEnd w:id="154"/>
    <w:bookmarkStart w:name="z301" w:id="155"/>
    <w:p>
      <w:pPr>
        <w:spacing w:after="0"/>
        <w:ind w:left="0"/>
        <w:jc w:val="both"/>
      </w:pPr>
      <w:r>
        <w:rPr>
          <w:rFonts w:ascii="Times New Roman"/>
          <w:b w:val="false"/>
          <w:i w:val="false"/>
          <w:color w:val="000000"/>
          <w:sz w:val="28"/>
        </w:rPr>
        <w:t>
      Если иное не предусмотрено законом, обращение с жалобой в суд допускается после обжалования в досудебном порядке.</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решения</w:t>
            </w:r>
            <w:r>
              <w:br/>
            </w:r>
            <w:r>
              <w:rPr>
                <w:rFonts w:ascii="Times New Roman"/>
                <w:b w:val="false"/>
                <w:i w:val="false"/>
                <w:color w:val="000000"/>
                <w:sz w:val="20"/>
              </w:rPr>
              <w:t>об утверждении расположения</w:t>
            </w:r>
            <w:r>
              <w:br/>
            </w:r>
            <w:r>
              <w:rPr>
                <w:rFonts w:ascii="Times New Roman"/>
                <w:b w:val="false"/>
                <w:i w:val="false"/>
                <w:color w:val="000000"/>
                <w:sz w:val="20"/>
              </w:rPr>
              <w:t>специальных стационарных</w:t>
            </w:r>
            <w:r>
              <w:br/>
            </w:r>
            <w:r>
              <w:rPr>
                <w:rFonts w:ascii="Times New Roman"/>
                <w:b w:val="false"/>
                <w:i w:val="false"/>
                <w:color w:val="000000"/>
                <w:sz w:val="20"/>
              </w:rPr>
              <w:t>помещений для распространения</w:t>
            </w:r>
            <w:r>
              <w:br/>
            </w:r>
            <w:r>
              <w:rPr>
                <w:rFonts w:ascii="Times New Roman"/>
                <w:b w:val="false"/>
                <w:i w:val="false"/>
                <w:color w:val="000000"/>
                <w:sz w:val="20"/>
              </w:rPr>
              <w:t>религиозной литературы и иных</w:t>
            </w:r>
            <w:r>
              <w:br/>
            </w:r>
            <w:r>
              <w:rPr>
                <w:rFonts w:ascii="Times New Roman"/>
                <w:b w:val="false"/>
                <w:i w:val="false"/>
                <w:color w:val="000000"/>
                <w:sz w:val="20"/>
              </w:rPr>
              <w:t>информационных материалов</w:t>
            </w:r>
            <w:r>
              <w:br/>
            </w:r>
            <w:r>
              <w:rPr>
                <w:rFonts w:ascii="Times New Roman"/>
                <w:b w:val="false"/>
                <w:i w:val="false"/>
                <w:color w:val="000000"/>
                <w:sz w:val="20"/>
              </w:rPr>
              <w:t>религиозного содержания,</w:t>
            </w:r>
            <w:r>
              <w:br/>
            </w:r>
            <w:r>
              <w:rPr>
                <w:rFonts w:ascii="Times New Roman"/>
                <w:b w:val="false"/>
                <w:i w:val="false"/>
                <w:color w:val="000000"/>
                <w:sz w:val="20"/>
              </w:rPr>
              <w:t>предметов религиозного назначения"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услугодателю</w:t>
            </w:r>
            <w:r>
              <w:br/>
            </w:r>
            <w:r>
              <w:rPr>
                <w:rFonts w:ascii="Times New Roman"/>
                <w:b w:val="false"/>
                <w:i w:val="false"/>
                <w:color w:val="000000"/>
                <w:sz w:val="20"/>
              </w:rPr>
              <w:t>____________________________</w:t>
            </w:r>
            <w:r>
              <w:br/>
            </w:r>
            <w:r>
              <w:rPr>
                <w:rFonts w:ascii="Times New Roman"/>
                <w:b w:val="false"/>
                <w:i w:val="false"/>
                <w:color w:val="000000"/>
                <w:sz w:val="20"/>
              </w:rPr>
              <w:t>(должность, фамилия, отчество</w:t>
            </w:r>
            <w:r>
              <w:br/>
            </w:r>
            <w:r>
              <w:rPr>
                <w:rFonts w:ascii="Times New Roman"/>
                <w:b w:val="false"/>
                <w:i w:val="false"/>
                <w:color w:val="000000"/>
                <w:sz w:val="20"/>
              </w:rPr>
              <w:t>(при его наличии) должностного</w:t>
            </w:r>
            <w:r>
              <w:br/>
            </w:r>
            <w:r>
              <w:rPr>
                <w:rFonts w:ascii="Times New Roman"/>
                <w:b w:val="false"/>
                <w:i w:val="false"/>
                <w:color w:val="000000"/>
                <w:sz w:val="20"/>
              </w:rPr>
              <w:t>лица, уполномоченного</w:t>
            </w:r>
            <w:r>
              <w:br/>
            </w:r>
            <w:r>
              <w:rPr>
                <w:rFonts w:ascii="Times New Roman"/>
                <w:b w:val="false"/>
                <w:i w:val="false"/>
                <w:color w:val="000000"/>
                <w:sz w:val="20"/>
              </w:rPr>
              <w:t>услугодателем)</w:t>
            </w:r>
            <w:r>
              <w:br/>
            </w:r>
            <w:r>
              <w:rPr>
                <w:rFonts w:ascii="Times New Roman"/>
                <w:b w:val="false"/>
                <w:i w:val="false"/>
                <w:color w:val="000000"/>
                <w:sz w:val="20"/>
              </w:rPr>
              <w:t>от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адрес,</w:t>
            </w:r>
            <w:r>
              <w:br/>
            </w:r>
            <w:r>
              <w:rPr>
                <w:rFonts w:ascii="Times New Roman"/>
                <w:b w:val="false"/>
                <w:i w:val="false"/>
                <w:color w:val="000000"/>
                <w:sz w:val="20"/>
              </w:rPr>
              <w:t>телефон и ИИН физического</w:t>
            </w:r>
            <w:r>
              <w:br/>
            </w:r>
            <w:r>
              <w:rPr>
                <w:rFonts w:ascii="Times New Roman"/>
                <w:b w:val="false"/>
                <w:i w:val="false"/>
                <w:color w:val="000000"/>
                <w:sz w:val="20"/>
              </w:rPr>
              <w:t>лица и (или) наименование,</w:t>
            </w:r>
            <w:r>
              <w:br/>
            </w:r>
            <w:r>
              <w:rPr>
                <w:rFonts w:ascii="Times New Roman"/>
                <w:b w:val="false"/>
                <w:i w:val="false"/>
                <w:color w:val="000000"/>
                <w:sz w:val="20"/>
              </w:rPr>
              <w:t>почтовый адрес, телефон</w:t>
            </w:r>
            <w:r>
              <w:br/>
            </w:r>
            <w:r>
              <w:rPr>
                <w:rFonts w:ascii="Times New Roman"/>
                <w:b w:val="false"/>
                <w:i w:val="false"/>
                <w:color w:val="000000"/>
                <w:sz w:val="20"/>
              </w:rPr>
              <w:t>и БИН юридического лица)</w:t>
            </w:r>
          </w:p>
        </w:tc>
      </w:tr>
    </w:tbl>
    <w:bookmarkStart w:name="z305" w:id="156"/>
    <w:p>
      <w:pPr>
        <w:spacing w:after="0"/>
        <w:ind w:left="0"/>
        <w:jc w:val="left"/>
      </w:pPr>
      <w:r>
        <w:rPr>
          <w:rFonts w:ascii="Times New Roman"/>
          <w:b/>
          <w:i w:val="false"/>
          <w:color w:val="000000"/>
        </w:rPr>
        <w:t xml:space="preserve"> Заявление</w:t>
      </w:r>
    </w:p>
    <w:bookmarkEnd w:id="156"/>
    <w:p>
      <w:pPr>
        <w:spacing w:after="0"/>
        <w:ind w:left="0"/>
        <w:jc w:val="both"/>
      </w:pPr>
      <w:bookmarkStart w:name="z306" w:id="157"/>
      <w:r>
        <w:rPr>
          <w:rFonts w:ascii="Times New Roman"/>
          <w:b w:val="false"/>
          <w:i w:val="false"/>
          <w:color w:val="000000"/>
          <w:sz w:val="28"/>
        </w:rPr>
        <w:t>
      Прошу Вас выдать решение об утверждении расположения специального</w:t>
      </w:r>
    </w:p>
    <w:bookmarkEnd w:id="157"/>
    <w:p>
      <w:pPr>
        <w:spacing w:after="0"/>
        <w:ind w:left="0"/>
        <w:jc w:val="both"/>
      </w:pPr>
      <w:r>
        <w:rPr>
          <w:rFonts w:ascii="Times New Roman"/>
          <w:b w:val="false"/>
          <w:i w:val="false"/>
          <w:color w:val="000000"/>
          <w:sz w:val="28"/>
        </w:rPr>
        <w:t>стационарного помещения для распространения религиозной литературы и иных</w:t>
      </w:r>
    </w:p>
    <w:p>
      <w:pPr>
        <w:spacing w:after="0"/>
        <w:ind w:left="0"/>
        <w:jc w:val="both"/>
      </w:pPr>
      <w:r>
        <w:rPr>
          <w:rFonts w:ascii="Times New Roman"/>
          <w:b w:val="false"/>
          <w:i w:val="false"/>
          <w:color w:val="000000"/>
          <w:sz w:val="28"/>
        </w:rPr>
        <w:t>информационных материалов религиозного содержания, предметов религиозного</w:t>
      </w:r>
    </w:p>
    <w:p>
      <w:pPr>
        <w:spacing w:after="0"/>
        <w:ind w:left="0"/>
        <w:jc w:val="both"/>
      </w:pPr>
      <w:r>
        <w:rPr>
          <w:rFonts w:ascii="Times New Roman"/>
          <w:b w:val="false"/>
          <w:i w:val="false"/>
          <w:color w:val="000000"/>
          <w:sz w:val="28"/>
        </w:rPr>
        <w:t>назначения, расположенного по адресу: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Перечень прилагаемых документов:</w:t>
      </w:r>
    </w:p>
    <w:p>
      <w:pPr>
        <w:spacing w:after="0"/>
        <w:ind w:left="0"/>
        <w:jc w:val="both"/>
      </w:pPr>
      <w:r>
        <w:rPr>
          <w:rFonts w:ascii="Times New Roman"/>
          <w:b w:val="false"/>
          <w:i w:val="false"/>
          <w:color w:val="000000"/>
          <w:sz w:val="28"/>
        </w:rPr>
        <w:t>1.____________________________________________________________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2.____________________________________________________________</w:t>
      </w:r>
    </w:p>
    <w:p>
      <w:pPr>
        <w:spacing w:after="0"/>
        <w:ind w:left="0"/>
        <w:jc w:val="both"/>
      </w:pPr>
      <w:r>
        <w:rPr>
          <w:rFonts w:ascii="Times New Roman"/>
          <w:b w:val="false"/>
          <w:i w:val="false"/>
          <w:color w:val="000000"/>
          <w:sz w:val="28"/>
        </w:rPr>
        <w:t>3.____________________________________________________________</w:t>
      </w:r>
    </w:p>
    <w:p>
      <w:pPr>
        <w:spacing w:after="0"/>
        <w:ind w:left="0"/>
        <w:jc w:val="both"/>
      </w:pPr>
      <w:r>
        <w:rPr>
          <w:rFonts w:ascii="Times New Roman"/>
          <w:b w:val="false"/>
          <w:i w:val="false"/>
          <w:color w:val="000000"/>
          <w:sz w:val="28"/>
        </w:rPr>
        <w:t>4.____________________________________________________________</w:t>
      </w:r>
    </w:p>
    <w:p>
      <w:pPr>
        <w:spacing w:after="0"/>
        <w:ind w:left="0"/>
        <w:jc w:val="both"/>
      </w:pPr>
      <w:r>
        <w:rPr>
          <w:rFonts w:ascii="Times New Roman"/>
          <w:b w:val="false"/>
          <w:i w:val="false"/>
          <w:color w:val="000000"/>
          <w:sz w:val="28"/>
        </w:rPr>
        <w:t>Подтверждаю достоверность представленной информации и даю согласие</w:t>
      </w:r>
    </w:p>
    <w:p>
      <w:pPr>
        <w:spacing w:after="0"/>
        <w:ind w:left="0"/>
        <w:jc w:val="both"/>
      </w:pPr>
      <w:r>
        <w:rPr>
          <w:rFonts w:ascii="Times New Roman"/>
          <w:b w:val="false"/>
          <w:i w:val="false"/>
          <w:color w:val="000000"/>
          <w:sz w:val="28"/>
        </w:rPr>
        <w:t>на использование сведений, содержащихся в информационных системах,</w:t>
      </w:r>
    </w:p>
    <w:p>
      <w:pPr>
        <w:spacing w:after="0"/>
        <w:ind w:left="0"/>
        <w:jc w:val="both"/>
      </w:pPr>
      <w:r>
        <w:rPr>
          <w:rFonts w:ascii="Times New Roman"/>
          <w:b w:val="false"/>
          <w:i w:val="false"/>
          <w:color w:val="000000"/>
          <w:sz w:val="28"/>
        </w:rPr>
        <w:t>составляющих охраняемую законом тайну.</w:t>
      </w:r>
    </w:p>
    <w:p>
      <w:pPr>
        <w:spacing w:after="0"/>
        <w:ind w:left="0"/>
        <w:jc w:val="both"/>
      </w:pPr>
      <w:r>
        <w:rPr>
          <w:rFonts w:ascii="Times New Roman"/>
          <w:b w:val="false"/>
          <w:i w:val="false"/>
          <w:color w:val="000000"/>
          <w:sz w:val="28"/>
        </w:rPr>
        <w:t>Подпись______________ Дата подачи заявления ____________</w:t>
      </w:r>
    </w:p>
    <w:p>
      <w:pPr>
        <w:spacing w:after="0"/>
        <w:ind w:left="0"/>
        <w:jc w:val="both"/>
      </w:pPr>
      <w:r>
        <w:rPr>
          <w:rFonts w:ascii="Times New Roman"/>
          <w:b w:val="false"/>
          <w:i w:val="false"/>
          <w:color w:val="000000"/>
          <w:sz w:val="28"/>
        </w:rPr>
        <w:t>Место печати (для юридического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решения</w:t>
            </w:r>
            <w:r>
              <w:br/>
            </w:r>
            <w:r>
              <w:rPr>
                <w:rFonts w:ascii="Times New Roman"/>
                <w:b w:val="false"/>
                <w:i w:val="false"/>
                <w:color w:val="000000"/>
                <w:sz w:val="20"/>
              </w:rPr>
              <w:t>об утверждении расположения</w:t>
            </w:r>
            <w:r>
              <w:br/>
            </w:r>
            <w:r>
              <w:rPr>
                <w:rFonts w:ascii="Times New Roman"/>
                <w:b w:val="false"/>
                <w:i w:val="false"/>
                <w:color w:val="000000"/>
                <w:sz w:val="20"/>
              </w:rPr>
              <w:t>специальных стационарных</w:t>
            </w:r>
            <w:r>
              <w:br/>
            </w:r>
            <w:r>
              <w:rPr>
                <w:rFonts w:ascii="Times New Roman"/>
                <w:b w:val="false"/>
                <w:i w:val="false"/>
                <w:color w:val="000000"/>
                <w:sz w:val="20"/>
              </w:rPr>
              <w:t>помещений для распространения</w:t>
            </w:r>
            <w:r>
              <w:br/>
            </w:r>
            <w:r>
              <w:rPr>
                <w:rFonts w:ascii="Times New Roman"/>
                <w:b w:val="false"/>
                <w:i w:val="false"/>
                <w:color w:val="000000"/>
                <w:sz w:val="20"/>
              </w:rPr>
              <w:t>религиозной литературы и иных</w:t>
            </w:r>
            <w:r>
              <w:br/>
            </w:r>
            <w:r>
              <w:rPr>
                <w:rFonts w:ascii="Times New Roman"/>
                <w:b w:val="false"/>
                <w:i w:val="false"/>
                <w:color w:val="000000"/>
                <w:sz w:val="20"/>
              </w:rPr>
              <w:t>информационных материалов</w:t>
            </w:r>
            <w:r>
              <w:br/>
            </w:r>
            <w:r>
              <w:rPr>
                <w:rFonts w:ascii="Times New Roman"/>
                <w:b w:val="false"/>
                <w:i w:val="false"/>
                <w:color w:val="000000"/>
                <w:sz w:val="20"/>
              </w:rPr>
              <w:t>религиозного содержания,</w:t>
            </w:r>
            <w:r>
              <w:br/>
            </w:r>
            <w:r>
              <w:rPr>
                <w:rFonts w:ascii="Times New Roman"/>
                <w:b w:val="false"/>
                <w:i w:val="false"/>
                <w:color w:val="000000"/>
                <w:sz w:val="20"/>
              </w:rPr>
              <w:t>предметов религиозного</w:t>
            </w:r>
            <w:r>
              <w:br/>
            </w:r>
            <w:r>
              <w:rPr>
                <w:rFonts w:ascii="Times New Roman"/>
                <w:b w:val="false"/>
                <w:i w:val="false"/>
                <w:color w:val="000000"/>
                <w:sz w:val="20"/>
              </w:rPr>
              <w:t>назначения"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Местные исполнительные органы областей, городов Нур-Султан, Алматы и Шымкент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областей, городов Нур-Султан, Алматы и Шымкент, Государственная корпорация "Правительство для граждан", веб-портал "электронного правительства"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(двадцать три)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58"/>
          <w:p>
            <w:pPr>
              <w:spacing w:after="20"/>
              <w:ind w:left="20"/>
              <w:jc w:val="both"/>
            </w:pPr>
            <w:r>
              <w:rPr>
                <w:rFonts w:ascii="Times New Roman"/>
                <w:b w:val="false"/>
                <w:i w:val="false"/>
                <w:color w:val="000000"/>
                <w:sz w:val="20"/>
              </w:rPr>
              <w:t>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либо мотивированный ответ об отказе в оказании государственной услуги.</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Форма предоставления результата оказания государственной услуги – электронная (частично автоматизированная)/бумажная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Условие выдачи результата оказания государственной услуги: </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услугодателя: выдача документов услугополучателю осуществляется посредством почтовой связи через канцелярию услугодателя либо нарочно при предъявлении удостоверения личности (либо его представителя по нотариально заверенной доверенности) при предъявлении копии заявления услугополучателя со штампом услугодателя;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Государственную корпорацию: выдача документов услугополучателю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Портал: результат оказания государственной услуги направляется в "личный кабинет" услугополучателя в форме электронного документа, подписанного электронной цифровой подписью (далее – ЭЦП) уполномоченного лица услугодателя.</w:t>
            </w:r>
          </w:p>
          <w:p>
            <w:pPr>
              <w:spacing w:after="20"/>
              <w:ind w:left="20"/>
              <w:jc w:val="both"/>
            </w:pPr>
            <w:r>
              <w:rPr>
                <w:rFonts w:ascii="Times New Roman"/>
                <w:b w:val="false"/>
                <w:i w:val="false"/>
                <w:color w:val="000000"/>
                <w:sz w:val="20"/>
              </w:rPr>
              <w:t>
Государственная корпорация обеспечивает хранение результата в течение 1 (одного) месяца, после чего передает его услугодателю для дальнейшего хранения в течение 1 (одного) года. При обращении услугополучателя по истечении 1 (одного) месяца, по запросу государственной корпорации услугодатель в течение 10 (десяти) рабочих дней направляет готовый результат оказания государственной услуги в государственную корпорацию для выдачи услугополучателю.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59"/>
          <w:p>
            <w:pPr>
              <w:spacing w:after="20"/>
              <w:ind w:left="20"/>
              <w:jc w:val="both"/>
            </w:pPr>
            <w:r>
              <w:rPr>
                <w:rFonts w:ascii="Times New Roman"/>
                <w:b w:val="false"/>
                <w:i w:val="false"/>
                <w:color w:val="000000"/>
                <w:sz w:val="20"/>
              </w:rPr>
              <w:t>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законодательству Республики Казахстан с перерывом на обед с 13.00 часов до 14.30 часов;</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по месту нахождения услугодателя в порядке электронной очереди,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Адреса мест оказания государственной услуги размещены на: </w:t>
            </w:r>
          </w:p>
          <w:p>
            <w:pPr>
              <w:spacing w:after="20"/>
              <w:ind w:left="20"/>
              <w:jc w:val="both"/>
            </w:pPr>
            <w:r>
              <w:rPr>
                <w:rFonts w:ascii="Times New Roman"/>
                <w:b w:val="false"/>
                <w:i w:val="false"/>
                <w:color w:val="000000"/>
                <w:sz w:val="20"/>
              </w:rPr>
              <w:t>
</w:t>
            </w:r>
            <w:r>
              <w:rPr>
                <w:rFonts w:ascii="Times New Roman"/>
                <w:b w:val="false"/>
                <w:i w:val="false"/>
                <w:color w:val="000000"/>
                <w:sz w:val="20"/>
              </w:rPr>
              <w:t>интернет-ресурсе услугодателя: www.qogam.gov.kz;</w:t>
            </w:r>
          </w:p>
          <w:p>
            <w:pPr>
              <w:spacing w:after="20"/>
              <w:ind w:left="20"/>
              <w:jc w:val="both"/>
            </w:pPr>
            <w:r>
              <w:rPr>
                <w:rFonts w:ascii="Times New Roman"/>
                <w:b w:val="false"/>
                <w:i w:val="false"/>
                <w:color w:val="000000"/>
                <w:sz w:val="20"/>
              </w:rPr>
              <w:t>
</w:t>
            </w:r>
            <w:r>
              <w:rPr>
                <w:rFonts w:ascii="Times New Roman"/>
                <w:b w:val="false"/>
                <w:i w:val="false"/>
                <w:color w:val="000000"/>
                <w:sz w:val="20"/>
              </w:rPr>
              <w:t>интернет-ресурсе Государственной корпорации: www.gov4c.kz;</w:t>
            </w:r>
          </w:p>
          <w:p>
            <w:pPr>
              <w:spacing w:after="20"/>
              <w:ind w:left="20"/>
              <w:jc w:val="both"/>
            </w:pPr>
            <w:r>
              <w:rPr>
                <w:rFonts w:ascii="Times New Roman"/>
                <w:b w:val="false"/>
                <w:i w:val="false"/>
                <w:color w:val="000000"/>
                <w:sz w:val="20"/>
              </w:rPr>
              <w:t>
Портале: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60"/>
          <w:p>
            <w:pPr>
              <w:spacing w:after="20"/>
              <w:ind w:left="20"/>
              <w:jc w:val="both"/>
            </w:pPr>
            <w:r>
              <w:rPr>
                <w:rFonts w:ascii="Times New Roman"/>
                <w:b w:val="false"/>
                <w:i w:val="false"/>
                <w:color w:val="000000"/>
                <w:sz w:val="20"/>
              </w:rPr>
              <w:t>
При обращении услугополучателя (либо его представителя по доверенности) к услугодателю и в Государственную корпорацию (при предъявлении документа, удостоверяющего личность для идентификации личности) представляется:</w:t>
            </w:r>
          </w:p>
          <w:bookmarkEnd w:id="160"/>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1 к настоящим Правилам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справка-обоснование о расположении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в произвольной форме, подписанную услугополучателем (с указанием наличия количества торговых, подсобных, административно-бытовых помещений, а также помещений целевое назначение которых предназначено для приема, хранения и подготовки к продаже религиозной литературы и иных информационных материалов религиозного содержания, предметов религиозного назначения; цели создания помещения; отсутствия зданий организаций образования (в случае отсутствия прилегающей к ним территории), за исключением духовных (религиозных) организаций образования, в пределах трехсот метров от здания (сооружения), где находится помещение);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3) письмо о согласии собственника на использование помещения для распространения религиозной литературы и иных информационных материалов религиозного содержания, предметов религиозного назначения (предоставляется в случае арендованного помещения).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предусмотренные в подпунктах 2) и 3) настоящего пункта, предоставляются с датой, указанной не ранее чем за три месяца до подачи заявления.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в форме электронного документа, подписанный ЭЦП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справки-обоснования о расположении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в произвольной форме, подписанную услугополучателем (с указанием наличия количества торговых, подсобных, административно-бытовых помещений, а также помещений целевое назначение которых предназначено для приема, хранения и подготовки к продаже религиозной литературы и иных информационных материалов религиозного содержания, предметов религиозного назначения; цели создания помещения; отсутствия зданий организаций образования (в случае отсутствия прилегающей к ним территории), за исключением духовных (религиозных) организаций образования, в пределах трехсот метров от здания (сооружения), где находится помещение);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электронная копия письма о согласии собственника на использование помещения для распространения религиозной литературы и иных информационных материалов религиозного содержания, предметов религиозного назначения (предоставляется в случае арендованного помещения).</w:t>
            </w:r>
          </w:p>
          <w:p>
            <w:pPr>
              <w:spacing w:after="20"/>
              <w:ind w:left="20"/>
              <w:jc w:val="both"/>
            </w:pPr>
            <w:r>
              <w:rPr>
                <w:rFonts w:ascii="Times New Roman"/>
                <w:b w:val="false"/>
                <w:i w:val="false"/>
                <w:color w:val="000000"/>
                <w:sz w:val="20"/>
              </w:rPr>
              <w:t>
Электронные копии документов, предусмотренные в подпунктах 2) и 3) настоящего пункта, предоставляются с датой, указанной не ранее чем за три месяца до подачи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61"/>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pPr>
              <w:spacing w:after="20"/>
              <w:ind w:left="20"/>
              <w:jc w:val="both"/>
            </w:pPr>
            <w:r>
              <w:rPr>
                <w:rFonts w:ascii="Times New Roman"/>
                <w:b w:val="false"/>
                <w:i w:val="false"/>
                <w:color w:val="000000"/>
                <w:sz w:val="20"/>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62"/>
          <w:p>
            <w:pPr>
              <w:spacing w:after="20"/>
              <w:ind w:left="20"/>
              <w:jc w:val="both"/>
            </w:pPr>
            <w:r>
              <w:rPr>
                <w:rFonts w:ascii="Times New Roman"/>
                <w:b w:val="false"/>
                <w:i w:val="false"/>
                <w:color w:val="000000"/>
                <w:sz w:val="20"/>
              </w:rPr>
              <w:t>
Особенности оказания государственной услуги услугополучателям с ограниченными возможностями при обращении к услугодателю: здание оборудовано пандусами, предназначенными для доступа людей с ограниченными возможностями.</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информации о порядке и статусе оказания государственной услуги в режиме удаленного доступа услугополучатель обращается посредством контактных телефонов, размещенных на официальном интернет-ресурсе услугодателя и Единого контакт-центра.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государственной услуги в электронной форме услугополучатель обращается через Портал при условии наличия ЭЦП.</w:t>
            </w:r>
          </w:p>
          <w:p>
            <w:pPr>
              <w:spacing w:after="20"/>
              <w:ind w:left="20"/>
              <w:jc w:val="both"/>
            </w:pPr>
            <w:r>
              <w:rPr>
                <w:rFonts w:ascii="Times New Roman"/>
                <w:b w:val="false"/>
                <w:i w:val="false"/>
                <w:color w:val="000000"/>
                <w:sz w:val="20"/>
              </w:rPr>
              <w:t>
Единый контакт-центр:1414,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решения об</w:t>
            </w:r>
            <w:r>
              <w:br/>
            </w:r>
            <w:r>
              <w:rPr>
                <w:rFonts w:ascii="Times New Roman"/>
                <w:b w:val="false"/>
                <w:i w:val="false"/>
                <w:color w:val="000000"/>
                <w:sz w:val="20"/>
              </w:rPr>
              <w:t>утверждении расположения</w:t>
            </w:r>
            <w:r>
              <w:br/>
            </w:r>
            <w:r>
              <w:rPr>
                <w:rFonts w:ascii="Times New Roman"/>
                <w:b w:val="false"/>
                <w:i w:val="false"/>
                <w:color w:val="000000"/>
                <w:sz w:val="20"/>
              </w:rPr>
              <w:t>специальных стационарных</w:t>
            </w:r>
            <w:r>
              <w:br/>
            </w:r>
            <w:r>
              <w:rPr>
                <w:rFonts w:ascii="Times New Roman"/>
                <w:b w:val="false"/>
                <w:i w:val="false"/>
                <w:color w:val="000000"/>
                <w:sz w:val="20"/>
              </w:rPr>
              <w:t>помещений для распространения</w:t>
            </w:r>
            <w:r>
              <w:br/>
            </w:r>
            <w:r>
              <w:rPr>
                <w:rFonts w:ascii="Times New Roman"/>
                <w:b w:val="false"/>
                <w:i w:val="false"/>
                <w:color w:val="000000"/>
                <w:sz w:val="20"/>
              </w:rPr>
              <w:t>религиозной литературы и иных</w:t>
            </w:r>
            <w:r>
              <w:br/>
            </w:r>
            <w:r>
              <w:rPr>
                <w:rFonts w:ascii="Times New Roman"/>
                <w:b w:val="false"/>
                <w:i w:val="false"/>
                <w:color w:val="000000"/>
                <w:sz w:val="20"/>
              </w:rPr>
              <w:t>информационных материалов</w:t>
            </w:r>
            <w:r>
              <w:br/>
            </w:r>
            <w:r>
              <w:rPr>
                <w:rFonts w:ascii="Times New Roman"/>
                <w:b w:val="false"/>
                <w:i w:val="false"/>
                <w:color w:val="000000"/>
                <w:sz w:val="20"/>
              </w:rPr>
              <w:t>религиозного содержания,</w:t>
            </w:r>
            <w:r>
              <w:br/>
            </w:r>
            <w:r>
              <w:rPr>
                <w:rFonts w:ascii="Times New Roman"/>
                <w:b w:val="false"/>
                <w:i w:val="false"/>
                <w:color w:val="000000"/>
                <w:sz w:val="20"/>
              </w:rPr>
              <w:t>предметов религиозного</w:t>
            </w:r>
            <w:r>
              <w:br/>
            </w:r>
            <w:r>
              <w:rPr>
                <w:rFonts w:ascii="Times New Roman"/>
                <w:b w:val="false"/>
                <w:i w:val="false"/>
                <w:color w:val="000000"/>
                <w:sz w:val="20"/>
              </w:rPr>
              <w:t>назначения местными</w:t>
            </w:r>
            <w:r>
              <w:br/>
            </w:r>
            <w:r>
              <w:rPr>
                <w:rFonts w:ascii="Times New Roman"/>
                <w:b w:val="false"/>
                <w:i w:val="false"/>
                <w:color w:val="000000"/>
                <w:sz w:val="20"/>
              </w:rPr>
              <w:t>исполнительными органами"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 xml:space="preserve">(при его наличии) (далее - </w:t>
            </w:r>
            <w:r>
              <w:br/>
            </w:r>
            <w:r>
              <w:rPr>
                <w:rFonts w:ascii="Times New Roman"/>
                <w:b w:val="false"/>
                <w:i w:val="false"/>
                <w:color w:val="000000"/>
                <w:sz w:val="20"/>
              </w:rPr>
              <w:t>ИО), либо наименование</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340" w:id="163"/>
    <w:p>
      <w:pPr>
        <w:spacing w:after="0"/>
        <w:ind w:left="0"/>
        <w:jc w:val="left"/>
      </w:pPr>
      <w:r>
        <w:rPr>
          <w:rFonts w:ascii="Times New Roman"/>
          <w:b/>
          <w:i w:val="false"/>
          <w:color w:val="000000"/>
        </w:rPr>
        <w:t xml:space="preserve"> Расписка об отказе в приеме заявления</w:t>
      </w:r>
    </w:p>
    <w:bookmarkEnd w:id="163"/>
    <w:p>
      <w:pPr>
        <w:spacing w:after="0"/>
        <w:ind w:left="0"/>
        <w:jc w:val="both"/>
      </w:pPr>
      <w:bookmarkStart w:name="z341" w:id="164"/>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bookmarkEnd w:id="164"/>
    <w:p>
      <w:pPr>
        <w:spacing w:after="0"/>
        <w:ind w:left="0"/>
        <w:jc w:val="both"/>
      </w:pPr>
      <w:r>
        <w:rPr>
          <w:rFonts w:ascii="Times New Roman"/>
          <w:b w:val="false"/>
          <w:i w:val="false"/>
          <w:color w:val="000000"/>
          <w:sz w:val="28"/>
        </w:rPr>
        <w:t>"О государственных услугах", отдел №________ филиала Государственной</w:t>
      </w:r>
    </w:p>
    <w:p>
      <w:pPr>
        <w:spacing w:after="0"/>
        <w:ind w:left="0"/>
        <w:jc w:val="both"/>
      </w:pPr>
      <w:r>
        <w:rPr>
          <w:rFonts w:ascii="Times New Roman"/>
          <w:b w:val="false"/>
          <w:i w:val="false"/>
          <w:color w:val="000000"/>
          <w:sz w:val="28"/>
        </w:rPr>
        <w:t>корпорации "Правительство для граждан" (указать адрес) отказывает в приеме</w:t>
      </w:r>
    </w:p>
    <w:p>
      <w:pPr>
        <w:spacing w:after="0"/>
        <w:ind w:left="0"/>
        <w:jc w:val="both"/>
      </w:pPr>
      <w:r>
        <w:rPr>
          <w:rFonts w:ascii="Times New Roman"/>
          <w:b w:val="false"/>
          <w:i w:val="false"/>
          <w:color w:val="000000"/>
          <w:sz w:val="28"/>
        </w:rPr>
        <w:t>заявления на оказание государственной услуги</w:t>
      </w:r>
    </w:p>
    <w:p>
      <w:pPr>
        <w:spacing w:after="0"/>
        <w:ind w:left="0"/>
        <w:jc w:val="both"/>
      </w:pPr>
      <w:r>
        <w:rPr>
          <w:rFonts w:ascii="Times New Roman"/>
          <w:b w:val="false"/>
          <w:i w:val="false"/>
          <w:color w:val="000000"/>
          <w:sz w:val="28"/>
        </w:rPr>
        <w:t>________________________________________ ввиду представления Вами неполного</w:t>
      </w:r>
    </w:p>
    <w:p>
      <w:pPr>
        <w:spacing w:after="0"/>
        <w:ind w:left="0"/>
        <w:jc w:val="both"/>
      </w:pPr>
      <w:r>
        <w:rPr>
          <w:rFonts w:ascii="Times New Roman"/>
          <w:b w:val="false"/>
          <w:i w:val="false"/>
          <w:color w:val="000000"/>
          <w:sz w:val="28"/>
        </w:rPr>
        <w:t>пакета документов согласно перечню, предусмотренному стандартом</w:t>
      </w:r>
    </w:p>
    <w:p>
      <w:pPr>
        <w:spacing w:after="0"/>
        <w:ind w:left="0"/>
        <w:jc w:val="both"/>
      </w:pPr>
      <w:r>
        <w:rPr>
          <w:rFonts w:ascii="Times New Roman"/>
          <w:b w:val="false"/>
          <w:i w:val="false"/>
          <w:color w:val="000000"/>
          <w:sz w:val="28"/>
        </w:rPr>
        <w:t>государственной услуги "Выдача решения об утверждении расположения</w:t>
      </w:r>
    </w:p>
    <w:p>
      <w:pPr>
        <w:spacing w:after="0"/>
        <w:ind w:left="0"/>
        <w:jc w:val="both"/>
      </w:pPr>
      <w:r>
        <w:rPr>
          <w:rFonts w:ascii="Times New Roman"/>
          <w:b w:val="false"/>
          <w:i w:val="false"/>
          <w:color w:val="000000"/>
          <w:sz w:val="28"/>
        </w:rPr>
        <w:t>специальных стационарных помещений для распространения религиозной литературы</w:t>
      </w:r>
    </w:p>
    <w:p>
      <w:pPr>
        <w:spacing w:after="0"/>
        <w:ind w:left="0"/>
        <w:jc w:val="both"/>
      </w:pPr>
      <w:r>
        <w:rPr>
          <w:rFonts w:ascii="Times New Roman"/>
          <w:b w:val="false"/>
          <w:i w:val="false"/>
          <w:color w:val="000000"/>
          <w:sz w:val="28"/>
        </w:rPr>
        <w:t>и иных информационных материалов религиозного содержания, предметов</w:t>
      </w:r>
    </w:p>
    <w:p>
      <w:pPr>
        <w:spacing w:after="0"/>
        <w:ind w:left="0"/>
        <w:jc w:val="both"/>
      </w:pPr>
      <w:r>
        <w:rPr>
          <w:rFonts w:ascii="Times New Roman"/>
          <w:b w:val="false"/>
          <w:i w:val="false"/>
          <w:color w:val="000000"/>
          <w:sz w:val="28"/>
        </w:rPr>
        <w:t>религиозного назначения", а именно:</w:t>
      </w:r>
    </w:p>
    <w:p>
      <w:pPr>
        <w:spacing w:after="0"/>
        <w:ind w:left="0"/>
        <w:jc w:val="both"/>
      </w:pPr>
      <w:r>
        <w:rPr>
          <w:rFonts w:ascii="Times New Roman"/>
          <w:b w:val="false"/>
          <w:i w:val="false"/>
          <w:color w:val="000000"/>
          <w:sz w:val="28"/>
        </w:rPr>
        <w:t>Наименование отсутствующих документов:</w:t>
      </w:r>
    </w:p>
    <w:p>
      <w:pPr>
        <w:spacing w:after="0"/>
        <w:ind w:left="0"/>
        <w:jc w:val="both"/>
      </w:pPr>
      <w:r>
        <w:rPr>
          <w:rFonts w:ascii="Times New Roman"/>
          <w:b w:val="false"/>
          <w:i w:val="false"/>
          <w:color w:val="000000"/>
          <w:sz w:val="28"/>
        </w:rPr>
        <w:t>1. 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___________________________________________________ ____________</w:t>
      </w:r>
    </w:p>
    <w:p>
      <w:pPr>
        <w:spacing w:after="0"/>
        <w:ind w:left="0"/>
        <w:jc w:val="both"/>
      </w:pPr>
      <w:r>
        <w:rPr>
          <w:rFonts w:ascii="Times New Roman"/>
          <w:b w:val="false"/>
          <w:i w:val="false"/>
          <w:color w:val="000000"/>
          <w:sz w:val="28"/>
        </w:rPr>
        <w:t>ФИО (работник Государственной корпорации) (подпись)</w:t>
      </w:r>
    </w:p>
    <w:p>
      <w:pPr>
        <w:spacing w:after="0"/>
        <w:ind w:left="0"/>
        <w:jc w:val="both"/>
      </w:pPr>
      <w:r>
        <w:rPr>
          <w:rFonts w:ascii="Times New Roman"/>
          <w:b w:val="false"/>
          <w:i w:val="false"/>
          <w:color w:val="000000"/>
          <w:sz w:val="28"/>
        </w:rPr>
        <w:t>Получил: ___________________________________________ ____________</w:t>
      </w:r>
    </w:p>
    <w:p>
      <w:pPr>
        <w:spacing w:after="0"/>
        <w:ind w:left="0"/>
        <w:jc w:val="both"/>
      </w:pPr>
      <w:r>
        <w:rPr>
          <w:rFonts w:ascii="Times New Roman"/>
          <w:b w:val="false"/>
          <w:i w:val="false"/>
          <w:color w:val="000000"/>
          <w:sz w:val="28"/>
        </w:rPr>
        <w:t>ФИО услугополучателя (подпись)</w:t>
      </w:r>
    </w:p>
    <w:p>
      <w:pPr>
        <w:spacing w:after="0"/>
        <w:ind w:left="0"/>
        <w:jc w:val="both"/>
      </w:pPr>
      <w:r>
        <w:rPr>
          <w:rFonts w:ascii="Times New Roman"/>
          <w:b w:val="false"/>
          <w:i w:val="false"/>
          <w:color w:val="000000"/>
          <w:sz w:val="28"/>
        </w:rPr>
        <w:t>Дата: "____" ______________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от 14 февраля 2022 года № 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информации</w:t>
            </w:r>
            <w:r>
              <w:br/>
            </w:r>
            <w:r>
              <w:rPr>
                <w:rFonts w:ascii="Times New Roman"/>
                <w:b w:val="false"/>
                <w:i w:val="false"/>
                <w:color w:val="000000"/>
                <w:sz w:val="20"/>
              </w:rPr>
              <w:t>и 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2020 года № 97</w:t>
            </w:r>
          </w:p>
        </w:tc>
      </w:tr>
    </w:tbl>
    <w:bookmarkStart w:name="z344" w:id="165"/>
    <w:p>
      <w:pPr>
        <w:spacing w:after="0"/>
        <w:ind w:left="0"/>
        <w:jc w:val="left"/>
      </w:pPr>
      <w:r>
        <w:rPr>
          <w:rFonts w:ascii="Times New Roman"/>
          <w:b/>
          <w:i w:val="false"/>
          <w:color w:val="000000"/>
        </w:rPr>
        <w:t xml:space="preserve"> Правила оказания государственной услуги "Выдача решения о согласовании расположения помещений для проведения религиозных мероприятий за пределами культовых зданий (сооружений)"</w:t>
      </w:r>
    </w:p>
    <w:bookmarkEnd w:id="165"/>
    <w:bookmarkStart w:name="z345" w:id="166"/>
    <w:p>
      <w:pPr>
        <w:spacing w:after="0"/>
        <w:ind w:left="0"/>
        <w:jc w:val="left"/>
      </w:pPr>
      <w:r>
        <w:rPr>
          <w:rFonts w:ascii="Times New Roman"/>
          <w:b/>
          <w:i w:val="false"/>
          <w:color w:val="000000"/>
        </w:rPr>
        <w:t xml:space="preserve"> Глава 1. Общие положения</w:t>
      </w:r>
    </w:p>
    <w:bookmarkEnd w:id="166"/>
    <w:bookmarkStart w:name="z346" w:id="167"/>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решения о согласовании расположения помещений для проведения религиозных мероприятий за пределами культовых зданий (сооружений)"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оказания государственной услуги "Выдача решения о согласовании расположения помещений для проведения религиозных мероприятий за пределами культовых зданий (сооружений)" (далее – государственная услуга).</w:t>
      </w:r>
    </w:p>
    <w:bookmarkEnd w:id="167"/>
    <w:bookmarkStart w:name="z347" w:id="168"/>
    <w:p>
      <w:pPr>
        <w:spacing w:after="0"/>
        <w:ind w:left="0"/>
        <w:jc w:val="both"/>
      </w:pPr>
      <w:r>
        <w:rPr>
          <w:rFonts w:ascii="Times New Roman"/>
          <w:b w:val="false"/>
          <w:i w:val="false"/>
          <w:color w:val="000000"/>
          <w:sz w:val="28"/>
        </w:rPr>
        <w:t>
      2. Государственная услуга оказывается местными исполнительными органами областей, городов Нур-Султан, Алматы и Шымкент (далее – услугодатель) юридическим лицам (далее – услугополучатель) в соответствии с настоящими Правилами.</w:t>
      </w:r>
    </w:p>
    <w:bookmarkEnd w:id="168"/>
    <w:bookmarkStart w:name="z348" w:id="169"/>
    <w:p>
      <w:pPr>
        <w:spacing w:after="0"/>
        <w:ind w:left="0"/>
        <w:jc w:val="both"/>
      </w:pPr>
      <w:r>
        <w:rPr>
          <w:rFonts w:ascii="Times New Roman"/>
          <w:b w:val="false"/>
          <w:i w:val="false"/>
          <w:color w:val="000000"/>
          <w:sz w:val="28"/>
        </w:rPr>
        <w:t>
      В настоящих Правилах используются следующие понятия:</w:t>
      </w:r>
    </w:p>
    <w:bookmarkEnd w:id="169"/>
    <w:bookmarkStart w:name="z349" w:id="170"/>
    <w:p>
      <w:pPr>
        <w:spacing w:after="0"/>
        <w:ind w:left="0"/>
        <w:jc w:val="both"/>
      </w:pPr>
      <w:r>
        <w:rPr>
          <w:rFonts w:ascii="Times New Roman"/>
          <w:b w:val="false"/>
          <w:i w:val="false"/>
          <w:color w:val="000000"/>
          <w:sz w:val="28"/>
        </w:rPr>
        <w:t>
      1) помещение для проведения религиозных мероприятий за пределами культовых зданий (сооружений) (далее – помещение для проведения религиозных мероприятий) – капитальное стационарное строение или отдельное помещение в капитальном стационарном строении, находящееся вне культовых зданий (сооружений), определенное для проведения религиозных обрядов, богослужений, религиозных церемоний;</w:t>
      </w:r>
    </w:p>
    <w:bookmarkEnd w:id="170"/>
    <w:bookmarkStart w:name="z350" w:id="171"/>
    <w:p>
      <w:pPr>
        <w:spacing w:after="0"/>
        <w:ind w:left="0"/>
        <w:jc w:val="both"/>
      </w:pPr>
      <w:r>
        <w:rPr>
          <w:rFonts w:ascii="Times New Roman"/>
          <w:b w:val="false"/>
          <w:i w:val="false"/>
          <w:color w:val="000000"/>
          <w:sz w:val="28"/>
        </w:rPr>
        <w:t>
      2) религиозное объединение – добровольное объединение граждан Республики Казахстан, иностранцев и лиц без гражданства, в установленном законодательными актами Республики Казахстан порядке объединившихся на основе общности их интересов для удовлетворения духовных потребностей;</w:t>
      </w:r>
    </w:p>
    <w:bookmarkEnd w:id="171"/>
    <w:bookmarkStart w:name="z351" w:id="172"/>
    <w:p>
      <w:pPr>
        <w:spacing w:after="0"/>
        <w:ind w:left="0"/>
        <w:jc w:val="both"/>
      </w:pPr>
      <w:r>
        <w:rPr>
          <w:rFonts w:ascii="Times New Roman"/>
          <w:b w:val="false"/>
          <w:i w:val="false"/>
          <w:color w:val="000000"/>
          <w:sz w:val="28"/>
        </w:rPr>
        <w:t>
      3) религиозная деятельность – деятельность, направленная на удовлетворение религиозных потребностей верующих.</w:t>
      </w:r>
    </w:p>
    <w:bookmarkEnd w:id="172"/>
    <w:bookmarkStart w:name="z352" w:id="173"/>
    <w:p>
      <w:pPr>
        <w:spacing w:after="0"/>
        <w:ind w:left="0"/>
        <w:jc w:val="left"/>
      </w:pPr>
      <w:r>
        <w:rPr>
          <w:rFonts w:ascii="Times New Roman"/>
          <w:b/>
          <w:i w:val="false"/>
          <w:color w:val="000000"/>
        </w:rPr>
        <w:t xml:space="preserve"> Глава 2. Порядок оказания государственной услуги</w:t>
      </w:r>
    </w:p>
    <w:bookmarkEnd w:id="173"/>
    <w:bookmarkStart w:name="z353" w:id="174"/>
    <w:p>
      <w:pPr>
        <w:spacing w:after="0"/>
        <w:ind w:left="0"/>
        <w:jc w:val="both"/>
      </w:pPr>
      <w:r>
        <w:rPr>
          <w:rFonts w:ascii="Times New Roman"/>
          <w:b w:val="false"/>
          <w:i w:val="false"/>
          <w:color w:val="000000"/>
          <w:sz w:val="28"/>
        </w:rPr>
        <w:t>
      3. Для получения государственной услуги услугополучатель направляет услугодателю через веб-портал "электронного правительства" www.egov.kz, www.elicense.kz (далее – Портал), заявление по форме согласно приложению 1 к настоящим Правилам, а также документы, указанные в стандарте государственной услуги согласно приложению 2 к настоящим Правилам.</w:t>
      </w:r>
    </w:p>
    <w:bookmarkEnd w:id="174"/>
    <w:bookmarkStart w:name="z354" w:id="175"/>
    <w:p>
      <w:pPr>
        <w:spacing w:after="0"/>
        <w:ind w:left="0"/>
        <w:jc w:val="both"/>
      </w:pPr>
      <w:r>
        <w:rPr>
          <w:rFonts w:ascii="Times New Roman"/>
          <w:b w:val="false"/>
          <w:i w:val="false"/>
          <w:color w:val="000000"/>
          <w:sz w:val="28"/>
        </w:rPr>
        <w:t>
      Сведения о документах, удостоверяющих личность, государственной регистрации (перерегистрации) религиозного объединения, правоустанавливающем документе, техническом паспорте недвижимости и (или) идентификационного документа на земельный участок услугодатель получает из соответствующих государственных информационных систем через шлюз "электронного правительства".</w:t>
      </w:r>
    </w:p>
    <w:bookmarkEnd w:id="175"/>
    <w:bookmarkStart w:name="z355" w:id="176"/>
    <w:p>
      <w:pPr>
        <w:spacing w:after="0"/>
        <w:ind w:left="0"/>
        <w:jc w:val="both"/>
      </w:pPr>
      <w:r>
        <w:rPr>
          <w:rFonts w:ascii="Times New Roman"/>
          <w:b w:val="false"/>
          <w:i w:val="false"/>
          <w:color w:val="000000"/>
          <w:sz w:val="28"/>
        </w:rPr>
        <w:t>
      4. Канцелярия услугодателя осуществляет прием и регистрацию документов в день их поступления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bookmarkEnd w:id="176"/>
    <w:bookmarkStart w:name="z356" w:id="177"/>
    <w:p>
      <w:pPr>
        <w:spacing w:after="0"/>
        <w:ind w:left="0"/>
        <w:jc w:val="both"/>
      </w:pPr>
      <w:r>
        <w:rPr>
          <w:rFonts w:ascii="Times New Roman"/>
          <w:b w:val="false"/>
          <w:i w:val="false"/>
          <w:color w:val="000000"/>
          <w:sz w:val="28"/>
        </w:rPr>
        <w:t>
      Услугополучателю в "личный кабинет" направляется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177"/>
    <w:bookmarkStart w:name="z357" w:id="178"/>
    <w:p>
      <w:pPr>
        <w:spacing w:after="0"/>
        <w:ind w:left="0"/>
        <w:jc w:val="both"/>
      </w:pPr>
      <w:r>
        <w:rPr>
          <w:rFonts w:ascii="Times New Roman"/>
          <w:b w:val="false"/>
          <w:i w:val="false"/>
          <w:color w:val="000000"/>
          <w:sz w:val="28"/>
        </w:rPr>
        <w:t>
      Услугодатель в течение 2 (двух) рабочих дней с момента регистрации представленных документов, проверяет их полноту, и в случае представления заявителем неполного пакета документов готовит мотивированный отказ в дальнейшем рассмотрении заявления.</w:t>
      </w:r>
    </w:p>
    <w:bookmarkEnd w:id="178"/>
    <w:bookmarkStart w:name="z358" w:id="179"/>
    <w:p>
      <w:pPr>
        <w:spacing w:after="0"/>
        <w:ind w:left="0"/>
        <w:jc w:val="both"/>
      </w:pPr>
      <w:r>
        <w:rPr>
          <w:rFonts w:ascii="Times New Roman"/>
          <w:b w:val="false"/>
          <w:i w:val="false"/>
          <w:color w:val="000000"/>
          <w:sz w:val="28"/>
        </w:rPr>
        <w:t>
      5. При представлении полного пакета документов руководитель услугодателя в течение 1 (одного) рабочего дня определяет ответственного исполнителя услугодателя (далее – ответственный исполнитель).</w:t>
      </w:r>
    </w:p>
    <w:bookmarkEnd w:id="179"/>
    <w:bookmarkStart w:name="z359" w:id="180"/>
    <w:p>
      <w:pPr>
        <w:spacing w:after="0"/>
        <w:ind w:left="0"/>
        <w:jc w:val="both"/>
      </w:pPr>
      <w:r>
        <w:rPr>
          <w:rFonts w:ascii="Times New Roman"/>
          <w:b w:val="false"/>
          <w:i w:val="false"/>
          <w:color w:val="000000"/>
          <w:sz w:val="28"/>
        </w:rPr>
        <w:t>
      Ответственный исполнитель в течение 1 (одного) рабочего дня ознакамливается с документами услугополучателя и изучает на достоверность указанные сведения в представленных документах.</w:t>
      </w:r>
    </w:p>
    <w:bookmarkEnd w:id="180"/>
    <w:bookmarkStart w:name="z360" w:id="181"/>
    <w:p>
      <w:pPr>
        <w:spacing w:after="0"/>
        <w:ind w:left="0"/>
        <w:jc w:val="both"/>
      </w:pPr>
      <w:r>
        <w:rPr>
          <w:rFonts w:ascii="Times New Roman"/>
          <w:b w:val="false"/>
          <w:i w:val="false"/>
          <w:color w:val="000000"/>
          <w:sz w:val="28"/>
        </w:rPr>
        <w:t>
      Ответственный исполнитель в течение 3 (трех) рабочих дней готовит письмо-согласование о расположении помещений для проведения религиозных мероприятий за пределами культовых зданий (сооружений).</w:t>
      </w:r>
    </w:p>
    <w:bookmarkEnd w:id="181"/>
    <w:bookmarkStart w:name="z361" w:id="182"/>
    <w:p>
      <w:pPr>
        <w:spacing w:after="0"/>
        <w:ind w:left="0"/>
        <w:jc w:val="both"/>
      </w:pPr>
      <w:r>
        <w:rPr>
          <w:rFonts w:ascii="Times New Roman"/>
          <w:b w:val="false"/>
          <w:i w:val="false"/>
          <w:color w:val="000000"/>
          <w:sz w:val="28"/>
        </w:rPr>
        <w:t>
      При несоответствии услугополучателя требованиям, предусмотренным стандартом государственной услуги согласно приложению 2 к настоящим Правилам, услугодатель выносит решение об отказе в оказании государственной услуги.</w:t>
      </w:r>
    </w:p>
    <w:bookmarkEnd w:id="182"/>
    <w:bookmarkStart w:name="z362" w:id="183"/>
    <w:p>
      <w:pPr>
        <w:spacing w:after="0"/>
        <w:ind w:left="0"/>
        <w:jc w:val="both"/>
      </w:pPr>
      <w:r>
        <w:rPr>
          <w:rFonts w:ascii="Times New Roman"/>
          <w:b w:val="false"/>
          <w:i w:val="false"/>
          <w:color w:val="000000"/>
          <w:sz w:val="28"/>
        </w:rPr>
        <w:t>
      Услугополучателю направляется уведомление с приложением предварительного решения об отказе в оказании государственной услуги в срок не позднее чем за 3 (три) рабочих дня до его подписания.</w:t>
      </w:r>
    </w:p>
    <w:bookmarkEnd w:id="183"/>
    <w:bookmarkStart w:name="z363" w:id="184"/>
    <w:p>
      <w:pPr>
        <w:spacing w:after="0"/>
        <w:ind w:left="0"/>
        <w:jc w:val="both"/>
      </w:pPr>
      <w:r>
        <w:rPr>
          <w:rFonts w:ascii="Times New Roman"/>
          <w:b w:val="false"/>
          <w:i w:val="false"/>
          <w:color w:val="000000"/>
          <w:sz w:val="28"/>
        </w:rPr>
        <w:t>
      Услугополучателем предоставляется возражение к предварительному решению об отказе в оказании государственной услуги в срок не позднее 2 (двух) рабочих дней со дня получения уведомления.</w:t>
      </w:r>
    </w:p>
    <w:bookmarkEnd w:id="184"/>
    <w:bookmarkStart w:name="z364" w:id="185"/>
    <w:p>
      <w:pPr>
        <w:spacing w:after="0"/>
        <w:ind w:left="0"/>
        <w:jc w:val="both"/>
      </w:pPr>
      <w:r>
        <w:rPr>
          <w:rFonts w:ascii="Times New Roman"/>
          <w:b w:val="false"/>
          <w:i w:val="false"/>
          <w:color w:val="000000"/>
          <w:sz w:val="28"/>
        </w:rPr>
        <w:t>
      По результатам рассмотрения возражения, в случае поступления от услугополучателя, услугодатель выдает письмо-согласование о расположении помещений для проведения религиозных мероприятий за пределами культовых зданий (сооружений) либо мотивированный отказ в оказании государственной услуги, которое направляется услугополучателю.</w:t>
      </w:r>
    </w:p>
    <w:bookmarkEnd w:id="185"/>
    <w:bookmarkStart w:name="z365" w:id="186"/>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в "личный кабинет" услугополучателя в форме электронного документа, подписанного электронной цифровой подписью (далее – ЭЦП) уполномоченного лица услугодателя.</w:t>
      </w:r>
    </w:p>
    <w:bookmarkEnd w:id="186"/>
    <w:bookmarkStart w:name="z366" w:id="187"/>
    <w:p>
      <w:pPr>
        <w:spacing w:after="0"/>
        <w:ind w:left="0"/>
        <w:jc w:val="left"/>
      </w:pPr>
      <w:r>
        <w:rPr>
          <w:rFonts w:ascii="Times New Roman"/>
          <w:b/>
          <w:i w:val="false"/>
          <w:color w:val="000000"/>
        </w:rPr>
        <w:t xml:space="preserve"> Глава 3. Порядок обжалования решений, действий (бездействий) услугодателя и (или) его должностных лиц, по вопросам оказания государственных услуг</w:t>
      </w:r>
    </w:p>
    <w:bookmarkEnd w:id="187"/>
    <w:bookmarkStart w:name="z367" w:id="188"/>
    <w:p>
      <w:pPr>
        <w:spacing w:after="0"/>
        <w:ind w:left="0"/>
        <w:jc w:val="both"/>
      </w:pPr>
      <w:r>
        <w:rPr>
          <w:rFonts w:ascii="Times New Roman"/>
          <w:b w:val="false"/>
          <w:i w:val="false"/>
          <w:color w:val="000000"/>
          <w:sz w:val="28"/>
        </w:rPr>
        <w:t>
      6. Рассмотрение жалобы на решение, действий (бездействия) услугодателя по вопросам оказания государственной услуги производится должностным лицом, вышестоящим уполномоченным органом, осуществляющим государственное регулирование в сфере религиозной деятельности, уполномоченным органом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88"/>
    <w:bookmarkStart w:name="z368" w:id="189"/>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189"/>
    <w:bookmarkStart w:name="z369" w:id="190"/>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190"/>
    <w:bookmarkStart w:name="z370" w:id="191"/>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91"/>
    <w:bookmarkStart w:name="z371" w:id="192"/>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bookmarkEnd w:id="192"/>
    <w:bookmarkStart w:name="z372" w:id="193"/>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не направляет жалобу в орган, рассматривающий жалобу, если он в течение 3 (трех) рабочих дней примет решение либо иное административное действие, полностью удовлетворяющие требованиям, указанным в жалобе.</w:t>
      </w:r>
    </w:p>
    <w:bookmarkEnd w:id="193"/>
    <w:bookmarkStart w:name="z373" w:id="194"/>
    <w:p>
      <w:pPr>
        <w:spacing w:after="0"/>
        <w:ind w:left="0"/>
        <w:jc w:val="both"/>
      </w:pPr>
      <w:r>
        <w:rPr>
          <w:rFonts w:ascii="Times New Roman"/>
          <w:b w:val="false"/>
          <w:i w:val="false"/>
          <w:color w:val="000000"/>
          <w:sz w:val="28"/>
        </w:rPr>
        <w:t>
      Если иное не предусмотрено законом, обращение с жалобой в суд допускается после обжалования в досудебном порядке.</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решения</w:t>
            </w:r>
            <w:r>
              <w:br/>
            </w:r>
            <w:r>
              <w:rPr>
                <w:rFonts w:ascii="Times New Roman"/>
                <w:b w:val="false"/>
                <w:i w:val="false"/>
                <w:color w:val="000000"/>
                <w:sz w:val="20"/>
              </w:rPr>
              <w:t>о согласовании расположения</w:t>
            </w:r>
            <w:r>
              <w:br/>
            </w:r>
            <w:r>
              <w:rPr>
                <w:rFonts w:ascii="Times New Roman"/>
                <w:b w:val="false"/>
                <w:i w:val="false"/>
                <w:color w:val="000000"/>
                <w:sz w:val="20"/>
              </w:rPr>
              <w:t>помещений для проведения</w:t>
            </w:r>
            <w:r>
              <w:br/>
            </w:r>
            <w:r>
              <w:rPr>
                <w:rFonts w:ascii="Times New Roman"/>
                <w:b w:val="false"/>
                <w:i w:val="false"/>
                <w:color w:val="000000"/>
                <w:sz w:val="20"/>
              </w:rPr>
              <w:t>религиозных мероприятий</w:t>
            </w:r>
            <w:r>
              <w:br/>
            </w:r>
            <w:r>
              <w:rPr>
                <w:rFonts w:ascii="Times New Roman"/>
                <w:b w:val="false"/>
                <w:i w:val="false"/>
                <w:color w:val="000000"/>
                <w:sz w:val="20"/>
              </w:rPr>
              <w:t>за пределами культовых зданий</w:t>
            </w:r>
            <w:r>
              <w:br/>
            </w:r>
            <w:r>
              <w:rPr>
                <w:rFonts w:ascii="Times New Roman"/>
                <w:b w:val="false"/>
                <w:i w:val="false"/>
                <w:color w:val="000000"/>
                <w:sz w:val="20"/>
              </w:rPr>
              <w:t>(сооружений)"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услугодателю</w:t>
            </w:r>
            <w:r>
              <w:br/>
            </w:r>
            <w:r>
              <w:rPr>
                <w:rFonts w:ascii="Times New Roman"/>
                <w:b w:val="false"/>
                <w:i w:val="false"/>
                <w:color w:val="000000"/>
                <w:sz w:val="20"/>
              </w:rPr>
              <w:t>____________________________</w:t>
            </w:r>
            <w:r>
              <w:br/>
            </w:r>
            <w:r>
              <w:rPr>
                <w:rFonts w:ascii="Times New Roman"/>
                <w:b w:val="false"/>
                <w:i w:val="false"/>
                <w:color w:val="000000"/>
                <w:sz w:val="20"/>
              </w:rPr>
              <w:t>(должность, фамилия, отчество</w:t>
            </w:r>
            <w:r>
              <w:br/>
            </w:r>
            <w:r>
              <w:rPr>
                <w:rFonts w:ascii="Times New Roman"/>
                <w:b w:val="false"/>
                <w:i w:val="false"/>
                <w:color w:val="000000"/>
                <w:sz w:val="20"/>
              </w:rPr>
              <w:t>(при его наличии) должностного</w:t>
            </w:r>
            <w:r>
              <w:br/>
            </w:r>
            <w:r>
              <w:rPr>
                <w:rFonts w:ascii="Times New Roman"/>
                <w:b w:val="false"/>
                <w:i w:val="false"/>
                <w:color w:val="000000"/>
                <w:sz w:val="20"/>
              </w:rPr>
              <w:t>лица, уполномоченного</w:t>
            </w:r>
            <w:r>
              <w:br/>
            </w:r>
            <w:r>
              <w:rPr>
                <w:rFonts w:ascii="Times New Roman"/>
                <w:b w:val="false"/>
                <w:i w:val="false"/>
                <w:color w:val="000000"/>
                <w:sz w:val="20"/>
              </w:rPr>
              <w:t>услугодателем)</w:t>
            </w:r>
            <w:r>
              <w:br/>
            </w:r>
            <w:r>
              <w:rPr>
                <w:rFonts w:ascii="Times New Roman"/>
                <w:b w:val="false"/>
                <w:i w:val="false"/>
                <w:color w:val="000000"/>
                <w:sz w:val="20"/>
              </w:rPr>
              <w:t>от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наименование, почтовый адрес,</w:t>
            </w:r>
            <w:r>
              <w:br/>
            </w:r>
            <w:r>
              <w:rPr>
                <w:rFonts w:ascii="Times New Roman"/>
                <w:b w:val="false"/>
                <w:i w:val="false"/>
                <w:color w:val="000000"/>
                <w:sz w:val="20"/>
              </w:rPr>
              <w:t>телефон и БИН юридического лица)</w:t>
            </w:r>
          </w:p>
        </w:tc>
      </w:tr>
    </w:tbl>
    <w:bookmarkStart w:name="z377" w:id="195"/>
    <w:p>
      <w:pPr>
        <w:spacing w:after="0"/>
        <w:ind w:left="0"/>
        <w:jc w:val="left"/>
      </w:pPr>
      <w:r>
        <w:rPr>
          <w:rFonts w:ascii="Times New Roman"/>
          <w:b/>
          <w:i w:val="false"/>
          <w:color w:val="000000"/>
        </w:rPr>
        <w:t xml:space="preserve"> Заявление</w:t>
      </w:r>
    </w:p>
    <w:bookmarkEnd w:id="195"/>
    <w:p>
      <w:pPr>
        <w:spacing w:after="0"/>
        <w:ind w:left="0"/>
        <w:jc w:val="both"/>
      </w:pPr>
      <w:bookmarkStart w:name="z378" w:id="196"/>
      <w:r>
        <w:rPr>
          <w:rFonts w:ascii="Times New Roman"/>
          <w:b w:val="false"/>
          <w:i w:val="false"/>
          <w:color w:val="000000"/>
          <w:sz w:val="28"/>
        </w:rPr>
        <w:t>
      Прошу Вас согласовать расположение помещения для проведения религиозных</w:t>
      </w:r>
    </w:p>
    <w:bookmarkEnd w:id="196"/>
    <w:p>
      <w:pPr>
        <w:spacing w:after="0"/>
        <w:ind w:left="0"/>
        <w:jc w:val="both"/>
      </w:pPr>
      <w:r>
        <w:rPr>
          <w:rFonts w:ascii="Times New Roman"/>
          <w:b w:val="false"/>
          <w:i w:val="false"/>
          <w:color w:val="000000"/>
          <w:sz w:val="28"/>
        </w:rPr>
        <w:t>мероприятий за пределами культовых зданий (сооружений), расположенного по адресу</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Перечень прилагаемых документов:</w:t>
      </w:r>
    </w:p>
    <w:p>
      <w:pPr>
        <w:spacing w:after="0"/>
        <w:ind w:left="0"/>
        <w:jc w:val="both"/>
      </w:pPr>
      <w:r>
        <w:rPr>
          <w:rFonts w:ascii="Times New Roman"/>
          <w:b w:val="false"/>
          <w:i w:val="false"/>
          <w:color w:val="000000"/>
          <w:sz w:val="28"/>
        </w:rPr>
        <w:t>1. 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w:t>
      </w:r>
    </w:p>
    <w:p>
      <w:pPr>
        <w:spacing w:after="0"/>
        <w:ind w:left="0"/>
        <w:jc w:val="both"/>
      </w:pPr>
      <w:r>
        <w:rPr>
          <w:rFonts w:ascii="Times New Roman"/>
          <w:b w:val="false"/>
          <w:i w:val="false"/>
          <w:color w:val="000000"/>
          <w:sz w:val="28"/>
        </w:rPr>
        <w:t>4. ____________________________________________________________</w:t>
      </w:r>
    </w:p>
    <w:p>
      <w:pPr>
        <w:spacing w:after="0"/>
        <w:ind w:left="0"/>
        <w:jc w:val="both"/>
      </w:pPr>
      <w:r>
        <w:rPr>
          <w:rFonts w:ascii="Times New Roman"/>
          <w:b w:val="false"/>
          <w:i w:val="false"/>
          <w:color w:val="000000"/>
          <w:sz w:val="28"/>
        </w:rPr>
        <w:t>Подтверждаю достоверность представленной информации и даю согласие</w:t>
      </w:r>
    </w:p>
    <w:p>
      <w:pPr>
        <w:spacing w:after="0"/>
        <w:ind w:left="0"/>
        <w:jc w:val="both"/>
      </w:pPr>
      <w:r>
        <w:rPr>
          <w:rFonts w:ascii="Times New Roman"/>
          <w:b w:val="false"/>
          <w:i w:val="false"/>
          <w:color w:val="000000"/>
          <w:sz w:val="28"/>
        </w:rPr>
        <w:t>на использование сведений, содержащихся в информационных системах,</w:t>
      </w:r>
    </w:p>
    <w:p>
      <w:pPr>
        <w:spacing w:after="0"/>
        <w:ind w:left="0"/>
        <w:jc w:val="both"/>
      </w:pPr>
      <w:r>
        <w:rPr>
          <w:rFonts w:ascii="Times New Roman"/>
          <w:b w:val="false"/>
          <w:i w:val="false"/>
          <w:color w:val="000000"/>
          <w:sz w:val="28"/>
        </w:rPr>
        <w:t>составляющих охраняемую законом тайну.</w:t>
      </w:r>
    </w:p>
    <w:p>
      <w:pPr>
        <w:spacing w:after="0"/>
        <w:ind w:left="0"/>
        <w:jc w:val="both"/>
      </w:pPr>
      <w:r>
        <w:rPr>
          <w:rFonts w:ascii="Times New Roman"/>
          <w:b w:val="false"/>
          <w:i w:val="false"/>
          <w:color w:val="000000"/>
          <w:sz w:val="28"/>
        </w:rPr>
        <w:t>Подпись услугополучателя ________________</w:t>
      </w:r>
    </w:p>
    <w:p>
      <w:pPr>
        <w:spacing w:after="0"/>
        <w:ind w:left="0"/>
        <w:jc w:val="both"/>
      </w:pPr>
      <w:r>
        <w:rPr>
          <w:rFonts w:ascii="Times New Roman"/>
          <w:b w:val="false"/>
          <w:i w:val="false"/>
          <w:color w:val="000000"/>
          <w:sz w:val="28"/>
        </w:rPr>
        <w:t>Дата подачи заявления ____________________</w:t>
      </w:r>
    </w:p>
    <w:p>
      <w:pPr>
        <w:spacing w:after="0"/>
        <w:ind w:left="0"/>
        <w:jc w:val="both"/>
      </w:pPr>
      <w:r>
        <w:rPr>
          <w:rFonts w:ascii="Times New Roman"/>
          <w:b w:val="false"/>
          <w:i w:val="false"/>
          <w:color w:val="000000"/>
          <w:sz w:val="28"/>
        </w:rPr>
        <w:t>Место печати (для юридического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решения</w:t>
            </w:r>
            <w:r>
              <w:br/>
            </w:r>
            <w:r>
              <w:rPr>
                <w:rFonts w:ascii="Times New Roman"/>
                <w:b w:val="false"/>
                <w:i w:val="false"/>
                <w:color w:val="000000"/>
                <w:sz w:val="20"/>
              </w:rPr>
              <w:t>о согласовании расположения</w:t>
            </w:r>
            <w:r>
              <w:br/>
            </w:r>
            <w:r>
              <w:rPr>
                <w:rFonts w:ascii="Times New Roman"/>
                <w:b w:val="false"/>
                <w:i w:val="false"/>
                <w:color w:val="000000"/>
                <w:sz w:val="20"/>
              </w:rPr>
              <w:t>помещений для проведения</w:t>
            </w:r>
            <w:r>
              <w:br/>
            </w:r>
            <w:r>
              <w:rPr>
                <w:rFonts w:ascii="Times New Roman"/>
                <w:b w:val="false"/>
                <w:i w:val="false"/>
                <w:color w:val="000000"/>
                <w:sz w:val="20"/>
              </w:rPr>
              <w:t>религиозных мероприятий за</w:t>
            </w:r>
            <w:r>
              <w:br/>
            </w:r>
            <w:r>
              <w:rPr>
                <w:rFonts w:ascii="Times New Roman"/>
                <w:b w:val="false"/>
                <w:i w:val="false"/>
                <w:color w:val="000000"/>
                <w:sz w:val="20"/>
              </w:rPr>
              <w:t>пределами культовых зданий</w:t>
            </w:r>
            <w:r>
              <w:br/>
            </w:r>
            <w:r>
              <w:rPr>
                <w:rFonts w:ascii="Times New Roman"/>
                <w:b w:val="false"/>
                <w:i w:val="false"/>
                <w:color w:val="000000"/>
                <w:sz w:val="20"/>
              </w:rPr>
              <w:t>(сооружений)"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решения о согласовании расположения помещений для проведения религиозных мероприятий за пределами культовых зданий (сооружений)"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областей, городов Нур-Султан, Алматы и Шымкент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(десять)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97"/>
          <w:p>
            <w:pPr>
              <w:spacing w:after="20"/>
              <w:ind w:left="20"/>
              <w:jc w:val="both"/>
            </w:pPr>
            <w:r>
              <w:rPr>
                <w:rFonts w:ascii="Times New Roman"/>
                <w:b w:val="false"/>
                <w:i w:val="false"/>
                <w:color w:val="000000"/>
                <w:sz w:val="20"/>
              </w:rPr>
              <w:t>
Письмо-согласование о расположении помещений для проведения религиозных мероприятий за пределами культовых зданий (сооружений) либо мотивированный ответ об отказе в оказании государственной услуги.</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Форма предоставления результата оказания государственной услуги – электронная.</w:t>
            </w:r>
          </w:p>
          <w:p>
            <w:pPr>
              <w:spacing w:after="20"/>
              <w:ind w:left="20"/>
              <w:jc w:val="both"/>
            </w:pPr>
            <w:r>
              <w:rPr>
                <w:rFonts w:ascii="Times New Roman"/>
                <w:b w:val="false"/>
                <w:i w:val="false"/>
                <w:color w:val="000000"/>
                <w:sz w:val="20"/>
              </w:rPr>
              <w:t>
Условие выдачи результата оказания государственной услуги: через Портал: результат оказания государственной услуги направляется в "личный кабинет" услугополучателя в форме электронного документа, подписанного электронной цифровой подписью (далее – ЭЦП) уполномоченного лица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98"/>
          <w:p>
            <w:pPr>
              <w:spacing w:after="20"/>
              <w:ind w:left="20"/>
              <w:jc w:val="both"/>
            </w:pPr>
            <w:r>
              <w:rPr>
                <w:rFonts w:ascii="Times New Roman"/>
                <w:b w:val="false"/>
                <w:i w:val="false"/>
                <w:color w:val="000000"/>
                <w:sz w:val="20"/>
              </w:rPr>
              <w:t>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bookmarkEnd w:id="198"/>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интернет-ресурсе услугодателя: www.qogam.gov.kz;</w:t>
            </w:r>
          </w:p>
          <w:p>
            <w:pPr>
              <w:spacing w:after="20"/>
              <w:ind w:left="20"/>
              <w:jc w:val="both"/>
            </w:pPr>
            <w:r>
              <w:rPr>
                <w:rFonts w:ascii="Times New Roman"/>
                <w:b w:val="false"/>
                <w:i w:val="false"/>
                <w:color w:val="000000"/>
                <w:sz w:val="20"/>
              </w:rPr>
              <w:t>
</w:t>
            </w:r>
            <w:r>
              <w:rPr>
                <w:rFonts w:ascii="Times New Roman"/>
                <w:b w:val="false"/>
                <w:i w:val="false"/>
                <w:color w:val="000000"/>
                <w:sz w:val="20"/>
              </w:rPr>
              <w:t>интернет-ресурсе</w:t>
            </w:r>
          </w:p>
          <w:p>
            <w:pPr>
              <w:spacing w:after="20"/>
              <w:ind w:left="20"/>
              <w:jc w:val="both"/>
            </w:pPr>
            <w:r>
              <w:rPr>
                <w:rFonts w:ascii="Times New Roman"/>
                <w:b w:val="false"/>
                <w:i w:val="false"/>
                <w:color w:val="000000"/>
                <w:sz w:val="20"/>
              </w:rPr>
              <w:t>
Портале: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99"/>
          <w:p>
            <w:pPr>
              <w:spacing w:after="20"/>
              <w:ind w:left="20"/>
              <w:jc w:val="both"/>
            </w:pPr>
            <w:r>
              <w:rPr>
                <w:rFonts w:ascii="Times New Roman"/>
                <w:b w:val="false"/>
                <w:i w:val="false"/>
                <w:color w:val="000000"/>
                <w:sz w:val="20"/>
              </w:rPr>
              <w:t>
1) заявление в форме электронного документа, подписанный ЭЦП услугополучателя;</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справки-обоснования, подписанная руководителем зарегистрированного религиозного объединения, которое будет использовать помещение, либо руководителем объекта массового посещения людей (торговые объекты, железнодорожные и автовокзалы, аэропорты, порты), в здании которого предполагается открытие помещения для совершения посетителями в указанных объектах индивидуальных молитв.</w:t>
            </w:r>
          </w:p>
          <w:p>
            <w:pPr>
              <w:spacing w:after="20"/>
              <w:ind w:left="20"/>
              <w:jc w:val="both"/>
            </w:pPr>
            <w:r>
              <w:rPr>
                <w:rFonts w:ascii="Times New Roman"/>
                <w:b w:val="false"/>
                <w:i w:val="false"/>
                <w:color w:val="000000"/>
                <w:sz w:val="20"/>
              </w:rPr>
              <w:t>
</w:t>
            </w:r>
            <w:r>
              <w:rPr>
                <w:rFonts w:ascii="Times New Roman"/>
                <w:b w:val="false"/>
                <w:i w:val="false"/>
                <w:color w:val="000000"/>
                <w:sz w:val="20"/>
              </w:rPr>
              <w:t>В справке-обосновании указываются: цели определения помещения для проведения религиозных мероприятий; количество прихожан, нуждающихся в удовлетворении духовных потребностей на данной территории; об отсутствии в пределах трехсот метров зданий организаций образования (в случае отсутствия прилегающей к ним территории), за исключением духовных (религиозных) организаций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электронная копия решения собрания (схода) местного сообщества или решения собрания собственников либо арендаторов помещений (квартир), действующего на территории, где находится помещение для проведения религиозных мероприятий, о согласии проведения религиозных мероприятий (предоставляется при наличии вблизи жилых домов, граничащих (в том числе, если между границами проходит сервитут, автомобильная дорога) с территорией здания, где находится помещение).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отсутствия собрания (схода) местного сообщества или органа объекта кондоминиума предоставляется письмо физического лица или юридического лица о согласии проведения религиозных мероприятий в данном помещении (предоставляется при нахождении жилого дома физического лица, помещений юридического лица, граничащих (в том числе, если между границами проходит сервитут, автомобильная дорога) с территорией здания, где находится помещение);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электронная копия письма о согласии собственника на использование помещения для проведения религиозных мероприятий (предоставляется в случае арендованного помещения).</w:t>
            </w:r>
          </w:p>
          <w:p>
            <w:pPr>
              <w:spacing w:after="20"/>
              <w:ind w:left="20"/>
              <w:jc w:val="both"/>
            </w:pPr>
            <w:r>
              <w:rPr>
                <w:rFonts w:ascii="Times New Roman"/>
                <w:b w:val="false"/>
                <w:i w:val="false"/>
                <w:color w:val="000000"/>
                <w:sz w:val="20"/>
              </w:rPr>
              <w:t>
Электронные копии документов, предусмотренные в подпунктах 3) и 4) настоящего пункта, предоставляются с датой, указанной не ранее чем за три месяца до подачи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00"/>
          <w:p>
            <w:pPr>
              <w:spacing w:after="20"/>
              <w:ind w:left="20"/>
              <w:jc w:val="both"/>
            </w:pPr>
            <w:r>
              <w:rPr>
                <w:rFonts w:ascii="Times New Roman"/>
                <w:b w:val="false"/>
                <w:i w:val="false"/>
                <w:color w:val="000000"/>
                <w:sz w:val="20"/>
              </w:rPr>
              <w:t>
1) если деятельность религиозных объединений направлена на утверждение в государстве верховенства одной религии, разжигание религиозной вражды или розни, в том числе связанных с насилием или призывами к насилию и иными противоправными действиями;</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2) если деятельность религиозных объединений направлена на принуждение граждан Республики Казахстан, иностранцев и лиц без гражданства в определении отношения к религии, к участию или неучастию в деятельности религиозного объединения, в религиозных обрядах и (или) в обучении религии;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если деятельность религиозных объединений направлена на насилие над гражданами Республики Казахстан, иностранцами и лицами без гражданства или иное причинение вреда их здоровью либо на расторжение брака между супругами (распад семьи) или прекращение родственных отношений, нанесение ущерба нравственности, нарушение прав и свобод человека и гражданина, побуждение граждан к отказу от исполнения обязанностей, предусмотренных Конституцией и законами Республики Казахстан, и иное нарушение законодательства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если деятельность религиозных объединений направлена на принудительное вовлечение в свою деятельность граждан Республики Казахстан, иностранцев и лиц без гражданства, в том числе посредством благотворительности, и (или) препятствование выходу из религиозного объединения, в том числе путем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путем обмана;</w:t>
            </w:r>
          </w:p>
          <w:p>
            <w:pPr>
              <w:spacing w:after="20"/>
              <w:ind w:left="20"/>
              <w:jc w:val="both"/>
            </w:pPr>
            <w:r>
              <w:rPr>
                <w:rFonts w:ascii="Times New Roman"/>
                <w:b w:val="false"/>
                <w:i w:val="false"/>
                <w:color w:val="000000"/>
                <w:sz w:val="20"/>
              </w:rPr>
              <w:t>
</w:t>
            </w:r>
            <w:r>
              <w:rPr>
                <w:rFonts w:ascii="Times New Roman"/>
                <w:b w:val="false"/>
                <w:i w:val="false"/>
                <w:color w:val="000000"/>
                <w:sz w:val="20"/>
              </w:rPr>
              <w:t>5) если деятельность религиозных объединений направлена на принуждение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w:t>
            </w:r>
          </w:p>
          <w:p>
            <w:pPr>
              <w:spacing w:after="20"/>
              <w:ind w:left="20"/>
              <w:jc w:val="both"/>
            </w:pPr>
            <w:r>
              <w:rPr>
                <w:rFonts w:ascii="Times New Roman"/>
                <w:b w:val="false"/>
                <w:i w:val="false"/>
                <w:color w:val="000000"/>
                <w:sz w:val="20"/>
              </w:rPr>
              <w:t>
</w:t>
            </w:r>
            <w:r>
              <w:rPr>
                <w:rFonts w:ascii="Times New Roman"/>
                <w:b w:val="false"/>
                <w:i w:val="false"/>
                <w:color w:val="000000"/>
                <w:sz w:val="20"/>
              </w:rPr>
              <w:t>6) если деятельность религиозных объединений направлена на побуждение к принятию решений и совершению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w:t>
            </w:r>
          </w:p>
          <w:p>
            <w:pPr>
              <w:spacing w:after="20"/>
              <w:ind w:left="20"/>
              <w:jc w:val="both"/>
            </w:pPr>
            <w:r>
              <w:rPr>
                <w:rFonts w:ascii="Times New Roman"/>
                <w:b w:val="false"/>
                <w:i w:val="false"/>
                <w:color w:val="000000"/>
                <w:sz w:val="20"/>
              </w:rPr>
              <w:t>
</w:t>
            </w:r>
            <w:r>
              <w:rPr>
                <w:rFonts w:ascii="Times New Roman"/>
                <w:b w:val="false"/>
                <w:i w:val="false"/>
                <w:color w:val="000000"/>
                <w:sz w:val="20"/>
              </w:rPr>
              <w:t>7)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8)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9)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10)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01"/>
          <w:p>
            <w:pPr>
              <w:spacing w:after="20"/>
              <w:ind w:left="20"/>
              <w:jc w:val="both"/>
            </w:pPr>
            <w:r>
              <w:rPr>
                <w:rFonts w:ascii="Times New Roman"/>
                <w:b w:val="false"/>
                <w:i w:val="false"/>
                <w:color w:val="000000"/>
                <w:sz w:val="20"/>
              </w:rPr>
              <w:t>
Услугополучатель обращается через Портал при условии наличия ЭЦП.</w:t>
            </w:r>
          </w:p>
          <w:bookmarkEnd w:id="201"/>
          <w:p>
            <w:pPr>
              <w:spacing w:after="20"/>
              <w:ind w:left="20"/>
              <w:jc w:val="both"/>
            </w:pPr>
            <w:r>
              <w:rPr>
                <w:rFonts w:ascii="Times New Roman"/>
                <w:b w:val="false"/>
                <w:i w:val="false"/>
                <w:color w:val="000000"/>
                <w:sz w:val="20"/>
              </w:rPr>
              <w:t>
Единый контакт-центр: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решения</w:t>
            </w:r>
            <w:r>
              <w:br/>
            </w:r>
            <w:r>
              <w:rPr>
                <w:rFonts w:ascii="Times New Roman"/>
                <w:b w:val="false"/>
                <w:i w:val="false"/>
                <w:color w:val="000000"/>
                <w:sz w:val="20"/>
              </w:rPr>
              <w:t>о согласовании расположения</w:t>
            </w:r>
            <w:r>
              <w:br/>
            </w:r>
            <w:r>
              <w:rPr>
                <w:rFonts w:ascii="Times New Roman"/>
                <w:b w:val="false"/>
                <w:i w:val="false"/>
                <w:color w:val="000000"/>
                <w:sz w:val="20"/>
              </w:rPr>
              <w:t>помещений для проведения</w:t>
            </w:r>
            <w:r>
              <w:br/>
            </w:r>
            <w:r>
              <w:rPr>
                <w:rFonts w:ascii="Times New Roman"/>
                <w:b w:val="false"/>
                <w:i w:val="false"/>
                <w:color w:val="000000"/>
                <w:sz w:val="20"/>
              </w:rPr>
              <w:t>религиозных мероприятий</w:t>
            </w:r>
            <w:r>
              <w:br/>
            </w:r>
            <w:r>
              <w:rPr>
                <w:rFonts w:ascii="Times New Roman"/>
                <w:b w:val="false"/>
                <w:i w:val="false"/>
                <w:color w:val="000000"/>
                <w:sz w:val="20"/>
              </w:rPr>
              <w:t>за пределами культовых зданий</w:t>
            </w:r>
            <w:r>
              <w:br/>
            </w:r>
            <w:r>
              <w:rPr>
                <w:rFonts w:ascii="Times New Roman"/>
                <w:b w:val="false"/>
                <w:i w:val="false"/>
                <w:color w:val="000000"/>
                <w:sz w:val="20"/>
              </w:rPr>
              <w:t>(сооружений)"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(далее - ФИО), наименование</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405" w:id="202"/>
    <w:p>
      <w:pPr>
        <w:spacing w:after="0"/>
        <w:ind w:left="0"/>
        <w:jc w:val="left"/>
      </w:pPr>
      <w:r>
        <w:rPr>
          <w:rFonts w:ascii="Times New Roman"/>
          <w:b/>
          <w:i w:val="false"/>
          <w:color w:val="000000"/>
        </w:rPr>
        <w:t xml:space="preserve"> Расписка об отказе в приеме заявления</w:t>
      </w:r>
    </w:p>
    <w:bookmarkEnd w:id="202"/>
    <w:p>
      <w:pPr>
        <w:spacing w:after="0"/>
        <w:ind w:left="0"/>
        <w:jc w:val="both"/>
      </w:pPr>
      <w:bookmarkStart w:name="z406" w:id="203"/>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bookmarkEnd w:id="203"/>
    <w:p>
      <w:pPr>
        <w:spacing w:after="0"/>
        <w:ind w:left="0"/>
        <w:jc w:val="both"/>
      </w:pPr>
      <w:r>
        <w:rPr>
          <w:rFonts w:ascii="Times New Roman"/>
          <w:b w:val="false"/>
          <w:i w:val="false"/>
          <w:color w:val="000000"/>
          <w:sz w:val="28"/>
        </w:rPr>
        <w:t>"О государственных услугах", отдел № _____ филиала Государственной корпорации</w:t>
      </w:r>
    </w:p>
    <w:p>
      <w:pPr>
        <w:spacing w:after="0"/>
        <w:ind w:left="0"/>
        <w:jc w:val="both"/>
      </w:pPr>
      <w:r>
        <w:rPr>
          <w:rFonts w:ascii="Times New Roman"/>
          <w:b w:val="false"/>
          <w:i w:val="false"/>
          <w:color w:val="000000"/>
          <w:sz w:val="28"/>
        </w:rPr>
        <w:t>"Правительство для граждан" (указать адрес) отказывает в приеме заявления</w:t>
      </w:r>
    </w:p>
    <w:p>
      <w:pPr>
        <w:spacing w:after="0"/>
        <w:ind w:left="0"/>
        <w:jc w:val="both"/>
      </w:pPr>
      <w:r>
        <w:rPr>
          <w:rFonts w:ascii="Times New Roman"/>
          <w:b w:val="false"/>
          <w:i w:val="false"/>
          <w:color w:val="000000"/>
          <w:sz w:val="28"/>
        </w:rPr>
        <w:t>на оказание государственной услуги ввиду представления Вами неполного пакета</w:t>
      </w:r>
    </w:p>
    <w:p>
      <w:pPr>
        <w:spacing w:after="0"/>
        <w:ind w:left="0"/>
        <w:jc w:val="both"/>
      </w:pPr>
      <w:r>
        <w:rPr>
          <w:rFonts w:ascii="Times New Roman"/>
          <w:b w:val="false"/>
          <w:i w:val="false"/>
          <w:color w:val="000000"/>
          <w:sz w:val="28"/>
        </w:rPr>
        <w:t>документов согласно перечню, предусмотренному стандартом государственной</w:t>
      </w:r>
    </w:p>
    <w:p>
      <w:pPr>
        <w:spacing w:after="0"/>
        <w:ind w:left="0"/>
        <w:jc w:val="both"/>
      </w:pPr>
      <w:r>
        <w:rPr>
          <w:rFonts w:ascii="Times New Roman"/>
          <w:b w:val="false"/>
          <w:i w:val="false"/>
          <w:color w:val="000000"/>
          <w:sz w:val="28"/>
        </w:rPr>
        <w:t>услуги "Выдача решения о согласовании расположения помещений для проведения</w:t>
      </w:r>
    </w:p>
    <w:p>
      <w:pPr>
        <w:spacing w:after="0"/>
        <w:ind w:left="0"/>
        <w:jc w:val="both"/>
      </w:pPr>
      <w:r>
        <w:rPr>
          <w:rFonts w:ascii="Times New Roman"/>
          <w:b w:val="false"/>
          <w:i w:val="false"/>
          <w:color w:val="000000"/>
          <w:sz w:val="28"/>
        </w:rPr>
        <w:t>религиозных мероприятий за пределами культовых зданий (сооружений)", а именно:</w:t>
      </w:r>
    </w:p>
    <w:p>
      <w:pPr>
        <w:spacing w:after="0"/>
        <w:ind w:left="0"/>
        <w:jc w:val="both"/>
      </w:pPr>
      <w:r>
        <w:rPr>
          <w:rFonts w:ascii="Times New Roman"/>
          <w:b w:val="false"/>
          <w:i w:val="false"/>
          <w:color w:val="000000"/>
          <w:sz w:val="28"/>
        </w:rPr>
        <w:t>Наименование отсутствующих документов:</w:t>
      </w:r>
    </w:p>
    <w:p>
      <w:pPr>
        <w:spacing w:after="0"/>
        <w:ind w:left="0"/>
        <w:jc w:val="both"/>
      </w:pPr>
      <w:r>
        <w:rPr>
          <w:rFonts w:ascii="Times New Roman"/>
          <w:b w:val="false"/>
          <w:i w:val="false"/>
          <w:color w:val="000000"/>
          <w:sz w:val="28"/>
        </w:rPr>
        <w:t>1. ___________________________________________________________________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___________________________________________________________________</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_________________________________________________ _______________</w:t>
      </w:r>
    </w:p>
    <w:p>
      <w:pPr>
        <w:spacing w:after="0"/>
        <w:ind w:left="0"/>
        <w:jc w:val="both"/>
      </w:pPr>
      <w:r>
        <w:rPr>
          <w:rFonts w:ascii="Times New Roman"/>
          <w:b w:val="false"/>
          <w:i w:val="false"/>
          <w:color w:val="000000"/>
          <w:sz w:val="28"/>
        </w:rPr>
        <w:t>ФИО (работник Государственной корпорации) (подпись)</w:t>
      </w:r>
    </w:p>
    <w:p>
      <w:pPr>
        <w:spacing w:after="0"/>
        <w:ind w:left="0"/>
        <w:jc w:val="both"/>
      </w:pPr>
      <w:r>
        <w:rPr>
          <w:rFonts w:ascii="Times New Roman"/>
          <w:b w:val="false"/>
          <w:i w:val="false"/>
          <w:color w:val="000000"/>
          <w:sz w:val="28"/>
        </w:rPr>
        <w:t>Получил: _________________________________________ _______________</w:t>
      </w:r>
    </w:p>
    <w:p>
      <w:pPr>
        <w:spacing w:after="0"/>
        <w:ind w:left="0"/>
        <w:jc w:val="both"/>
      </w:pPr>
      <w:r>
        <w:rPr>
          <w:rFonts w:ascii="Times New Roman"/>
          <w:b w:val="false"/>
          <w:i w:val="false"/>
          <w:color w:val="000000"/>
          <w:sz w:val="28"/>
        </w:rPr>
        <w:t>ФИО услугополучателя (подпись)</w:t>
      </w:r>
    </w:p>
    <w:p>
      <w:pPr>
        <w:spacing w:after="0"/>
        <w:ind w:left="0"/>
        <w:jc w:val="both"/>
      </w:pPr>
      <w:r>
        <w:rPr>
          <w:rFonts w:ascii="Times New Roman"/>
          <w:b w:val="false"/>
          <w:i w:val="false"/>
          <w:color w:val="000000"/>
          <w:sz w:val="28"/>
        </w:rPr>
        <w:t>Дата: "____" ______________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от 14 февраля 2022 года № 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информации</w:t>
            </w:r>
            <w:r>
              <w:br/>
            </w:r>
            <w:r>
              <w:rPr>
                <w:rFonts w:ascii="Times New Roman"/>
                <w:b w:val="false"/>
                <w:i w:val="false"/>
                <w:color w:val="000000"/>
                <w:sz w:val="20"/>
              </w:rPr>
              <w:t>и 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2020 года № 97</w:t>
            </w:r>
          </w:p>
        </w:tc>
      </w:tr>
    </w:tbl>
    <w:bookmarkStart w:name="z409" w:id="204"/>
    <w:p>
      <w:pPr>
        <w:spacing w:after="0"/>
        <w:ind w:left="0"/>
        <w:jc w:val="left"/>
      </w:pPr>
      <w:r>
        <w:rPr>
          <w:rFonts w:ascii="Times New Roman"/>
          <w:b/>
          <w:i w:val="false"/>
          <w:color w:val="000000"/>
        </w:rPr>
        <w:t xml:space="preserve"> Правила оказания государственной услуги "Выдача решения о строительстве культовых зданий (сооружений), определении их месторасположения"</w:t>
      </w:r>
    </w:p>
    <w:bookmarkEnd w:id="204"/>
    <w:bookmarkStart w:name="z410" w:id="205"/>
    <w:p>
      <w:pPr>
        <w:spacing w:after="0"/>
        <w:ind w:left="0"/>
        <w:jc w:val="left"/>
      </w:pPr>
      <w:r>
        <w:rPr>
          <w:rFonts w:ascii="Times New Roman"/>
          <w:b/>
          <w:i w:val="false"/>
          <w:color w:val="000000"/>
        </w:rPr>
        <w:t xml:space="preserve"> Глава 1. Общие положения</w:t>
      </w:r>
    </w:p>
    <w:bookmarkEnd w:id="205"/>
    <w:bookmarkStart w:name="z411" w:id="206"/>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решения о строительстве культовых зданий (сооружений), определении их месторасположения"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оказания государственной услуги "Выдача решения о строительстве культовых зданий (сооружений), определении их месторасположения" (далее – государственная услуга).</w:t>
      </w:r>
    </w:p>
    <w:bookmarkEnd w:id="206"/>
    <w:bookmarkStart w:name="z412" w:id="207"/>
    <w:p>
      <w:pPr>
        <w:spacing w:after="0"/>
        <w:ind w:left="0"/>
        <w:jc w:val="both"/>
      </w:pPr>
      <w:r>
        <w:rPr>
          <w:rFonts w:ascii="Times New Roman"/>
          <w:b w:val="false"/>
          <w:i w:val="false"/>
          <w:color w:val="000000"/>
          <w:sz w:val="28"/>
        </w:rPr>
        <w:t>
      2. Государственная услуга оказывается местными исполнительными органами областей, городов Нур-Султан, Алматы и Шымкент (далее – услугодатель) физическим и юридическим лицам (далее – услугополучатель) в соответствии с настоящими Правилами.</w:t>
      </w:r>
    </w:p>
    <w:bookmarkEnd w:id="207"/>
    <w:bookmarkStart w:name="z413" w:id="208"/>
    <w:p>
      <w:pPr>
        <w:spacing w:after="0"/>
        <w:ind w:left="0"/>
        <w:jc w:val="both"/>
      </w:pPr>
      <w:r>
        <w:rPr>
          <w:rFonts w:ascii="Times New Roman"/>
          <w:b w:val="false"/>
          <w:i w:val="false"/>
          <w:color w:val="000000"/>
          <w:sz w:val="28"/>
        </w:rPr>
        <w:t>
      В настоящих Правилах используются следующие понятия:</w:t>
      </w:r>
    </w:p>
    <w:bookmarkEnd w:id="208"/>
    <w:bookmarkStart w:name="z414" w:id="209"/>
    <w:p>
      <w:pPr>
        <w:spacing w:after="0"/>
        <w:ind w:left="0"/>
        <w:jc w:val="both"/>
      </w:pPr>
      <w:r>
        <w:rPr>
          <w:rFonts w:ascii="Times New Roman"/>
          <w:b w:val="false"/>
          <w:i w:val="false"/>
          <w:color w:val="000000"/>
          <w:sz w:val="28"/>
        </w:rPr>
        <w:t>
      1) культовое здание (сооружение) – место, предназначенное для богослужений, молитвенных и религиозных собраний, религиозного почитания (паломничества);</w:t>
      </w:r>
    </w:p>
    <w:bookmarkEnd w:id="209"/>
    <w:bookmarkStart w:name="z415" w:id="210"/>
    <w:p>
      <w:pPr>
        <w:spacing w:after="0"/>
        <w:ind w:left="0"/>
        <w:jc w:val="both"/>
      </w:pPr>
      <w:r>
        <w:rPr>
          <w:rFonts w:ascii="Times New Roman"/>
          <w:b w:val="false"/>
          <w:i w:val="false"/>
          <w:color w:val="000000"/>
          <w:sz w:val="28"/>
        </w:rPr>
        <w:t>
      2) религиозное объединение – добровольное объединение граждан Республики Казахстан, иностранцев и лиц без гражданства, в установленном законодательными актами Республики Казахстан порядке объединившихся на основе общности их интересов для удовлетворения духовных потребностей;</w:t>
      </w:r>
    </w:p>
    <w:bookmarkEnd w:id="210"/>
    <w:bookmarkStart w:name="z416" w:id="211"/>
    <w:p>
      <w:pPr>
        <w:spacing w:after="0"/>
        <w:ind w:left="0"/>
        <w:jc w:val="both"/>
      </w:pPr>
      <w:r>
        <w:rPr>
          <w:rFonts w:ascii="Times New Roman"/>
          <w:b w:val="false"/>
          <w:i w:val="false"/>
          <w:color w:val="000000"/>
          <w:sz w:val="28"/>
        </w:rPr>
        <w:t>
      3) религиозная деятельность – деятельность, направленная на удовлетворение религиозных потребностей верующих.</w:t>
      </w:r>
    </w:p>
    <w:bookmarkEnd w:id="211"/>
    <w:bookmarkStart w:name="z417" w:id="212"/>
    <w:p>
      <w:pPr>
        <w:spacing w:after="0"/>
        <w:ind w:left="0"/>
        <w:jc w:val="left"/>
      </w:pPr>
      <w:r>
        <w:rPr>
          <w:rFonts w:ascii="Times New Roman"/>
          <w:b/>
          <w:i w:val="false"/>
          <w:color w:val="000000"/>
        </w:rPr>
        <w:t xml:space="preserve"> Глава 2. Порядок оказания государственной услуги</w:t>
      </w:r>
    </w:p>
    <w:bookmarkEnd w:id="212"/>
    <w:bookmarkStart w:name="z418" w:id="213"/>
    <w:p>
      <w:pPr>
        <w:spacing w:after="0"/>
        <w:ind w:left="0"/>
        <w:jc w:val="both"/>
      </w:pPr>
      <w:r>
        <w:rPr>
          <w:rFonts w:ascii="Times New Roman"/>
          <w:b w:val="false"/>
          <w:i w:val="false"/>
          <w:color w:val="000000"/>
          <w:sz w:val="28"/>
        </w:rPr>
        <w:t>
      3. Для получения государственной услуги услугополучатель направляет услугодателю через веб-портал "электронного правительства" www.egov.kz, www.elicense.kz (далее – Портал), заявление по форме согласно приложению 1 к настоящим Правилам, а также документы, указанные в стандарте государственной услуги согласно приложению 2 к настоящим Правилам.</w:t>
      </w:r>
    </w:p>
    <w:bookmarkEnd w:id="213"/>
    <w:bookmarkStart w:name="z419" w:id="214"/>
    <w:p>
      <w:pPr>
        <w:spacing w:after="0"/>
        <w:ind w:left="0"/>
        <w:jc w:val="both"/>
      </w:pPr>
      <w:r>
        <w:rPr>
          <w:rFonts w:ascii="Times New Roman"/>
          <w:b w:val="false"/>
          <w:i w:val="false"/>
          <w:color w:val="000000"/>
          <w:sz w:val="28"/>
        </w:rPr>
        <w:t>
      Сведения о документах, удостоверяющих личность, государственной регистрации (перерегистрации) религиозного объединения, правоустанавливающем документе, техническом паспорте недвижимости на земельный участок услугодатель получает из соответствующих государственных информационных систем через шлюз "электронного правительства".</w:t>
      </w:r>
    </w:p>
    <w:bookmarkEnd w:id="214"/>
    <w:bookmarkStart w:name="z420" w:id="215"/>
    <w:p>
      <w:pPr>
        <w:spacing w:after="0"/>
        <w:ind w:left="0"/>
        <w:jc w:val="both"/>
      </w:pPr>
      <w:r>
        <w:rPr>
          <w:rFonts w:ascii="Times New Roman"/>
          <w:b w:val="false"/>
          <w:i w:val="false"/>
          <w:color w:val="000000"/>
          <w:sz w:val="28"/>
        </w:rPr>
        <w:t>
      4. Канцелярия услугодателя осуществляет прием и регистрацию документов в день их поступления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bookmarkEnd w:id="215"/>
    <w:bookmarkStart w:name="z421" w:id="216"/>
    <w:p>
      <w:pPr>
        <w:spacing w:after="0"/>
        <w:ind w:left="0"/>
        <w:jc w:val="both"/>
      </w:pPr>
      <w:r>
        <w:rPr>
          <w:rFonts w:ascii="Times New Roman"/>
          <w:b w:val="false"/>
          <w:i w:val="false"/>
          <w:color w:val="000000"/>
          <w:sz w:val="28"/>
        </w:rPr>
        <w:t>
      Услугополучателю в "личный кабинет" направляется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216"/>
    <w:bookmarkStart w:name="z422" w:id="217"/>
    <w:p>
      <w:pPr>
        <w:spacing w:after="0"/>
        <w:ind w:left="0"/>
        <w:jc w:val="both"/>
      </w:pPr>
      <w:r>
        <w:rPr>
          <w:rFonts w:ascii="Times New Roman"/>
          <w:b w:val="false"/>
          <w:i w:val="false"/>
          <w:color w:val="000000"/>
          <w:sz w:val="28"/>
        </w:rPr>
        <w:t>
      Услугодатель в течение 2 (двух) рабочих дней с момента регистрации представленных документов, проверяет их полноту, и в случае представления заявителем неполного пакета документов готовит мотивированный отказ в дальнейшем рассмотрении заявления.</w:t>
      </w:r>
    </w:p>
    <w:bookmarkEnd w:id="217"/>
    <w:bookmarkStart w:name="z423" w:id="218"/>
    <w:p>
      <w:pPr>
        <w:spacing w:after="0"/>
        <w:ind w:left="0"/>
        <w:jc w:val="both"/>
      </w:pPr>
      <w:r>
        <w:rPr>
          <w:rFonts w:ascii="Times New Roman"/>
          <w:b w:val="false"/>
          <w:i w:val="false"/>
          <w:color w:val="000000"/>
          <w:sz w:val="28"/>
        </w:rPr>
        <w:t>
      5. При представлении полного пакета документов руководитель услугодателя в течение 1 (одного) рабочего дня определяет ответственного исполнителя услугодателя (далее – ответственный исполнитель).</w:t>
      </w:r>
    </w:p>
    <w:bookmarkEnd w:id="218"/>
    <w:bookmarkStart w:name="z424" w:id="219"/>
    <w:p>
      <w:pPr>
        <w:spacing w:after="0"/>
        <w:ind w:left="0"/>
        <w:jc w:val="both"/>
      </w:pPr>
      <w:r>
        <w:rPr>
          <w:rFonts w:ascii="Times New Roman"/>
          <w:b w:val="false"/>
          <w:i w:val="false"/>
          <w:color w:val="000000"/>
          <w:sz w:val="28"/>
        </w:rPr>
        <w:t>
      Ответственный исполнитель в течение 1 (одного) рабочего дня ознакамливается с документами услугополучателя и изучает на достоверность указанные сведения в представленных документах.</w:t>
      </w:r>
    </w:p>
    <w:bookmarkEnd w:id="219"/>
    <w:bookmarkStart w:name="z425" w:id="220"/>
    <w:p>
      <w:pPr>
        <w:spacing w:after="0"/>
        <w:ind w:left="0"/>
        <w:jc w:val="both"/>
      </w:pPr>
      <w:r>
        <w:rPr>
          <w:rFonts w:ascii="Times New Roman"/>
          <w:b w:val="false"/>
          <w:i w:val="false"/>
          <w:color w:val="000000"/>
          <w:sz w:val="28"/>
        </w:rPr>
        <w:t>
      Ответственный исполнитель в течение 10 (десяти) рабочих дней согласовывает со структурными подразделениями услугодателя проект решения о строительстве культовых зданий (сооружений), определении их месторасположения решение о строительстве культовых зданий (сооружений), определении их месторасположения.</w:t>
      </w:r>
    </w:p>
    <w:bookmarkEnd w:id="220"/>
    <w:bookmarkStart w:name="z426" w:id="221"/>
    <w:p>
      <w:pPr>
        <w:spacing w:after="0"/>
        <w:ind w:left="0"/>
        <w:jc w:val="both"/>
      </w:pPr>
      <w:r>
        <w:rPr>
          <w:rFonts w:ascii="Times New Roman"/>
          <w:b w:val="false"/>
          <w:i w:val="false"/>
          <w:color w:val="000000"/>
          <w:sz w:val="28"/>
        </w:rPr>
        <w:t>
      Ответственный исполнитель в течение 4 (четырех) рабочих дней готовит решение о строительстве культовых зданий (сооружений), определении их месторасположения.</w:t>
      </w:r>
    </w:p>
    <w:bookmarkEnd w:id="221"/>
    <w:bookmarkStart w:name="z427" w:id="222"/>
    <w:p>
      <w:pPr>
        <w:spacing w:after="0"/>
        <w:ind w:left="0"/>
        <w:jc w:val="both"/>
      </w:pPr>
      <w:r>
        <w:rPr>
          <w:rFonts w:ascii="Times New Roman"/>
          <w:b w:val="false"/>
          <w:i w:val="false"/>
          <w:color w:val="000000"/>
          <w:sz w:val="28"/>
        </w:rPr>
        <w:t>
      При несоответствии услугополучателя требованиям, предусмотренным стандартом государственной услуги согласно приложению 2 к настоящим Правилам, услугодатель выносит решение об отказе в оказании государственной услуги.</w:t>
      </w:r>
    </w:p>
    <w:bookmarkEnd w:id="222"/>
    <w:bookmarkStart w:name="z428" w:id="223"/>
    <w:p>
      <w:pPr>
        <w:spacing w:after="0"/>
        <w:ind w:left="0"/>
        <w:jc w:val="both"/>
      </w:pPr>
      <w:r>
        <w:rPr>
          <w:rFonts w:ascii="Times New Roman"/>
          <w:b w:val="false"/>
          <w:i w:val="false"/>
          <w:color w:val="000000"/>
          <w:sz w:val="28"/>
        </w:rPr>
        <w:t>
      Услугополучателю направляется уведомление с приложением предварительного решения об отказе в оказании государственной услуги в срок не позднее чем за 3 (три) рабочих дня до его подписания.</w:t>
      </w:r>
    </w:p>
    <w:bookmarkEnd w:id="223"/>
    <w:bookmarkStart w:name="z429" w:id="224"/>
    <w:p>
      <w:pPr>
        <w:spacing w:after="0"/>
        <w:ind w:left="0"/>
        <w:jc w:val="both"/>
      </w:pPr>
      <w:r>
        <w:rPr>
          <w:rFonts w:ascii="Times New Roman"/>
          <w:b w:val="false"/>
          <w:i w:val="false"/>
          <w:color w:val="000000"/>
          <w:sz w:val="28"/>
        </w:rPr>
        <w:t>
      Услугополучателем предоставляется возражение к предварительному решению об отказе в оказании государственной услуги в срок не позднее 2 (двух) рабочих дней со дня получения уведомления.</w:t>
      </w:r>
    </w:p>
    <w:bookmarkEnd w:id="224"/>
    <w:bookmarkStart w:name="z430" w:id="225"/>
    <w:p>
      <w:pPr>
        <w:spacing w:after="0"/>
        <w:ind w:left="0"/>
        <w:jc w:val="both"/>
      </w:pPr>
      <w:r>
        <w:rPr>
          <w:rFonts w:ascii="Times New Roman"/>
          <w:b w:val="false"/>
          <w:i w:val="false"/>
          <w:color w:val="000000"/>
          <w:sz w:val="28"/>
        </w:rPr>
        <w:t>
      По результатам рассмотрения возражения, в случае поступления от услугополучателя, услугодатель выдает решение о строительстве культовых зданий (сооружений), определении их месторасположения либо мотивированный отказ в оказании государственной услуги, которое направляется услугополучателю.</w:t>
      </w:r>
    </w:p>
    <w:bookmarkEnd w:id="225"/>
    <w:bookmarkStart w:name="z431" w:id="226"/>
    <w:p>
      <w:pPr>
        <w:spacing w:after="0"/>
        <w:ind w:left="0"/>
        <w:jc w:val="both"/>
      </w:pPr>
      <w:r>
        <w:rPr>
          <w:rFonts w:ascii="Times New Roman"/>
          <w:b w:val="false"/>
          <w:i w:val="false"/>
          <w:color w:val="000000"/>
          <w:sz w:val="28"/>
        </w:rPr>
        <w:t>
      На Портале результат оказания государственной услуги – электронная копия решения о строительстве культовых зданий (сооружений), определении их месторасположения направляется в "личный кабинет" услугополучателя в форме электронного документа, подписанного ЭЦП уполномоченного лица услугодателя.</w:t>
      </w:r>
    </w:p>
    <w:bookmarkEnd w:id="226"/>
    <w:bookmarkStart w:name="z432" w:id="227"/>
    <w:p>
      <w:pPr>
        <w:spacing w:after="0"/>
        <w:ind w:left="0"/>
        <w:jc w:val="both"/>
      </w:pPr>
      <w:r>
        <w:rPr>
          <w:rFonts w:ascii="Times New Roman"/>
          <w:b w:val="false"/>
          <w:i w:val="false"/>
          <w:color w:val="000000"/>
          <w:sz w:val="28"/>
        </w:rPr>
        <w:t>
      В случае обращения услугополучателя за получением на бумажном носителе результата оказания государственной услуги выдается копия решения, заверенная печатью и подписью уполномоченного лица услугодателя.</w:t>
      </w:r>
    </w:p>
    <w:bookmarkEnd w:id="227"/>
    <w:bookmarkStart w:name="z433" w:id="228"/>
    <w:p>
      <w:pPr>
        <w:spacing w:after="0"/>
        <w:ind w:left="0"/>
        <w:jc w:val="left"/>
      </w:pPr>
      <w:r>
        <w:rPr>
          <w:rFonts w:ascii="Times New Roman"/>
          <w:b/>
          <w:i w:val="false"/>
          <w:color w:val="000000"/>
        </w:rPr>
        <w:t xml:space="preserve"> Глава 3. Порядок обжалования решений, действий (бездействий) услугодателя и (или) его должностных лиц, по вопросам оказания государственных услуг</w:t>
      </w:r>
    </w:p>
    <w:bookmarkEnd w:id="228"/>
    <w:bookmarkStart w:name="z434" w:id="229"/>
    <w:p>
      <w:pPr>
        <w:spacing w:after="0"/>
        <w:ind w:left="0"/>
        <w:jc w:val="both"/>
      </w:pPr>
      <w:r>
        <w:rPr>
          <w:rFonts w:ascii="Times New Roman"/>
          <w:b w:val="false"/>
          <w:i w:val="false"/>
          <w:color w:val="000000"/>
          <w:sz w:val="28"/>
        </w:rPr>
        <w:t>
      6. Рассмотрение жалобы на решение, действий (бездействия) услугодателя по вопросам оказания государственной услуги производится должностным лицом, вышестоящим уполномоченным органом, осуществляющим государственное регулирование в сфере религиозной деятельности, уполномоченным органом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229"/>
    <w:bookmarkStart w:name="z435" w:id="230"/>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230"/>
    <w:bookmarkStart w:name="z436" w:id="231"/>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231"/>
    <w:bookmarkStart w:name="z437" w:id="23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32"/>
    <w:bookmarkStart w:name="z438" w:id="233"/>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bookmarkEnd w:id="233"/>
    <w:bookmarkStart w:name="z439" w:id="234"/>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не направляет жалобу в орган, рассматривающий жалобу, если он в течение 3 (трех) рабочих дней примет решение либо иное административное действие, полностью удовлетворяющие требованиям, указанным в жалобе.</w:t>
      </w:r>
    </w:p>
    <w:bookmarkEnd w:id="234"/>
    <w:bookmarkStart w:name="z440" w:id="235"/>
    <w:p>
      <w:pPr>
        <w:spacing w:after="0"/>
        <w:ind w:left="0"/>
        <w:jc w:val="both"/>
      </w:pPr>
      <w:r>
        <w:rPr>
          <w:rFonts w:ascii="Times New Roman"/>
          <w:b w:val="false"/>
          <w:i w:val="false"/>
          <w:color w:val="000000"/>
          <w:sz w:val="28"/>
        </w:rPr>
        <w:t>
      Если иное не предусмотрено законом, обращение с жалобой в суд допускается после обжалования в досудебном порядке.</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решения</w:t>
            </w:r>
            <w:r>
              <w:br/>
            </w:r>
            <w:r>
              <w:rPr>
                <w:rFonts w:ascii="Times New Roman"/>
                <w:b w:val="false"/>
                <w:i w:val="false"/>
                <w:color w:val="000000"/>
                <w:sz w:val="20"/>
              </w:rPr>
              <w:t>о строительстве культовых</w:t>
            </w:r>
            <w:r>
              <w:br/>
            </w:r>
            <w:r>
              <w:rPr>
                <w:rFonts w:ascii="Times New Roman"/>
                <w:b w:val="false"/>
                <w:i w:val="false"/>
                <w:color w:val="000000"/>
                <w:sz w:val="20"/>
              </w:rPr>
              <w:t>зданий (сооружений) и</w:t>
            </w:r>
            <w:r>
              <w:br/>
            </w:r>
            <w:r>
              <w:rPr>
                <w:rFonts w:ascii="Times New Roman"/>
                <w:b w:val="false"/>
                <w:i w:val="false"/>
                <w:color w:val="000000"/>
                <w:sz w:val="20"/>
              </w:rPr>
              <w:t>об определении их</w:t>
            </w:r>
            <w:r>
              <w:br/>
            </w:r>
            <w:r>
              <w:rPr>
                <w:rFonts w:ascii="Times New Roman"/>
                <w:b w:val="false"/>
                <w:i w:val="false"/>
                <w:color w:val="000000"/>
                <w:sz w:val="20"/>
              </w:rPr>
              <w:t>месторасположения"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услугодателю</w:t>
            </w:r>
            <w:r>
              <w:br/>
            </w:r>
            <w:r>
              <w:rPr>
                <w:rFonts w:ascii="Times New Roman"/>
                <w:b w:val="false"/>
                <w:i w:val="false"/>
                <w:color w:val="000000"/>
                <w:sz w:val="20"/>
              </w:rPr>
              <w:t>____________________________</w:t>
            </w:r>
            <w:r>
              <w:br/>
            </w:r>
            <w:r>
              <w:rPr>
                <w:rFonts w:ascii="Times New Roman"/>
                <w:b w:val="false"/>
                <w:i w:val="false"/>
                <w:color w:val="000000"/>
                <w:sz w:val="20"/>
              </w:rPr>
              <w:t>(должность, фамилия, имя,</w:t>
            </w:r>
            <w:r>
              <w:br/>
            </w:r>
            <w:r>
              <w:rPr>
                <w:rFonts w:ascii="Times New Roman"/>
                <w:b w:val="false"/>
                <w:i w:val="false"/>
                <w:color w:val="000000"/>
                <w:sz w:val="20"/>
              </w:rPr>
              <w:t>отчество (при его наличии)</w:t>
            </w:r>
            <w:r>
              <w:br/>
            </w:r>
            <w:r>
              <w:rPr>
                <w:rFonts w:ascii="Times New Roman"/>
                <w:b w:val="false"/>
                <w:i w:val="false"/>
                <w:color w:val="000000"/>
                <w:sz w:val="20"/>
              </w:rPr>
              <w:t>должностного лица</w:t>
            </w:r>
            <w:r>
              <w:br/>
            </w:r>
            <w:r>
              <w:rPr>
                <w:rFonts w:ascii="Times New Roman"/>
                <w:b w:val="false"/>
                <w:i w:val="false"/>
                <w:color w:val="000000"/>
                <w:sz w:val="20"/>
              </w:rPr>
              <w:t>услугодателя)</w:t>
            </w:r>
            <w:r>
              <w:br/>
            </w:r>
            <w:r>
              <w:rPr>
                <w:rFonts w:ascii="Times New Roman"/>
                <w:b w:val="false"/>
                <w:i w:val="false"/>
                <w:color w:val="000000"/>
                <w:sz w:val="20"/>
              </w:rPr>
              <w:t>от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адрес,</w:t>
            </w:r>
            <w:r>
              <w:br/>
            </w:r>
            <w:r>
              <w:rPr>
                <w:rFonts w:ascii="Times New Roman"/>
                <w:b w:val="false"/>
                <w:i w:val="false"/>
                <w:color w:val="000000"/>
                <w:sz w:val="20"/>
              </w:rPr>
              <w:t>телефон и ИИН</w:t>
            </w:r>
            <w:r>
              <w:br/>
            </w:r>
            <w:r>
              <w:rPr>
                <w:rFonts w:ascii="Times New Roman"/>
                <w:b w:val="false"/>
                <w:i w:val="false"/>
                <w:color w:val="000000"/>
                <w:sz w:val="20"/>
              </w:rPr>
              <w:t>физического лица и</w:t>
            </w:r>
            <w:r>
              <w:br/>
            </w:r>
            <w:r>
              <w:rPr>
                <w:rFonts w:ascii="Times New Roman"/>
                <w:b w:val="false"/>
                <w:i w:val="false"/>
                <w:color w:val="000000"/>
                <w:sz w:val="20"/>
              </w:rPr>
              <w:t>(или) наименование,</w:t>
            </w:r>
            <w:r>
              <w:br/>
            </w:r>
            <w:r>
              <w:rPr>
                <w:rFonts w:ascii="Times New Roman"/>
                <w:b w:val="false"/>
                <w:i w:val="false"/>
                <w:color w:val="000000"/>
                <w:sz w:val="20"/>
              </w:rPr>
              <w:t>почтовый адрес, телефон и</w:t>
            </w:r>
            <w:r>
              <w:br/>
            </w:r>
            <w:r>
              <w:rPr>
                <w:rFonts w:ascii="Times New Roman"/>
                <w:b w:val="false"/>
                <w:i w:val="false"/>
                <w:color w:val="000000"/>
                <w:sz w:val="20"/>
              </w:rPr>
              <w:t>БИН юридического лица)</w:t>
            </w:r>
          </w:p>
        </w:tc>
      </w:tr>
    </w:tbl>
    <w:bookmarkStart w:name="z444" w:id="236"/>
    <w:p>
      <w:pPr>
        <w:spacing w:after="0"/>
        <w:ind w:left="0"/>
        <w:jc w:val="left"/>
      </w:pPr>
      <w:r>
        <w:rPr>
          <w:rFonts w:ascii="Times New Roman"/>
          <w:b/>
          <w:i w:val="false"/>
          <w:color w:val="000000"/>
        </w:rPr>
        <w:t xml:space="preserve"> Заявление</w:t>
      </w:r>
    </w:p>
    <w:bookmarkEnd w:id="236"/>
    <w:p>
      <w:pPr>
        <w:spacing w:after="0"/>
        <w:ind w:left="0"/>
        <w:jc w:val="both"/>
      </w:pPr>
      <w:bookmarkStart w:name="z445" w:id="237"/>
      <w:r>
        <w:rPr>
          <w:rFonts w:ascii="Times New Roman"/>
          <w:b w:val="false"/>
          <w:i w:val="false"/>
          <w:color w:val="000000"/>
          <w:sz w:val="28"/>
        </w:rPr>
        <w:t>
      Прошу Вас выдать решение о строительстве культового здания (сооружения)</w:t>
      </w:r>
    </w:p>
    <w:bookmarkEnd w:id="237"/>
    <w:p>
      <w:pPr>
        <w:spacing w:after="0"/>
        <w:ind w:left="0"/>
        <w:jc w:val="both"/>
      </w:pPr>
      <w:r>
        <w:rPr>
          <w:rFonts w:ascii="Times New Roman"/>
          <w:b w:val="false"/>
          <w:i w:val="false"/>
          <w:color w:val="000000"/>
          <w:sz w:val="28"/>
        </w:rPr>
        <w:t>по расположенному адресу:</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Культовое здание (сооружение)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(конфессиональная принадлежность)</w:t>
      </w:r>
    </w:p>
    <w:p>
      <w:pPr>
        <w:spacing w:after="0"/>
        <w:ind w:left="0"/>
        <w:jc w:val="both"/>
      </w:pPr>
      <w:r>
        <w:rPr>
          <w:rFonts w:ascii="Times New Roman"/>
          <w:b w:val="false"/>
          <w:i w:val="false"/>
          <w:color w:val="000000"/>
          <w:sz w:val="28"/>
        </w:rPr>
        <w:t>Источник финансирования строительства культового здания (сооружения)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Вместимость культового здания (сооружения) ___________________________</w:t>
      </w:r>
    </w:p>
    <w:p>
      <w:pPr>
        <w:spacing w:after="0"/>
        <w:ind w:left="0"/>
        <w:jc w:val="both"/>
      </w:pPr>
      <w:r>
        <w:rPr>
          <w:rFonts w:ascii="Times New Roman"/>
          <w:b w:val="false"/>
          <w:i w:val="false"/>
          <w:color w:val="000000"/>
          <w:sz w:val="28"/>
        </w:rPr>
        <w:t xml:space="preserve"> (указывается количество прихожан)</w:t>
      </w:r>
    </w:p>
    <w:p>
      <w:pPr>
        <w:spacing w:after="0"/>
        <w:ind w:left="0"/>
        <w:jc w:val="both"/>
      </w:pPr>
      <w:r>
        <w:rPr>
          <w:rFonts w:ascii="Times New Roman"/>
          <w:b w:val="false"/>
          <w:i w:val="false"/>
          <w:color w:val="000000"/>
          <w:sz w:val="28"/>
        </w:rPr>
        <w:t>Перечень необходимых документов:</w:t>
      </w:r>
    </w:p>
    <w:p>
      <w:pPr>
        <w:spacing w:after="0"/>
        <w:ind w:left="0"/>
        <w:jc w:val="both"/>
      </w:pPr>
      <w:r>
        <w:rPr>
          <w:rFonts w:ascii="Times New Roman"/>
          <w:b w:val="false"/>
          <w:i w:val="false"/>
          <w:color w:val="000000"/>
          <w:sz w:val="28"/>
        </w:rPr>
        <w:t>1. 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w:t>
      </w:r>
    </w:p>
    <w:p>
      <w:pPr>
        <w:spacing w:after="0"/>
        <w:ind w:left="0"/>
        <w:jc w:val="both"/>
      </w:pPr>
      <w:r>
        <w:rPr>
          <w:rFonts w:ascii="Times New Roman"/>
          <w:b w:val="false"/>
          <w:i w:val="false"/>
          <w:color w:val="000000"/>
          <w:sz w:val="28"/>
        </w:rPr>
        <w:t>4. ____________________________________________________________</w:t>
      </w:r>
    </w:p>
    <w:p>
      <w:pPr>
        <w:spacing w:after="0"/>
        <w:ind w:left="0"/>
        <w:jc w:val="both"/>
      </w:pPr>
      <w:r>
        <w:rPr>
          <w:rFonts w:ascii="Times New Roman"/>
          <w:b w:val="false"/>
          <w:i w:val="false"/>
          <w:color w:val="000000"/>
          <w:sz w:val="28"/>
        </w:rPr>
        <w:t>Подтверждаю достоверность представленной информации и даю согласие</w:t>
      </w:r>
    </w:p>
    <w:p>
      <w:pPr>
        <w:spacing w:after="0"/>
        <w:ind w:left="0"/>
        <w:jc w:val="both"/>
      </w:pPr>
      <w:r>
        <w:rPr>
          <w:rFonts w:ascii="Times New Roman"/>
          <w:b w:val="false"/>
          <w:i w:val="false"/>
          <w:color w:val="000000"/>
          <w:sz w:val="28"/>
        </w:rPr>
        <w:t>на использование сведений, содержащихся в информационных системах.</w:t>
      </w:r>
    </w:p>
    <w:p>
      <w:pPr>
        <w:spacing w:after="0"/>
        <w:ind w:left="0"/>
        <w:jc w:val="both"/>
      </w:pPr>
      <w:r>
        <w:rPr>
          <w:rFonts w:ascii="Times New Roman"/>
          <w:b w:val="false"/>
          <w:i w:val="false"/>
          <w:color w:val="000000"/>
          <w:sz w:val="28"/>
        </w:rPr>
        <w:t>составляющих охраняемую законом тайну.</w:t>
      </w:r>
    </w:p>
    <w:p>
      <w:pPr>
        <w:spacing w:after="0"/>
        <w:ind w:left="0"/>
        <w:jc w:val="both"/>
      </w:pPr>
      <w:r>
        <w:rPr>
          <w:rFonts w:ascii="Times New Roman"/>
          <w:b w:val="false"/>
          <w:i w:val="false"/>
          <w:color w:val="000000"/>
          <w:sz w:val="28"/>
        </w:rPr>
        <w:t>Подпись услугополучателя ______ Дата подачи заявления ___________</w:t>
      </w:r>
    </w:p>
    <w:p>
      <w:pPr>
        <w:spacing w:after="0"/>
        <w:ind w:left="0"/>
        <w:jc w:val="both"/>
      </w:pPr>
      <w:r>
        <w:rPr>
          <w:rFonts w:ascii="Times New Roman"/>
          <w:b w:val="false"/>
          <w:i w:val="false"/>
          <w:color w:val="000000"/>
          <w:sz w:val="28"/>
        </w:rPr>
        <w:t>Место печати (для юридического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решения</w:t>
            </w:r>
            <w:r>
              <w:br/>
            </w:r>
            <w:r>
              <w:rPr>
                <w:rFonts w:ascii="Times New Roman"/>
                <w:b w:val="false"/>
                <w:i w:val="false"/>
                <w:color w:val="000000"/>
                <w:sz w:val="20"/>
              </w:rPr>
              <w:t>о строительстве культовых</w:t>
            </w:r>
            <w:r>
              <w:br/>
            </w:r>
            <w:r>
              <w:rPr>
                <w:rFonts w:ascii="Times New Roman"/>
                <w:b w:val="false"/>
                <w:i w:val="false"/>
                <w:color w:val="000000"/>
                <w:sz w:val="20"/>
              </w:rPr>
              <w:t>зданий (сооружений),</w:t>
            </w:r>
            <w:r>
              <w:br/>
            </w:r>
            <w:r>
              <w:rPr>
                <w:rFonts w:ascii="Times New Roman"/>
                <w:b w:val="false"/>
                <w:i w:val="false"/>
                <w:color w:val="000000"/>
                <w:sz w:val="20"/>
              </w:rPr>
              <w:t>определении их</w:t>
            </w:r>
            <w:r>
              <w:br/>
            </w:r>
            <w:r>
              <w:rPr>
                <w:rFonts w:ascii="Times New Roman"/>
                <w:b w:val="false"/>
                <w:i w:val="false"/>
                <w:color w:val="000000"/>
                <w:sz w:val="20"/>
              </w:rPr>
              <w:t>месторасположения"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решения о строительстве культовых зданий (сооружений), определении их месторасположения"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областей, городов Нур-Султан, Алматы и Шымкент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(двадцать два)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38"/>
          <w:p>
            <w:pPr>
              <w:spacing w:after="20"/>
              <w:ind w:left="20"/>
              <w:jc w:val="both"/>
            </w:pPr>
            <w:r>
              <w:rPr>
                <w:rFonts w:ascii="Times New Roman"/>
                <w:b w:val="false"/>
                <w:i w:val="false"/>
                <w:color w:val="000000"/>
                <w:sz w:val="20"/>
              </w:rPr>
              <w:t>
Решение о строительстве культовых зданий (сооружений), определении их месторасположения либо мотивированный ответ об отказе в оказании государственной услуги.</w:t>
            </w:r>
          </w:p>
          <w:bookmarkEnd w:id="238"/>
          <w:p>
            <w:pPr>
              <w:spacing w:after="20"/>
              <w:ind w:left="20"/>
              <w:jc w:val="both"/>
            </w:pPr>
            <w:r>
              <w:rPr>
                <w:rFonts w:ascii="Times New Roman"/>
                <w:b w:val="false"/>
                <w:i w:val="false"/>
                <w:color w:val="000000"/>
                <w:sz w:val="20"/>
              </w:rPr>
              <w:t>
</w:t>
            </w:r>
            <w:r>
              <w:rPr>
                <w:rFonts w:ascii="Times New Roman"/>
                <w:b w:val="false"/>
                <w:i w:val="false"/>
                <w:color w:val="000000"/>
                <w:sz w:val="20"/>
              </w:rPr>
              <w:t>Форма предоставления результата оказания государственной услуги –электронная.</w:t>
            </w:r>
          </w:p>
          <w:p>
            <w:pPr>
              <w:spacing w:after="20"/>
              <w:ind w:left="20"/>
              <w:jc w:val="both"/>
            </w:pPr>
            <w:r>
              <w:rPr>
                <w:rFonts w:ascii="Times New Roman"/>
                <w:b w:val="false"/>
                <w:i w:val="false"/>
                <w:color w:val="000000"/>
                <w:sz w:val="20"/>
              </w:rPr>
              <w:t>
Результат оказания государственной услуги направляется в "личный кабинет" услугополучателя в форме электронного документа, подписанного электронной цифровой подписью (далее – ЭЦП) уполномоченного лица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39"/>
          <w:p>
            <w:pPr>
              <w:spacing w:after="20"/>
              <w:ind w:left="20"/>
              <w:jc w:val="both"/>
            </w:pPr>
            <w:r>
              <w:rPr>
                <w:rFonts w:ascii="Times New Roman"/>
                <w:b w:val="false"/>
                <w:i w:val="false"/>
                <w:color w:val="000000"/>
                <w:sz w:val="20"/>
              </w:rPr>
              <w:t>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bookmarkEnd w:id="239"/>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интернет-ресурсе услугодателя: www.qogam.gov.kz;</w:t>
            </w:r>
          </w:p>
          <w:p>
            <w:pPr>
              <w:spacing w:after="20"/>
              <w:ind w:left="20"/>
              <w:jc w:val="both"/>
            </w:pPr>
            <w:r>
              <w:rPr>
                <w:rFonts w:ascii="Times New Roman"/>
                <w:b w:val="false"/>
                <w:i w:val="false"/>
                <w:color w:val="000000"/>
                <w:sz w:val="20"/>
              </w:rPr>
              <w:t>
Портале: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40"/>
          <w:p>
            <w:pPr>
              <w:spacing w:after="20"/>
              <w:ind w:left="20"/>
              <w:jc w:val="both"/>
            </w:pPr>
            <w:r>
              <w:rPr>
                <w:rFonts w:ascii="Times New Roman"/>
                <w:b w:val="false"/>
                <w:i w:val="false"/>
                <w:color w:val="000000"/>
                <w:sz w:val="20"/>
              </w:rPr>
              <w:t>
1) заявление в форме электронного документа, подписанный ЭЦП услугополучателя;</w:t>
            </w:r>
          </w:p>
          <w:bookmarkEnd w:id="240"/>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справки – обоснования о строительстве культового здания (сооружения) в произвольной форме, подписанная руководителем зарегистрированного религиозного объединения (с указанием наименования культового здания (сооружения) и религиозного объединения, которому оно будет принадлежать, цели строительства, количества прихожан, нуждающихся в удовлетворении духовных потребностей на административно-территориальной единице (село, поселок, сельский округ, район в городе, город, район, область) кандидатуры священнослужителя культового здания (сооружения);</w:t>
            </w:r>
          </w:p>
          <w:p>
            <w:pPr>
              <w:spacing w:after="20"/>
              <w:ind w:left="20"/>
              <w:jc w:val="both"/>
            </w:pPr>
            <w:r>
              <w:rPr>
                <w:rFonts w:ascii="Times New Roman"/>
                <w:b w:val="false"/>
                <w:i w:val="false"/>
                <w:color w:val="000000"/>
                <w:sz w:val="20"/>
              </w:rPr>
              <w:t>
3) электронная копия решения собрания (схода) местного сообщества или решения собрания собственников помещений (квартир), действующего на территории, где планируется строительство культового здания (сооружения), о согласии на строительство культового здания (сооружения) (предоставляется при наличии жилых домов, граничащих (в том числе, если между границами проходит сервитут, автомобильная дорога) с территорией культового здания (сооружения).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41"/>
          <w:p>
            <w:pPr>
              <w:spacing w:after="20"/>
              <w:ind w:left="20"/>
              <w:jc w:val="both"/>
            </w:pPr>
            <w:r>
              <w:rPr>
                <w:rFonts w:ascii="Times New Roman"/>
                <w:b w:val="false"/>
                <w:i w:val="false"/>
                <w:color w:val="000000"/>
                <w:sz w:val="20"/>
              </w:rPr>
              <w:t xml:space="preserve">
1) если деятельность религиозных объединений направлена на утверждение в государстве верховенства одной религии, разжигание религиозной вражды или розни, в том числе связанных с насилием или призывами к насилию и иными противоправными действиями; </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2) если деятельность религиозных объединений направлена на принуждение граждан Республики Казахстан, иностранцев и лиц без гражданства в определении отношения к религии, к участию или неучастию в деятельности религиозного объединения, в религиозных обрядах и (или) в обучении религии;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если деятельность религиозных объединений направлена на насилие над гражданами Республики Казахстан, иностранцами и лицами без гражданства или иное причинение вреда их здоровью либо на расторжение брака между супругами (распад семьи) или прекращение родственных отношений, нанесение ущерба нравственности, нарушение прав и свобод человека и гражданина, побуждение граждан к отказу от исполнения обязанностей, предусмотренных Конституцией и законами Республики Казахстан, и иное нарушение законодательства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если деятельность религиозных объединений направлена на принудительное вовлечение в свою деятельность граждан Республики Казахстан, иностранцев и лиц без гражданства, в том числе посредством благотворительности, и (или) препятствующих выходу из религиозного объединения, в том числе путем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путем обмана;</w:t>
            </w:r>
          </w:p>
          <w:p>
            <w:pPr>
              <w:spacing w:after="20"/>
              <w:ind w:left="20"/>
              <w:jc w:val="both"/>
            </w:pPr>
            <w:r>
              <w:rPr>
                <w:rFonts w:ascii="Times New Roman"/>
                <w:b w:val="false"/>
                <w:i w:val="false"/>
                <w:color w:val="000000"/>
                <w:sz w:val="20"/>
              </w:rPr>
              <w:t>
</w:t>
            </w:r>
            <w:r>
              <w:rPr>
                <w:rFonts w:ascii="Times New Roman"/>
                <w:b w:val="false"/>
                <w:i w:val="false"/>
                <w:color w:val="000000"/>
                <w:sz w:val="20"/>
              </w:rPr>
              <w:t>5) если деятельность религиозных объединений направлена на склонение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w:t>
            </w:r>
          </w:p>
          <w:p>
            <w:pPr>
              <w:spacing w:after="20"/>
              <w:ind w:left="20"/>
              <w:jc w:val="both"/>
            </w:pPr>
            <w:r>
              <w:rPr>
                <w:rFonts w:ascii="Times New Roman"/>
                <w:b w:val="false"/>
                <w:i w:val="false"/>
                <w:color w:val="000000"/>
                <w:sz w:val="20"/>
              </w:rPr>
              <w:t>
</w:t>
            </w:r>
            <w:r>
              <w:rPr>
                <w:rFonts w:ascii="Times New Roman"/>
                <w:b w:val="false"/>
                <w:i w:val="false"/>
                <w:color w:val="000000"/>
                <w:sz w:val="20"/>
              </w:rPr>
              <w:t>6) если деятельность религиозных объединений направлена на побуждение к принятию решений и совершению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w:t>
            </w:r>
          </w:p>
          <w:p>
            <w:pPr>
              <w:spacing w:after="20"/>
              <w:ind w:left="20"/>
              <w:jc w:val="both"/>
            </w:pPr>
            <w:r>
              <w:rPr>
                <w:rFonts w:ascii="Times New Roman"/>
                <w:b w:val="false"/>
                <w:i w:val="false"/>
                <w:color w:val="000000"/>
                <w:sz w:val="20"/>
              </w:rPr>
              <w:t>
</w:t>
            </w:r>
            <w:r>
              <w:rPr>
                <w:rFonts w:ascii="Times New Roman"/>
                <w:b w:val="false"/>
                <w:i w:val="false"/>
                <w:color w:val="000000"/>
                <w:sz w:val="20"/>
              </w:rPr>
              <w:t>7)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8)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pPr>
              <w:spacing w:after="20"/>
              <w:ind w:left="20"/>
              <w:jc w:val="both"/>
            </w:pPr>
            <w:r>
              <w:rPr>
                <w:rFonts w:ascii="Times New Roman"/>
                <w:b w:val="false"/>
                <w:i w:val="false"/>
                <w:color w:val="000000"/>
                <w:sz w:val="20"/>
              </w:rPr>
              <w:t>
9)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42"/>
          <w:p>
            <w:pPr>
              <w:spacing w:after="20"/>
              <w:ind w:left="20"/>
              <w:jc w:val="both"/>
            </w:pPr>
            <w:r>
              <w:rPr>
                <w:rFonts w:ascii="Times New Roman"/>
                <w:b w:val="false"/>
                <w:i w:val="false"/>
                <w:color w:val="000000"/>
                <w:sz w:val="20"/>
              </w:rPr>
              <w:t>
Для получения государственной услуги в электронной форме услугополучатель обращается через Портал при условии наличия ЭЦП.</w:t>
            </w:r>
          </w:p>
          <w:bookmarkEnd w:id="242"/>
          <w:p>
            <w:pPr>
              <w:spacing w:after="20"/>
              <w:ind w:left="20"/>
              <w:jc w:val="both"/>
            </w:pPr>
            <w:r>
              <w:rPr>
                <w:rFonts w:ascii="Times New Roman"/>
                <w:b w:val="false"/>
                <w:i w:val="false"/>
                <w:color w:val="000000"/>
                <w:sz w:val="20"/>
              </w:rPr>
              <w:t>
Единый контакт-центр: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решения</w:t>
            </w:r>
            <w:r>
              <w:br/>
            </w:r>
            <w:r>
              <w:rPr>
                <w:rFonts w:ascii="Times New Roman"/>
                <w:b w:val="false"/>
                <w:i w:val="false"/>
                <w:color w:val="000000"/>
                <w:sz w:val="20"/>
              </w:rPr>
              <w:t>о строительстве культовых</w:t>
            </w:r>
            <w:r>
              <w:br/>
            </w:r>
            <w:r>
              <w:rPr>
                <w:rFonts w:ascii="Times New Roman"/>
                <w:b w:val="false"/>
                <w:i w:val="false"/>
                <w:color w:val="000000"/>
                <w:sz w:val="20"/>
              </w:rPr>
              <w:t>зданий (сооружений) и</w:t>
            </w:r>
            <w:r>
              <w:br/>
            </w:r>
            <w:r>
              <w:rPr>
                <w:rFonts w:ascii="Times New Roman"/>
                <w:b w:val="false"/>
                <w:i w:val="false"/>
                <w:color w:val="000000"/>
                <w:sz w:val="20"/>
              </w:rPr>
              <w:t>об определении их</w:t>
            </w:r>
            <w:r>
              <w:br/>
            </w:r>
            <w:r>
              <w:rPr>
                <w:rFonts w:ascii="Times New Roman"/>
                <w:b w:val="false"/>
                <w:i w:val="false"/>
                <w:color w:val="000000"/>
                <w:sz w:val="20"/>
              </w:rPr>
              <w:t>месторасположения"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(далее -</w:t>
            </w:r>
            <w:r>
              <w:br/>
            </w:r>
            <w:r>
              <w:rPr>
                <w:rFonts w:ascii="Times New Roman"/>
                <w:b w:val="false"/>
                <w:i w:val="false"/>
                <w:color w:val="000000"/>
                <w:sz w:val="20"/>
              </w:rPr>
              <w:t>ФИО), либо</w:t>
            </w:r>
            <w:r>
              <w:br/>
            </w:r>
            <w:r>
              <w:rPr>
                <w:rFonts w:ascii="Times New Roman"/>
                <w:b w:val="false"/>
                <w:i w:val="false"/>
                <w:color w:val="000000"/>
                <w:sz w:val="20"/>
              </w:rPr>
              <w:t>наименование организации</w:t>
            </w:r>
            <w:r>
              <w:br/>
            </w:r>
            <w:r>
              <w:rPr>
                <w:rFonts w:ascii="Times New Roman"/>
                <w:b w:val="false"/>
                <w:i w:val="false"/>
                <w:color w:val="000000"/>
                <w:sz w:val="20"/>
              </w:rPr>
              <w:t>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466" w:id="243"/>
    <w:p>
      <w:pPr>
        <w:spacing w:after="0"/>
        <w:ind w:left="0"/>
        <w:jc w:val="left"/>
      </w:pPr>
      <w:r>
        <w:rPr>
          <w:rFonts w:ascii="Times New Roman"/>
          <w:b/>
          <w:i w:val="false"/>
          <w:color w:val="000000"/>
        </w:rPr>
        <w:t xml:space="preserve"> Расписка об отказе в приеме заявления</w:t>
      </w:r>
    </w:p>
    <w:bookmarkEnd w:id="243"/>
    <w:p>
      <w:pPr>
        <w:spacing w:after="0"/>
        <w:ind w:left="0"/>
        <w:jc w:val="both"/>
      </w:pPr>
      <w:bookmarkStart w:name="z467" w:id="244"/>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bookmarkEnd w:id="244"/>
    <w:p>
      <w:pPr>
        <w:spacing w:after="0"/>
        <w:ind w:left="0"/>
        <w:jc w:val="both"/>
      </w:pPr>
      <w:r>
        <w:rPr>
          <w:rFonts w:ascii="Times New Roman"/>
          <w:b w:val="false"/>
          <w:i w:val="false"/>
          <w:color w:val="000000"/>
          <w:sz w:val="28"/>
        </w:rPr>
        <w:t>"О государственных услугах", отдел №_______ филиала Государственной</w:t>
      </w:r>
    </w:p>
    <w:p>
      <w:pPr>
        <w:spacing w:after="0"/>
        <w:ind w:left="0"/>
        <w:jc w:val="both"/>
      </w:pPr>
      <w:r>
        <w:rPr>
          <w:rFonts w:ascii="Times New Roman"/>
          <w:b w:val="false"/>
          <w:i w:val="false"/>
          <w:color w:val="000000"/>
          <w:sz w:val="28"/>
        </w:rPr>
        <w:t>корпорации "Правительство для граждан" (указать адрес) отказывает в приеме</w:t>
      </w:r>
    </w:p>
    <w:p>
      <w:pPr>
        <w:spacing w:after="0"/>
        <w:ind w:left="0"/>
        <w:jc w:val="both"/>
      </w:pPr>
      <w:r>
        <w:rPr>
          <w:rFonts w:ascii="Times New Roman"/>
          <w:b w:val="false"/>
          <w:i w:val="false"/>
          <w:color w:val="000000"/>
          <w:sz w:val="28"/>
        </w:rPr>
        <w:t>заявления на оказание государственной услуги ввиду представления Вами неполного</w:t>
      </w:r>
    </w:p>
    <w:p>
      <w:pPr>
        <w:spacing w:after="0"/>
        <w:ind w:left="0"/>
        <w:jc w:val="both"/>
      </w:pPr>
      <w:r>
        <w:rPr>
          <w:rFonts w:ascii="Times New Roman"/>
          <w:b w:val="false"/>
          <w:i w:val="false"/>
          <w:color w:val="000000"/>
          <w:sz w:val="28"/>
        </w:rPr>
        <w:t>пакета документов согласно перечню, предусмотренному стандартом</w:t>
      </w:r>
    </w:p>
    <w:p>
      <w:pPr>
        <w:spacing w:after="0"/>
        <w:ind w:left="0"/>
        <w:jc w:val="both"/>
      </w:pPr>
      <w:r>
        <w:rPr>
          <w:rFonts w:ascii="Times New Roman"/>
          <w:b w:val="false"/>
          <w:i w:val="false"/>
          <w:color w:val="000000"/>
          <w:sz w:val="28"/>
        </w:rPr>
        <w:t>государственной услуги "Выдача решения о строительстве культовых зданий</w:t>
      </w:r>
    </w:p>
    <w:p>
      <w:pPr>
        <w:spacing w:after="0"/>
        <w:ind w:left="0"/>
        <w:jc w:val="both"/>
      </w:pPr>
      <w:r>
        <w:rPr>
          <w:rFonts w:ascii="Times New Roman"/>
          <w:b w:val="false"/>
          <w:i w:val="false"/>
          <w:color w:val="000000"/>
          <w:sz w:val="28"/>
        </w:rPr>
        <w:t>(сооружений) и об определении их месторасположения", а именно:</w:t>
      </w:r>
    </w:p>
    <w:p>
      <w:pPr>
        <w:spacing w:after="0"/>
        <w:ind w:left="0"/>
        <w:jc w:val="both"/>
      </w:pPr>
      <w:r>
        <w:rPr>
          <w:rFonts w:ascii="Times New Roman"/>
          <w:b w:val="false"/>
          <w:i w:val="false"/>
          <w:color w:val="000000"/>
          <w:sz w:val="28"/>
        </w:rPr>
        <w:t>Наименование отсутствующих документов:</w:t>
      </w:r>
    </w:p>
    <w:p>
      <w:pPr>
        <w:spacing w:after="0"/>
        <w:ind w:left="0"/>
        <w:jc w:val="both"/>
      </w:pPr>
      <w:r>
        <w:rPr>
          <w:rFonts w:ascii="Times New Roman"/>
          <w:b w:val="false"/>
          <w:i w:val="false"/>
          <w:color w:val="000000"/>
          <w:sz w:val="28"/>
        </w:rPr>
        <w:t>1. 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w:t>
      </w:r>
    </w:p>
    <w:p>
      <w:pPr>
        <w:spacing w:after="0"/>
        <w:ind w:left="0"/>
        <w:jc w:val="both"/>
      </w:pPr>
      <w:r>
        <w:rPr>
          <w:rFonts w:ascii="Times New Roman"/>
          <w:b w:val="false"/>
          <w:i w:val="false"/>
          <w:color w:val="000000"/>
          <w:sz w:val="28"/>
        </w:rPr>
        <w:t>4. ___________________________________________________________</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___________________________________________ ____________</w:t>
      </w:r>
    </w:p>
    <w:p>
      <w:pPr>
        <w:spacing w:after="0"/>
        <w:ind w:left="0"/>
        <w:jc w:val="both"/>
      </w:pPr>
      <w:r>
        <w:rPr>
          <w:rFonts w:ascii="Times New Roman"/>
          <w:b w:val="false"/>
          <w:i w:val="false"/>
          <w:color w:val="000000"/>
          <w:sz w:val="28"/>
        </w:rPr>
        <w:t>ФИО (работник Государственной корпорации) (подпись)</w:t>
      </w:r>
    </w:p>
    <w:p>
      <w:pPr>
        <w:spacing w:after="0"/>
        <w:ind w:left="0"/>
        <w:jc w:val="both"/>
      </w:pPr>
      <w:r>
        <w:rPr>
          <w:rFonts w:ascii="Times New Roman"/>
          <w:b w:val="false"/>
          <w:i w:val="false"/>
          <w:color w:val="000000"/>
          <w:sz w:val="28"/>
        </w:rPr>
        <w:t>Получил: ___________________________________ ____________</w:t>
      </w:r>
    </w:p>
    <w:p>
      <w:pPr>
        <w:spacing w:after="0"/>
        <w:ind w:left="0"/>
        <w:jc w:val="both"/>
      </w:pPr>
      <w:r>
        <w:rPr>
          <w:rFonts w:ascii="Times New Roman"/>
          <w:b w:val="false"/>
          <w:i w:val="false"/>
          <w:color w:val="000000"/>
          <w:sz w:val="28"/>
        </w:rPr>
        <w:t>ФИО услугополучателя (подпись)</w:t>
      </w:r>
    </w:p>
    <w:p>
      <w:pPr>
        <w:spacing w:after="0"/>
        <w:ind w:left="0"/>
        <w:jc w:val="both"/>
      </w:pPr>
      <w:r>
        <w:rPr>
          <w:rFonts w:ascii="Times New Roman"/>
          <w:b w:val="false"/>
          <w:i w:val="false"/>
          <w:color w:val="000000"/>
          <w:sz w:val="28"/>
        </w:rPr>
        <w:t>Дата: "____" ______________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от 14 февраля 2022 года № 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информации</w:t>
            </w:r>
            <w:r>
              <w:br/>
            </w:r>
            <w:r>
              <w:rPr>
                <w:rFonts w:ascii="Times New Roman"/>
                <w:b w:val="false"/>
                <w:i w:val="false"/>
                <w:color w:val="000000"/>
                <w:sz w:val="20"/>
              </w:rPr>
              <w:t>и 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2020 года № 97</w:t>
            </w:r>
          </w:p>
        </w:tc>
      </w:tr>
    </w:tbl>
    <w:bookmarkStart w:name="z470" w:id="245"/>
    <w:p>
      <w:pPr>
        <w:spacing w:after="0"/>
        <w:ind w:left="0"/>
        <w:jc w:val="left"/>
      </w:pPr>
      <w:r>
        <w:rPr>
          <w:rFonts w:ascii="Times New Roman"/>
          <w:b/>
          <w:i w:val="false"/>
          <w:color w:val="000000"/>
        </w:rPr>
        <w:t xml:space="preserve"> Правила оказания государственной услуги "Выдача решения о перепрофилировании (изменении функционального назначения) зданий (сооружений) в культовые здания (сооружения)"</w:t>
      </w:r>
    </w:p>
    <w:bookmarkEnd w:id="245"/>
    <w:bookmarkStart w:name="z471" w:id="246"/>
    <w:p>
      <w:pPr>
        <w:spacing w:after="0"/>
        <w:ind w:left="0"/>
        <w:jc w:val="left"/>
      </w:pPr>
      <w:r>
        <w:rPr>
          <w:rFonts w:ascii="Times New Roman"/>
          <w:b/>
          <w:i w:val="false"/>
          <w:color w:val="000000"/>
        </w:rPr>
        <w:t xml:space="preserve"> Глава 1. Общие положения</w:t>
      </w:r>
    </w:p>
    <w:bookmarkEnd w:id="246"/>
    <w:bookmarkStart w:name="z472" w:id="247"/>
    <w:p>
      <w:pPr>
        <w:spacing w:after="0"/>
        <w:ind w:left="0"/>
        <w:jc w:val="both"/>
      </w:pPr>
      <w:r>
        <w:rPr>
          <w:rFonts w:ascii="Times New Roman"/>
          <w:b w:val="false"/>
          <w:i w:val="false"/>
          <w:color w:val="000000"/>
          <w:sz w:val="28"/>
        </w:rPr>
        <w:t xml:space="preserve">
      1. Настоящие Правила оказания государственной услуги "Выдача решения о перепрофилировании (изменении функционального назначения) зданий (сооружений) в культовые здания (сооружения)"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оказания государственной услуги "Выдача решения о перепрофилировании (изменении функционального назначения) зданий (сооружений) в культовые здания (сооружения)" (далее – государственная услуга).</w:t>
      </w:r>
    </w:p>
    <w:bookmarkEnd w:id="247"/>
    <w:bookmarkStart w:name="z473" w:id="248"/>
    <w:p>
      <w:pPr>
        <w:spacing w:after="0"/>
        <w:ind w:left="0"/>
        <w:jc w:val="both"/>
      </w:pPr>
      <w:r>
        <w:rPr>
          <w:rFonts w:ascii="Times New Roman"/>
          <w:b w:val="false"/>
          <w:i w:val="false"/>
          <w:color w:val="000000"/>
          <w:sz w:val="28"/>
        </w:rPr>
        <w:t>
      2. Государственная услуга оказывается местными исполнительными органами областей, городов Нур-Султан, Алматы и Шымкент (далее – услугодатель) физическим и юридическим лицам (далее – услугополучатель) в соответствии с настоящими Правилами.</w:t>
      </w:r>
    </w:p>
    <w:bookmarkEnd w:id="248"/>
    <w:bookmarkStart w:name="z474" w:id="249"/>
    <w:p>
      <w:pPr>
        <w:spacing w:after="0"/>
        <w:ind w:left="0"/>
        <w:jc w:val="both"/>
      </w:pPr>
      <w:r>
        <w:rPr>
          <w:rFonts w:ascii="Times New Roman"/>
          <w:b w:val="false"/>
          <w:i w:val="false"/>
          <w:color w:val="000000"/>
          <w:sz w:val="28"/>
        </w:rPr>
        <w:t>
      В настоящих Правилах используются следующие понятия:</w:t>
      </w:r>
    </w:p>
    <w:bookmarkEnd w:id="249"/>
    <w:bookmarkStart w:name="z475" w:id="250"/>
    <w:p>
      <w:pPr>
        <w:spacing w:after="0"/>
        <w:ind w:left="0"/>
        <w:jc w:val="both"/>
      </w:pPr>
      <w:r>
        <w:rPr>
          <w:rFonts w:ascii="Times New Roman"/>
          <w:b w:val="false"/>
          <w:i w:val="false"/>
          <w:color w:val="000000"/>
          <w:sz w:val="28"/>
        </w:rPr>
        <w:t>
      1) культовое здание (сооружение) – место, предназначенное для богослужений, молитвенных и религиозных собраний, религиозного почитания (паломничества);</w:t>
      </w:r>
    </w:p>
    <w:bookmarkEnd w:id="250"/>
    <w:bookmarkStart w:name="z476" w:id="251"/>
    <w:p>
      <w:pPr>
        <w:spacing w:after="0"/>
        <w:ind w:left="0"/>
        <w:jc w:val="both"/>
      </w:pPr>
      <w:r>
        <w:rPr>
          <w:rFonts w:ascii="Times New Roman"/>
          <w:b w:val="false"/>
          <w:i w:val="false"/>
          <w:color w:val="000000"/>
          <w:sz w:val="28"/>
        </w:rPr>
        <w:t>
      2) религиозное объединение – добровольное объединение граждан Республики Казахстан, иностранцев и лиц без гражданства, в установленном законодательными актами Республики Казахстан порядке объединившихся на основе общности их интересов для удовлетворения духовных потребностей;</w:t>
      </w:r>
    </w:p>
    <w:bookmarkEnd w:id="251"/>
    <w:bookmarkStart w:name="z477" w:id="252"/>
    <w:p>
      <w:pPr>
        <w:spacing w:after="0"/>
        <w:ind w:left="0"/>
        <w:jc w:val="both"/>
      </w:pPr>
      <w:r>
        <w:rPr>
          <w:rFonts w:ascii="Times New Roman"/>
          <w:b w:val="false"/>
          <w:i w:val="false"/>
          <w:color w:val="000000"/>
          <w:sz w:val="28"/>
        </w:rPr>
        <w:t>
      3) религиозная деятельность – деятельность, направленная на удовлетворение религиозных потребностей верующих.</w:t>
      </w:r>
    </w:p>
    <w:bookmarkEnd w:id="252"/>
    <w:bookmarkStart w:name="z478" w:id="253"/>
    <w:p>
      <w:pPr>
        <w:spacing w:after="0"/>
        <w:ind w:left="0"/>
        <w:jc w:val="left"/>
      </w:pPr>
      <w:r>
        <w:rPr>
          <w:rFonts w:ascii="Times New Roman"/>
          <w:b/>
          <w:i w:val="false"/>
          <w:color w:val="000000"/>
        </w:rPr>
        <w:t xml:space="preserve"> Глава 2. Порядок оказания государственной услуги</w:t>
      </w:r>
    </w:p>
    <w:bookmarkEnd w:id="253"/>
    <w:bookmarkStart w:name="z479" w:id="254"/>
    <w:p>
      <w:pPr>
        <w:spacing w:after="0"/>
        <w:ind w:left="0"/>
        <w:jc w:val="both"/>
      </w:pPr>
      <w:r>
        <w:rPr>
          <w:rFonts w:ascii="Times New Roman"/>
          <w:b w:val="false"/>
          <w:i w:val="false"/>
          <w:color w:val="000000"/>
          <w:sz w:val="28"/>
        </w:rPr>
        <w:t>
      3. Для получения государственной услуги услугополучатель направляет услугодателю через веб-портал "электронного правительства" www.egov.kz, www.elicense.kz (далее – Портал), заявление по форме согласно приложению 1 к настоящим Правилам, а также документы, указанные в стандарте государственной услуги согласно приложению 2 к настоящим Правилам.</w:t>
      </w:r>
    </w:p>
    <w:bookmarkEnd w:id="254"/>
    <w:bookmarkStart w:name="z480" w:id="255"/>
    <w:p>
      <w:pPr>
        <w:spacing w:after="0"/>
        <w:ind w:left="0"/>
        <w:jc w:val="both"/>
      </w:pPr>
      <w:r>
        <w:rPr>
          <w:rFonts w:ascii="Times New Roman"/>
          <w:b w:val="false"/>
          <w:i w:val="false"/>
          <w:color w:val="000000"/>
          <w:sz w:val="28"/>
        </w:rPr>
        <w:t>
      Сведения о документах удостоверяющих личность, государственной регистрации (перерегистрации) религиозного объединения, правоустанавливающем документе, техническом паспорте недвижимости и (или) идентификационного документа на земельный участок услугодатель получает из соответствующих государственных информационных систем через шлюз "электронного правительства".</w:t>
      </w:r>
    </w:p>
    <w:bookmarkEnd w:id="255"/>
    <w:bookmarkStart w:name="z481" w:id="256"/>
    <w:p>
      <w:pPr>
        <w:spacing w:after="0"/>
        <w:ind w:left="0"/>
        <w:jc w:val="both"/>
      </w:pPr>
      <w:r>
        <w:rPr>
          <w:rFonts w:ascii="Times New Roman"/>
          <w:b w:val="false"/>
          <w:i w:val="false"/>
          <w:color w:val="000000"/>
          <w:sz w:val="28"/>
        </w:rPr>
        <w:t>
      4. Канцелярия услугодателя осуществляет прием и регистрацию документов в день их поступления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bookmarkEnd w:id="256"/>
    <w:bookmarkStart w:name="z482" w:id="257"/>
    <w:p>
      <w:pPr>
        <w:spacing w:after="0"/>
        <w:ind w:left="0"/>
        <w:jc w:val="both"/>
      </w:pPr>
      <w:r>
        <w:rPr>
          <w:rFonts w:ascii="Times New Roman"/>
          <w:b w:val="false"/>
          <w:i w:val="false"/>
          <w:color w:val="000000"/>
          <w:sz w:val="28"/>
        </w:rPr>
        <w:t>
      Услугополучателю в "личный кабинет" направляется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257"/>
    <w:bookmarkStart w:name="z483" w:id="258"/>
    <w:p>
      <w:pPr>
        <w:spacing w:after="0"/>
        <w:ind w:left="0"/>
        <w:jc w:val="both"/>
      </w:pPr>
      <w:r>
        <w:rPr>
          <w:rFonts w:ascii="Times New Roman"/>
          <w:b w:val="false"/>
          <w:i w:val="false"/>
          <w:color w:val="000000"/>
          <w:sz w:val="28"/>
        </w:rPr>
        <w:t>
      Услугодатель в течение 2 (двух) рабочих дней с момента регистрации представленных документов, проверяет их полноту, и в случае представления заявителем неполного пакета документов готовит мотивированный отказ в дальнейшем рассмотрении заявления.</w:t>
      </w:r>
    </w:p>
    <w:bookmarkEnd w:id="258"/>
    <w:bookmarkStart w:name="z484" w:id="259"/>
    <w:p>
      <w:pPr>
        <w:spacing w:after="0"/>
        <w:ind w:left="0"/>
        <w:jc w:val="both"/>
      </w:pPr>
      <w:r>
        <w:rPr>
          <w:rFonts w:ascii="Times New Roman"/>
          <w:b w:val="false"/>
          <w:i w:val="false"/>
          <w:color w:val="000000"/>
          <w:sz w:val="28"/>
        </w:rPr>
        <w:t>
      5. При представлении полного пакета документов руководитель услугодателя в течение 1 (одного) рабочего дня определяет ответственного исполнителя услугодателя (далее – ответственный исполнитель).</w:t>
      </w:r>
    </w:p>
    <w:bookmarkEnd w:id="259"/>
    <w:bookmarkStart w:name="z485" w:id="260"/>
    <w:p>
      <w:pPr>
        <w:spacing w:after="0"/>
        <w:ind w:left="0"/>
        <w:jc w:val="both"/>
      </w:pPr>
      <w:r>
        <w:rPr>
          <w:rFonts w:ascii="Times New Roman"/>
          <w:b w:val="false"/>
          <w:i w:val="false"/>
          <w:color w:val="000000"/>
          <w:sz w:val="28"/>
        </w:rPr>
        <w:t>
      Ответственный исполнитель в течение 1 (одного) рабочего дня ознакамливается с документами услугополучателя и изучает на достоверность указанные сведения в представленных документах.</w:t>
      </w:r>
    </w:p>
    <w:bookmarkEnd w:id="260"/>
    <w:bookmarkStart w:name="z486" w:id="261"/>
    <w:p>
      <w:pPr>
        <w:spacing w:after="0"/>
        <w:ind w:left="0"/>
        <w:jc w:val="both"/>
      </w:pPr>
      <w:r>
        <w:rPr>
          <w:rFonts w:ascii="Times New Roman"/>
          <w:b w:val="false"/>
          <w:i w:val="false"/>
          <w:color w:val="000000"/>
          <w:sz w:val="28"/>
        </w:rPr>
        <w:t>
      Ответственный исполнитель в течение 10 (десяти) рабочих дней согласовывает со структурными подразделениями услугодателя проект решения о перепрофилировании (изменении функционального назначения) зданий (сооружений) в культовые здания (сооружения).</w:t>
      </w:r>
    </w:p>
    <w:bookmarkEnd w:id="261"/>
    <w:bookmarkStart w:name="z487" w:id="262"/>
    <w:p>
      <w:pPr>
        <w:spacing w:after="0"/>
        <w:ind w:left="0"/>
        <w:jc w:val="both"/>
      </w:pPr>
      <w:r>
        <w:rPr>
          <w:rFonts w:ascii="Times New Roman"/>
          <w:b w:val="false"/>
          <w:i w:val="false"/>
          <w:color w:val="000000"/>
          <w:sz w:val="28"/>
        </w:rPr>
        <w:t>
      Ответственный исполнитель в течение 4 (четырех) рабочих дней готовит решение о перепрофилировании (изменении функционального назначения) зданий (сооружений) в культовые здания (сооружения).</w:t>
      </w:r>
    </w:p>
    <w:bookmarkEnd w:id="262"/>
    <w:bookmarkStart w:name="z488" w:id="263"/>
    <w:p>
      <w:pPr>
        <w:spacing w:after="0"/>
        <w:ind w:left="0"/>
        <w:jc w:val="both"/>
      </w:pPr>
      <w:r>
        <w:rPr>
          <w:rFonts w:ascii="Times New Roman"/>
          <w:b w:val="false"/>
          <w:i w:val="false"/>
          <w:color w:val="000000"/>
          <w:sz w:val="28"/>
        </w:rPr>
        <w:t>
      При несоответствии услугополучателя требованиям, предусмотренным стандартом государственной услуги согласно приложению 2 к настоящим Правилам, услугодатель выносит решение об отказе в оказании государственной услуги.</w:t>
      </w:r>
    </w:p>
    <w:bookmarkEnd w:id="263"/>
    <w:bookmarkStart w:name="z489" w:id="264"/>
    <w:p>
      <w:pPr>
        <w:spacing w:after="0"/>
        <w:ind w:left="0"/>
        <w:jc w:val="both"/>
      </w:pPr>
      <w:r>
        <w:rPr>
          <w:rFonts w:ascii="Times New Roman"/>
          <w:b w:val="false"/>
          <w:i w:val="false"/>
          <w:color w:val="000000"/>
          <w:sz w:val="28"/>
        </w:rPr>
        <w:t>
      Услугополучателю направляется уведомление с приложением предварительного решения об отказе в оказании государственной услуги в срок не позднее чем за 3 (три) рабочих дня до его подписания.</w:t>
      </w:r>
    </w:p>
    <w:bookmarkEnd w:id="264"/>
    <w:bookmarkStart w:name="z490" w:id="265"/>
    <w:p>
      <w:pPr>
        <w:spacing w:after="0"/>
        <w:ind w:left="0"/>
        <w:jc w:val="both"/>
      </w:pPr>
      <w:r>
        <w:rPr>
          <w:rFonts w:ascii="Times New Roman"/>
          <w:b w:val="false"/>
          <w:i w:val="false"/>
          <w:color w:val="000000"/>
          <w:sz w:val="28"/>
        </w:rPr>
        <w:t>
      Услугополучателем предоставляется возражение к предварительному решению об отказе в оказании государственной услуги в срок не позднее 2 (двух) рабочих дней со дня получения уведомления.</w:t>
      </w:r>
    </w:p>
    <w:bookmarkEnd w:id="265"/>
    <w:bookmarkStart w:name="z491" w:id="266"/>
    <w:p>
      <w:pPr>
        <w:spacing w:after="0"/>
        <w:ind w:left="0"/>
        <w:jc w:val="both"/>
      </w:pPr>
      <w:r>
        <w:rPr>
          <w:rFonts w:ascii="Times New Roman"/>
          <w:b w:val="false"/>
          <w:i w:val="false"/>
          <w:color w:val="000000"/>
          <w:sz w:val="28"/>
        </w:rPr>
        <w:t>
      По результатам рассмотрения возражения, в случае поступления от услугополучателя, услугодатель выдает решение о перепрофилировании (изменении функционального назначения) зданий (сооружений) в культовые здания (сооружения) либо мотивированный отказ в оказании государственной услуги, которое направляется услугополучателю.</w:t>
      </w:r>
    </w:p>
    <w:bookmarkEnd w:id="266"/>
    <w:bookmarkStart w:name="z492" w:id="267"/>
    <w:p>
      <w:pPr>
        <w:spacing w:after="0"/>
        <w:ind w:left="0"/>
        <w:jc w:val="both"/>
      </w:pPr>
      <w:r>
        <w:rPr>
          <w:rFonts w:ascii="Times New Roman"/>
          <w:b w:val="false"/>
          <w:i w:val="false"/>
          <w:color w:val="000000"/>
          <w:sz w:val="28"/>
        </w:rPr>
        <w:t>
      На Портале результат оказания государственной услуги – электронная копия решения о перепрофилировании (изменении функционального назначения) зданий (сооружений) в культовые здания (сооружения) направляется в "личный кабинет" услугополучателя в форме электронного документа, подписанного ЭЦП уполномоченного лица услугодателя.</w:t>
      </w:r>
    </w:p>
    <w:bookmarkEnd w:id="267"/>
    <w:bookmarkStart w:name="z493" w:id="268"/>
    <w:p>
      <w:pPr>
        <w:spacing w:after="0"/>
        <w:ind w:left="0"/>
        <w:jc w:val="left"/>
      </w:pPr>
      <w:r>
        <w:rPr>
          <w:rFonts w:ascii="Times New Roman"/>
          <w:b/>
          <w:i w:val="false"/>
          <w:color w:val="000000"/>
        </w:rPr>
        <w:t xml:space="preserve"> Глава 3. Порядок обжалования решений, действий (бездействий) услугодателя и (или) его должностных лиц, по вопросам оказания государственных услуг</w:t>
      </w:r>
    </w:p>
    <w:bookmarkEnd w:id="268"/>
    <w:bookmarkStart w:name="z494" w:id="269"/>
    <w:p>
      <w:pPr>
        <w:spacing w:after="0"/>
        <w:ind w:left="0"/>
        <w:jc w:val="both"/>
      </w:pPr>
      <w:r>
        <w:rPr>
          <w:rFonts w:ascii="Times New Roman"/>
          <w:b w:val="false"/>
          <w:i w:val="false"/>
          <w:color w:val="000000"/>
          <w:sz w:val="28"/>
        </w:rPr>
        <w:t>
      6. Рассмотрение жалобы на решение, действий (бездействия) услугодателя по вопросам оказания государственной услуги производится должностным лицом, вышестоящим уполномоченным органом, осуществляющим государственное регулирование в сфере религиозной деятельности, уполномоченным органом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269"/>
    <w:bookmarkStart w:name="z495" w:id="270"/>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270"/>
    <w:bookmarkStart w:name="z496" w:id="271"/>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271"/>
    <w:bookmarkStart w:name="z497" w:id="27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72"/>
    <w:bookmarkStart w:name="z498" w:id="273"/>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bookmarkEnd w:id="273"/>
    <w:bookmarkStart w:name="z499" w:id="274"/>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не направляет жалобу в орган, рассматривающий жалобу, если он в течение 3 (трех) рабочих дней примет решение либо иное административное действие, полностью удовлетворяющие требованиям, указанным в жалобе.</w:t>
      </w:r>
    </w:p>
    <w:bookmarkEnd w:id="274"/>
    <w:bookmarkStart w:name="z500" w:id="275"/>
    <w:p>
      <w:pPr>
        <w:spacing w:after="0"/>
        <w:ind w:left="0"/>
        <w:jc w:val="both"/>
      </w:pPr>
      <w:r>
        <w:rPr>
          <w:rFonts w:ascii="Times New Roman"/>
          <w:b w:val="false"/>
          <w:i w:val="false"/>
          <w:color w:val="000000"/>
          <w:sz w:val="28"/>
        </w:rPr>
        <w:t>
      Если иное не предусмотрено законом, обращение с жалобой в суд допускается после обжалования в досудебном порядке.</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решения</w:t>
            </w:r>
            <w:r>
              <w:br/>
            </w:r>
            <w:r>
              <w:rPr>
                <w:rFonts w:ascii="Times New Roman"/>
                <w:b w:val="false"/>
                <w:i w:val="false"/>
                <w:color w:val="000000"/>
                <w:sz w:val="20"/>
              </w:rPr>
              <w:t>о перепрофилировании</w:t>
            </w:r>
            <w:r>
              <w:br/>
            </w:r>
            <w:r>
              <w:rPr>
                <w:rFonts w:ascii="Times New Roman"/>
                <w:b w:val="false"/>
                <w:i w:val="false"/>
                <w:color w:val="000000"/>
                <w:sz w:val="20"/>
              </w:rPr>
              <w:t>(изменении функционального</w:t>
            </w:r>
            <w:r>
              <w:br/>
            </w:r>
            <w:r>
              <w:rPr>
                <w:rFonts w:ascii="Times New Roman"/>
                <w:b w:val="false"/>
                <w:i w:val="false"/>
                <w:color w:val="000000"/>
                <w:sz w:val="20"/>
              </w:rPr>
              <w:t>назначения) зданий</w:t>
            </w:r>
            <w:r>
              <w:br/>
            </w:r>
            <w:r>
              <w:rPr>
                <w:rFonts w:ascii="Times New Roman"/>
                <w:b w:val="false"/>
                <w:i w:val="false"/>
                <w:color w:val="000000"/>
                <w:sz w:val="20"/>
              </w:rPr>
              <w:t>(сооружений) в культовые</w:t>
            </w:r>
            <w:r>
              <w:br/>
            </w:r>
            <w:r>
              <w:rPr>
                <w:rFonts w:ascii="Times New Roman"/>
                <w:b w:val="false"/>
                <w:i w:val="false"/>
                <w:color w:val="000000"/>
                <w:sz w:val="20"/>
              </w:rPr>
              <w:t>здания (сооружения)"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услугодателю</w:t>
            </w:r>
            <w:r>
              <w:br/>
            </w:r>
            <w:r>
              <w:rPr>
                <w:rFonts w:ascii="Times New Roman"/>
                <w:b w:val="false"/>
                <w:i w:val="false"/>
                <w:color w:val="000000"/>
                <w:sz w:val="20"/>
              </w:rPr>
              <w:t>____________________________</w:t>
            </w:r>
            <w:r>
              <w:br/>
            </w:r>
            <w:r>
              <w:rPr>
                <w:rFonts w:ascii="Times New Roman"/>
                <w:b w:val="false"/>
                <w:i w:val="false"/>
                <w:color w:val="000000"/>
                <w:sz w:val="20"/>
              </w:rPr>
              <w:t>(должность, фамилия, имя,</w:t>
            </w:r>
            <w:r>
              <w:br/>
            </w:r>
            <w:r>
              <w:rPr>
                <w:rFonts w:ascii="Times New Roman"/>
                <w:b w:val="false"/>
                <w:i w:val="false"/>
                <w:color w:val="000000"/>
                <w:sz w:val="20"/>
              </w:rPr>
              <w:t>отчество (при его наличии)</w:t>
            </w:r>
            <w:r>
              <w:br/>
            </w:r>
            <w:r>
              <w:rPr>
                <w:rFonts w:ascii="Times New Roman"/>
                <w:b w:val="false"/>
                <w:i w:val="false"/>
                <w:color w:val="000000"/>
                <w:sz w:val="20"/>
              </w:rPr>
              <w:t>должностного лица</w:t>
            </w:r>
            <w:r>
              <w:br/>
            </w:r>
            <w:r>
              <w:rPr>
                <w:rFonts w:ascii="Times New Roman"/>
                <w:b w:val="false"/>
                <w:i w:val="false"/>
                <w:color w:val="000000"/>
                <w:sz w:val="20"/>
              </w:rPr>
              <w:t>услугодателя)</w:t>
            </w:r>
            <w:r>
              <w:br/>
            </w:r>
            <w:r>
              <w:rPr>
                <w:rFonts w:ascii="Times New Roman"/>
                <w:b w:val="false"/>
                <w:i w:val="false"/>
                <w:color w:val="000000"/>
                <w:sz w:val="20"/>
              </w:rPr>
              <w:t>от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адрес, телефон и ИИН</w:t>
            </w:r>
            <w:r>
              <w:br/>
            </w:r>
            <w:r>
              <w:rPr>
                <w:rFonts w:ascii="Times New Roman"/>
                <w:b w:val="false"/>
                <w:i w:val="false"/>
                <w:color w:val="000000"/>
                <w:sz w:val="20"/>
              </w:rPr>
              <w:t>физического лица и (или)</w:t>
            </w:r>
            <w:r>
              <w:br/>
            </w:r>
            <w:r>
              <w:rPr>
                <w:rFonts w:ascii="Times New Roman"/>
                <w:b w:val="false"/>
                <w:i w:val="false"/>
                <w:color w:val="000000"/>
                <w:sz w:val="20"/>
              </w:rPr>
              <w:t>наименование, почтовый адрес,</w:t>
            </w:r>
            <w:r>
              <w:br/>
            </w:r>
            <w:r>
              <w:rPr>
                <w:rFonts w:ascii="Times New Roman"/>
                <w:b w:val="false"/>
                <w:i w:val="false"/>
                <w:color w:val="000000"/>
                <w:sz w:val="20"/>
              </w:rPr>
              <w:t>телефон и БИН юридического лица)</w:t>
            </w:r>
          </w:p>
        </w:tc>
      </w:tr>
    </w:tbl>
    <w:bookmarkStart w:name="z504" w:id="276"/>
    <w:p>
      <w:pPr>
        <w:spacing w:after="0"/>
        <w:ind w:left="0"/>
        <w:jc w:val="left"/>
      </w:pPr>
      <w:r>
        <w:rPr>
          <w:rFonts w:ascii="Times New Roman"/>
          <w:b/>
          <w:i w:val="false"/>
          <w:color w:val="000000"/>
        </w:rPr>
        <w:t xml:space="preserve"> Заявление</w:t>
      </w:r>
    </w:p>
    <w:bookmarkEnd w:id="276"/>
    <w:p>
      <w:pPr>
        <w:spacing w:after="0"/>
        <w:ind w:left="0"/>
        <w:jc w:val="both"/>
      </w:pPr>
      <w:bookmarkStart w:name="z505" w:id="277"/>
      <w:r>
        <w:rPr>
          <w:rFonts w:ascii="Times New Roman"/>
          <w:b w:val="false"/>
          <w:i w:val="false"/>
          <w:color w:val="000000"/>
          <w:sz w:val="28"/>
        </w:rPr>
        <w:t>
      Прошу Вас выдать решение о перепрофилировании (изменении функционального</w:t>
      </w:r>
    </w:p>
    <w:bookmarkEnd w:id="277"/>
    <w:p>
      <w:pPr>
        <w:spacing w:after="0"/>
        <w:ind w:left="0"/>
        <w:jc w:val="both"/>
      </w:pPr>
      <w:r>
        <w:rPr>
          <w:rFonts w:ascii="Times New Roman"/>
          <w:b w:val="false"/>
          <w:i w:val="false"/>
          <w:color w:val="000000"/>
          <w:sz w:val="28"/>
        </w:rPr>
        <w:t>назначения) здания (сооружения)</w:t>
      </w:r>
    </w:p>
    <w:p>
      <w:pPr>
        <w:spacing w:after="0"/>
        <w:ind w:left="0"/>
        <w:jc w:val="both"/>
      </w:pPr>
      <w:r>
        <w:rPr>
          <w:rFonts w:ascii="Times New Roman"/>
          <w:b w:val="false"/>
          <w:i w:val="false"/>
          <w:color w:val="000000"/>
          <w:sz w:val="28"/>
        </w:rPr>
        <w:t>с " ___________________________________________________________________"</w:t>
      </w:r>
    </w:p>
    <w:p>
      <w:pPr>
        <w:spacing w:after="0"/>
        <w:ind w:left="0"/>
        <w:jc w:val="both"/>
      </w:pPr>
      <w:r>
        <w:rPr>
          <w:rFonts w:ascii="Times New Roman"/>
          <w:b w:val="false"/>
          <w:i w:val="false"/>
          <w:color w:val="000000"/>
          <w:sz w:val="28"/>
        </w:rPr>
        <w:t>в культовое здание (сооружение), расположенного по адресу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Культовое здание (сооружение)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(конфессиональная принадлежность)</w:t>
      </w:r>
    </w:p>
    <w:p>
      <w:pPr>
        <w:spacing w:after="0"/>
        <w:ind w:left="0"/>
        <w:jc w:val="both"/>
      </w:pPr>
      <w:r>
        <w:rPr>
          <w:rFonts w:ascii="Times New Roman"/>
          <w:b w:val="false"/>
          <w:i w:val="false"/>
          <w:color w:val="000000"/>
          <w:sz w:val="28"/>
        </w:rPr>
        <w:t>Вместимость культового здания (сооружения) (указывается количество прихожан)</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Перечень прилагаемых документов:</w:t>
      </w:r>
    </w:p>
    <w:p>
      <w:pPr>
        <w:spacing w:after="0"/>
        <w:ind w:left="0"/>
        <w:jc w:val="both"/>
      </w:pPr>
      <w:r>
        <w:rPr>
          <w:rFonts w:ascii="Times New Roman"/>
          <w:b w:val="false"/>
          <w:i w:val="false"/>
          <w:color w:val="000000"/>
          <w:sz w:val="28"/>
        </w:rPr>
        <w:t>1. 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w:t>
      </w:r>
    </w:p>
    <w:p>
      <w:pPr>
        <w:spacing w:after="0"/>
        <w:ind w:left="0"/>
        <w:jc w:val="both"/>
      </w:pPr>
      <w:r>
        <w:rPr>
          <w:rFonts w:ascii="Times New Roman"/>
          <w:b w:val="false"/>
          <w:i w:val="false"/>
          <w:color w:val="000000"/>
          <w:sz w:val="28"/>
        </w:rPr>
        <w:t>Подтверждаю достоверность представленной информации и даю согласие</w:t>
      </w:r>
    </w:p>
    <w:p>
      <w:pPr>
        <w:spacing w:after="0"/>
        <w:ind w:left="0"/>
        <w:jc w:val="both"/>
      </w:pPr>
      <w:r>
        <w:rPr>
          <w:rFonts w:ascii="Times New Roman"/>
          <w:b w:val="false"/>
          <w:i w:val="false"/>
          <w:color w:val="000000"/>
          <w:sz w:val="28"/>
        </w:rPr>
        <w:t>на использование сведений, содержащихся в информационных системах,</w:t>
      </w:r>
    </w:p>
    <w:p>
      <w:pPr>
        <w:spacing w:after="0"/>
        <w:ind w:left="0"/>
        <w:jc w:val="both"/>
      </w:pPr>
      <w:r>
        <w:rPr>
          <w:rFonts w:ascii="Times New Roman"/>
          <w:b w:val="false"/>
          <w:i w:val="false"/>
          <w:color w:val="000000"/>
          <w:sz w:val="28"/>
        </w:rPr>
        <w:t>составляющих охраняемую законом тайну.</w:t>
      </w:r>
    </w:p>
    <w:p>
      <w:pPr>
        <w:spacing w:after="0"/>
        <w:ind w:left="0"/>
        <w:jc w:val="both"/>
      </w:pPr>
      <w:r>
        <w:rPr>
          <w:rFonts w:ascii="Times New Roman"/>
          <w:b w:val="false"/>
          <w:i w:val="false"/>
          <w:color w:val="000000"/>
          <w:sz w:val="28"/>
        </w:rPr>
        <w:t>Подпись услугополучателя ______ Дата подачи заявления __________</w:t>
      </w:r>
    </w:p>
    <w:p>
      <w:pPr>
        <w:spacing w:after="0"/>
        <w:ind w:left="0"/>
        <w:jc w:val="both"/>
      </w:pPr>
      <w:r>
        <w:rPr>
          <w:rFonts w:ascii="Times New Roman"/>
          <w:b w:val="false"/>
          <w:i w:val="false"/>
          <w:color w:val="000000"/>
          <w:sz w:val="28"/>
        </w:rPr>
        <w:t>Место печати (для юридического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решения</w:t>
            </w:r>
            <w:r>
              <w:br/>
            </w:r>
            <w:r>
              <w:rPr>
                <w:rFonts w:ascii="Times New Roman"/>
                <w:b w:val="false"/>
                <w:i w:val="false"/>
                <w:color w:val="000000"/>
                <w:sz w:val="20"/>
              </w:rPr>
              <w:t>о перепрофилировании</w:t>
            </w:r>
            <w:r>
              <w:br/>
            </w:r>
            <w:r>
              <w:rPr>
                <w:rFonts w:ascii="Times New Roman"/>
                <w:b w:val="false"/>
                <w:i w:val="false"/>
                <w:color w:val="000000"/>
                <w:sz w:val="20"/>
              </w:rPr>
              <w:t>(изменении функционального</w:t>
            </w:r>
            <w:r>
              <w:br/>
            </w:r>
            <w:r>
              <w:rPr>
                <w:rFonts w:ascii="Times New Roman"/>
                <w:b w:val="false"/>
                <w:i w:val="false"/>
                <w:color w:val="000000"/>
                <w:sz w:val="20"/>
              </w:rPr>
              <w:t>назначения) зданий</w:t>
            </w:r>
            <w:r>
              <w:br/>
            </w:r>
            <w:r>
              <w:rPr>
                <w:rFonts w:ascii="Times New Roman"/>
                <w:b w:val="false"/>
                <w:i w:val="false"/>
                <w:color w:val="000000"/>
                <w:sz w:val="20"/>
              </w:rPr>
              <w:t>(сооружений) в культовые</w:t>
            </w:r>
            <w:r>
              <w:br/>
            </w:r>
            <w:r>
              <w:rPr>
                <w:rFonts w:ascii="Times New Roman"/>
                <w:b w:val="false"/>
                <w:i w:val="false"/>
                <w:color w:val="000000"/>
                <w:sz w:val="20"/>
              </w:rPr>
              <w:t>здания (сооружения)"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решения о перепрофилировании (изменении функционального назначения) зданий (сооружений) в культовые здания (сооружения)"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областей, городов Нур-Султан, Алматы и Шымкент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(двадцать два) рабочих дня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78"/>
          <w:p>
            <w:pPr>
              <w:spacing w:after="20"/>
              <w:ind w:left="20"/>
              <w:jc w:val="both"/>
            </w:pPr>
            <w:r>
              <w:rPr>
                <w:rFonts w:ascii="Times New Roman"/>
                <w:b w:val="false"/>
                <w:i w:val="false"/>
                <w:color w:val="000000"/>
                <w:sz w:val="20"/>
              </w:rPr>
              <w:t>
Решение о перепрофилировании (изменении функционального назначения) зданий (сооружений) в культовые здания (сооружения) либо мотивированный ответ об отказе в оказании государственной услуги.</w:t>
            </w:r>
          </w:p>
          <w:bookmarkEnd w:id="278"/>
          <w:p>
            <w:pPr>
              <w:spacing w:after="20"/>
              <w:ind w:left="20"/>
              <w:jc w:val="both"/>
            </w:pPr>
            <w:r>
              <w:rPr>
                <w:rFonts w:ascii="Times New Roman"/>
                <w:b w:val="false"/>
                <w:i w:val="false"/>
                <w:color w:val="000000"/>
                <w:sz w:val="20"/>
              </w:rPr>
              <w:t>
</w:t>
            </w:r>
            <w:r>
              <w:rPr>
                <w:rFonts w:ascii="Times New Roman"/>
                <w:b w:val="false"/>
                <w:i w:val="false"/>
                <w:color w:val="000000"/>
                <w:sz w:val="20"/>
              </w:rPr>
              <w:t>Форма предоставления результата оказания государственной услуги –электронная.</w:t>
            </w:r>
          </w:p>
          <w:p>
            <w:pPr>
              <w:spacing w:after="20"/>
              <w:ind w:left="20"/>
              <w:jc w:val="both"/>
            </w:pPr>
            <w:r>
              <w:rPr>
                <w:rFonts w:ascii="Times New Roman"/>
                <w:b w:val="false"/>
                <w:i w:val="false"/>
                <w:color w:val="000000"/>
                <w:sz w:val="20"/>
              </w:rPr>
              <w:t>
Результат оказания государственной услуги направляется в "личный кабинет" услугополучателя в форме электронного документа, подписанного электронной цифровой подписью (далее – ЭЦП) уполномоченного лица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79"/>
          <w:p>
            <w:pPr>
              <w:spacing w:after="20"/>
              <w:ind w:left="20"/>
              <w:jc w:val="both"/>
            </w:pPr>
            <w:r>
              <w:rPr>
                <w:rFonts w:ascii="Times New Roman"/>
                <w:b w:val="false"/>
                <w:i w:val="false"/>
                <w:color w:val="000000"/>
                <w:sz w:val="20"/>
              </w:rPr>
              <w:t>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bookmarkEnd w:id="279"/>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интернет-ресурсе услугодателя: www.qogam.gov.kz;</w:t>
            </w:r>
          </w:p>
          <w:p>
            <w:pPr>
              <w:spacing w:after="20"/>
              <w:ind w:left="20"/>
              <w:jc w:val="both"/>
            </w:pPr>
            <w:r>
              <w:rPr>
                <w:rFonts w:ascii="Times New Roman"/>
                <w:b w:val="false"/>
                <w:i w:val="false"/>
                <w:color w:val="000000"/>
                <w:sz w:val="20"/>
              </w:rPr>
              <w:t>
Портале: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80"/>
          <w:p>
            <w:pPr>
              <w:spacing w:after="20"/>
              <w:ind w:left="20"/>
              <w:jc w:val="both"/>
            </w:pPr>
            <w:r>
              <w:rPr>
                <w:rFonts w:ascii="Times New Roman"/>
                <w:b w:val="false"/>
                <w:i w:val="false"/>
                <w:color w:val="000000"/>
                <w:sz w:val="20"/>
              </w:rPr>
              <w:t>
1) заявление в форме электронного документа, подписанный ЭЦП услугополучателя;</w:t>
            </w:r>
          </w:p>
          <w:bookmarkEnd w:id="280"/>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справки - обоснования о перепрофилировании здания (сооружения) в культовое здание (сооружение) в произвольной форме, подписанная руководителем зарегистрированного религиозного объединения (с указанием наименования культового здания (сооружения) и религиозного объединения, которому оно будет принадлежать, цели перепрофилирования, количества прихожан, нуждающихся в удовлетворении духовных потребностей на данной территории, кандидатуры священнослужителя культового здания (сооружения);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электронная копия письма о согласии собственника на перепрофилирование здания (сооружения) в культовое здание (сооружение) (предоставляется в случае арендованного помещения;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электронная копия решения собрания (схода) местного сообщества или решения собрания собственников помещений (квартир), действующего на территории, где планируется перепрофилирование здания (сооружения), о согласии на перепрофилирование в культовое здание или сооружение (предоставляется при наличии жилых домов, граничащих (в том числе, если между границами проходит сервитут, автомобильная дорога) с территорией перепрофилируемого культового здания (сооружения).</w:t>
            </w:r>
          </w:p>
          <w:p>
            <w:pPr>
              <w:spacing w:after="20"/>
              <w:ind w:left="20"/>
              <w:jc w:val="both"/>
            </w:pPr>
            <w:r>
              <w:rPr>
                <w:rFonts w:ascii="Times New Roman"/>
                <w:b w:val="false"/>
                <w:i w:val="false"/>
                <w:color w:val="000000"/>
                <w:sz w:val="20"/>
              </w:rPr>
              <w:t>
В случае отсутствия собрания (схода) местного сообщества или органа объекта кондоминиума предоставляется электронная копия письма физического лица или юридического лица о согласии на перепрофилирование в культовое здание или сооружение (предоставляется при нахождении жилого дома физического лица, помещений юридического лица, граничащих (в том числе, если между границами проходит сервитут, автомобильная дорога) с территорией здания, где находится помещение).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81"/>
          <w:p>
            <w:pPr>
              <w:spacing w:after="20"/>
              <w:ind w:left="20"/>
              <w:jc w:val="both"/>
            </w:pPr>
            <w:r>
              <w:rPr>
                <w:rFonts w:ascii="Times New Roman"/>
                <w:b w:val="false"/>
                <w:i w:val="false"/>
                <w:color w:val="000000"/>
                <w:sz w:val="20"/>
              </w:rPr>
              <w:t>
1) если деятельность религиозных объединений направлена на утверждение в государстве верховенства одной религии, разжигание религиозной вражды или розни, в том числе связанных с насилием или призывами к насилию и иными противоправными действиями;</w:t>
            </w:r>
          </w:p>
          <w:bookmarkEnd w:id="281"/>
          <w:p>
            <w:pPr>
              <w:spacing w:after="20"/>
              <w:ind w:left="20"/>
              <w:jc w:val="both"/>
            </w:pPr>
            <w:r>
              <w:rPr>
                <w:rFonts w:ascii="Times New Roman"/>
                <w:b w:val="false"/>
                <w:i w:val="false"/>
                <w:color w:val="000000"/>
                <w:sz w:val="20"/>
              </w:rPr>
              <w:t>
</w:t>
            </w:r>
            <w:r>
              <w:rPr>
                <w:rFonts w:ascii="Times New Roman"/>
                <w:b w:val="false"/>
                <w:i w:val="false"/>
                <w:color w:val="000000"/>
                <w:sz w:val="20"/>
              </w:rPr>
              <w:t>2) если деятельность религиозных объединений направлена на принуждение граждан Республики Казахстан, иностранцев и лиц без гражданства в определении отношения к религии, к участию или неучастию в деятельности религиозного объединения, в религиозных обрядах и (или) в обучении религии;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если деятельность религиозных объединений направлена на насилие над гражданами Республики Казахстан, иностранцами и лицами без гражданства или иное причинение вреда их здоровью либо на расторжение брака между супругами (распад семьи) или прекращение родственных отношений, нанесение ущерба нравственности, нарушение прав и свобод человека и гражданина, побуждение граждан к отказу от исполнения обязанностей, предусмотренных Конституцией и законами Республики Казахстан, и иное нарушение законодательства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4) если деятельность религиозных объединений направлена на принудительное вовлечение в свою деятельность граждан Республики Казахстан, иностранцев и лиц без гражданства, в том числе посредством благотворительной деятельности, и (или) препятствующих выходу из религиозного объединения, в том числе путем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путем обмана;</w:t>
            </w:r>
          </w:p>
          <w:p>
            <w:pPr>
              <w:spacing w:after="20"/>
              <w:ind w:left="20"/>
              <w:jc w:val="both"/>
            </w:pPr>
            <w:r>
              <w:rPr>
                <w:rFonts w:ascii="Times New Roman"/>
                <w:b w:val="false"/>
                <w:i w:val="false"/>
                <w:color w:val="000000"/>
                <w:sz w:val="20"/>
              </w:rPr>
              <w:t>
</w:t>
            </w:r>
            <w:r>
              <w:rPr>
                <w:rFonts w:ascii="Times New Roman"/>
                <w:b w:val="false"/>
                <w:i w:val="false"/>
                <w:color w:val="000000"/>
                <w:sz w:val="20"/>
              </w:rPr>
              <w:t>5) если деятельность религиозных объединений направлена на принуждение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если деятельность религиозных объединений направлена на побуждение к принятию решений и совершению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 </w:t>
            </w:r>
          </w:p>
          <w:p>
            <w:pPr>
              <w:spacing w:after="20"/>
              <w:ind w:left="20"/>
              <w:jc w:val="both"/>
            </w:pPr>
            <w:r>
              <w:rPr>
                <w:rFonts w:ascii="Times New Roman"/>
                <w:b w:val="false"/>
                <w:i w:val="false"/>
                <w:color w:val="000000"/>
                <w:sz w:val="20"/>
              </w:rPr>
              <w:t>
</w:t>
            </w:r>
            <w:r>
              <w:rPr>
                <w:rFonts w:ascii="Times New Roman"/>
                <w:b w:val="false"/>
                <w:i w:val="false"/>
                <w:color w:val="000000"/>
                <w:sz w:val="20"/>
              </w:rPr>
              <w:t>7)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8)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pPr>
              <w:spacing w:after="20"/>
              <w:ind w:left="20"/>
              <w:jc w:val="both"/>
            </w:pPr>
            <w:r>
              <w:rPr>
                <w:rFonts w:ascii="Times New Roman"/>
                <w:b w:val="false"/>
                <w:i w:val="false"/>
                <w:color w:val="000000"/>
                <w:sz w:val="20"/>
              </w:rPr>
              <w:t>
9)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82"/>
          <w:p>
            <w:pPr>
              <w:spacing w:after="20"/>
              <w:ind w:left="20"/>
              <w:jc w:val="both"/>
            </w:pPr>
            <w:r>
              <w:rPr>
                <w:rFonts w:ascii="Times New Roman"/>
                <w:b w:val="false"/>
                <w:i w:val="false"/>
                <w:color w:val="000000"/>
                <w:sz w:val="20"/>
              </w:rPr>
              <w:t>
Для получения государственной услуги в электронной форме услугополучатель обращается через Портал при условии наличия ЭЦП.</w:t>
            </w:r>
          </w:p>
          <w:bookmarkEnd w:id="282"/>
          <w:p>
            <w:pPr>
              <w:spacing w:after="20"/>
              <w:ind w:left="20"/>
              <w:jc w:val="both"/>
            </w:pPr>
            <w:r>
              <w:rPr>
                <w:rFonts w:ascii="Times New Roman"/>
                <w:b w:val="false"/>
                <w:i w:val="false"/>
                <w:color w:val="000000"/>
                <w:sz w:val="20"/>
              </w:rPr>
              <w:t>
Единый контакт-центр:1414,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решения</w:t>
            </w:r>
            <w:r>
              <w:br/>
            </w:r>
            <w:r>
              <w:rPr>
                <w:rFonts w:ascii="Times New Roman"/>
                <w:b w:val="false"/>
                <w:i w:val="false"/>
                <w:color w:val="000000"/>
                <w:sz w:val="20"/>
              </w:rPr>
              <w:t>о перепрофилировании</w:t>
            </w:r>
            <w:r>
              <w:br/>
            </w:r>
            <w:r>
              <w:rPr>
                <w:rFonts w:ascii="Times New Roman"/>
                <w:b w:val="false"/>
                <w:i w:val="false"/>
                <w:color w:val="000000"/>
                <w:sz w:val="20"/>
              </w:rPr>
              <w:t>(изменении функционального</w:t>
            </w:r>
            <w:r>
              <w:br/>
            </w:r>
            <w:r>
              <w:rPr>
                <w:rFonts w:ascii="Times New Roman"/>
                <w:b w:val="false"/>
                <w:i w:val="false"/>
                <w:color w:val="000000"/>
                <w:sz w:val="20"/>
              </w:rPr>
              <w:t>назначения) зданий</w:t>
            </w:r>
            <w:r>
              <w:br/>
            </w:r>
            <w:r>
              <w:rPr>
                <w:rFonts w:ascii="Times New Roman"/>
                <w:b w:val="false"/>
                <w:i w:val="false"/>
                <w:color w:val="000000"/>
                <w:sz w:val="20"/>
              </w:rPr>
              <w:t>(сооружений) в культовые</w:t>
            </w:r>
            <w:r>
              <w:br/>
            </w:r>
            <w:r>
              <w:rPr>
                <w:rFonts w:ascii="Times New Roman"/>
                <w:b w:val="false"/>
                <w:i w:val="false"/>
                <w:color w:val="000000"/>
                <w:sz w:val="20"/>
              </w:rPr>
              <w:t>здания (сооружения)"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 xml:space="preserve">(при его наличии) (далее - </w:t>
            </w:r>
            <w:r>
              <w:br/>
            </w:r>
            <w:r>
              <w:rPr>
                <w:rFonts w:ascii="Times New Roman"/>
                <w:b w:val="false"/>
                <w:i w:val="false"/>
                <w:color w:val="000000"/>
                <w:sz w:val="20"/>
              </w:rPr>
              <w:t>ФИО), либо наименование</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528" w:id="283"/>
    <w:p>
      <w:pPr>
        <w:spacing w:after="0"/>
        <w:ind w:left="0"/>
        <w:jc w:val="left"/>
      </w:pPr>
      <w:r>
        <w:rPr>
          <w:rFonts w:ascii="Times New Roman"/>
          <w:b/>
          <w:i w:val="false"/>
          <w:color w:val="000000"/>
        </w:rPr>
        <w:t xml:space="preserve"> Расписка об отказе в приеме заявления</w:t>
      </w:r>
    </w:p>
    <w:bookmarkEnd w:id="283"/>
    <w:p>
      <w:pPr>
        <w:spacing w:after="0"/>
        <w:ind w:left="0"/>
        <w:jc w:val="both"/>
      </w:pPr>
      <w:bookmarkStart w:name="z529" w:id="284"/>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bookmarkEnd w:id="284"/>
    <w:p>
      <w:pPr>
        <w:spacing w:after="0"/>
        <w:ind w:left="0"/>
        <w:jc w:val="both"/>
      </w:pPr>
      <w:r>
        <w:rPr>
          <w:rFonts w:ascii="Times New Roman"/>
          <w:b w:val="false"/>
          <w:i w:val="false"/>
          <w:color w:val="000000"/>
          <w:sz w:val="28"/>
        </w:rPr>
        <w:t>"О государственных услугах", отдел №________ филиала Государственной</w:t>
      </w:r>
    </w:p>
    <w:p>
      <w:pPr>
        <w:spacing w:after="0"/>
        <w:ind w:left="0"/>
        <w:jc w:val="both"/>
      </w:pPr>
      <w:r>
        <w:rPr>
          <w:rFonts w:ascii="Times New Roman"/>
          <w:b w:val="false"/>
          <w:i w:val="false"/>
          <w:color w:val="000000"/>
          <w:sz w:val="28"/>
        </w:rPr>
        <w:t>корпорации "Правительство для граждан" (указать адрес) отказывает в приеме</w:t>
      </w:r>
    </w:p>
    <w:p>
      <w:pPr>
        <w:spacing w:after="0"/>
        <w:ind w:left="0"/>
        <w:jc w:val="both"/>
      </w:pPr>
      <w:r>
        <w:rPr>
          <w:rFonts w:ascii="Times New Roman"/>
          <w:b w:val="false"/>
          <w:i w:val="false"/>
          <w:color w:val="000000"/>
          <w:sz w:val="28"/>
        </w:rPr>
        <w:t>заявления на оказание государственной услуги</w:t>
      </w:r>
    </w:p>
    <w:p>
      <w:pPr>
        <w:spacing w:after="0"/>
        <w:ind w:left="0"/>
        <w:jc w:val="both"/>
      </w:pPr>
      <w:r>
        <w:rPr>
          <w:rFonts w:ascii="Times New Roman"/>
          <w:b w:val="false"/>
          <w:i w:val="false"/>
          <w:color w:val="000000"/>
          <w:sz w:val="28"/>
        </w:rPr>
        <w:t>____________________________________________ ввиду представления Вами</w:t>
      </w:r>
    </w:p>
    <w:p>
      <w:pPr>
        <w:spacing w:after="0"/>
        <w:ind w:left="0"/>
        <w:jc w:val="both"/>
      </w:pPr>
      <w:r>
        <w:rPr>
          <w:rFonts w:ascii="Times New Roman"/>
          <w:b w:val="false"/>
          <w:i w:val="false"/>
          <w:color w:val="000000"/>
          <w:sz w:val="28"/>
        </w:rPr>
        <w:t>неполного пакета документов согласно перечню, предусмотренному стандартом</w:t>
      </w:r>
    </w:p>
    <w:p>
      <w:pPr>
        <w:spacing w:after="0"/>
        <w:ind w:left="0"/>
        <w:jc w:val="both"/>
      </w:pPr>
      <w:r>
        <w:rPr>
          <w:rFonts w:ascii="Times New Roman"/>
          <w:b w:val="false"/>
          <w:i w:val="false"/>
          <w:color w:val="000000"/>
          <w:sz w:val="28"/>
        </w:rPr>
        <w:t>государственной услуги "Выдача решения о перепрофилировании (изменении</w:t>
      </w:r>
    </w:p>
    <w:p>
      <w:pPr>
        <w:spacing w:after="0"/>
        <w:ind w:left="0"/>
        <w:jc w:val="both"/>
      </w:pPr>
      <w:r>
        <w:rPr>
          <w:rFonts w:ascii="Times New Roman"/>
          <w:b w:val="false"/>
          <w:i w:val="false"/>
          <w:color w:val="000000"/>
          <w:sz w:val="28"/>
        </w:rPr>
        <w:t>функционального назначения) зданий (сооружений) в культовые здания</w:t>
      </w:r>
    </w:p>
    <w:p>
      <w:pPr>
        <w:spacing w:after="0"/>
        <w:ind w:left="0"/>
        <w:jc w:val="both"/>
      </w:pPr>
      <w:r>
        <w:rPr>
          <w:rFonts w:ascii="Times New Roman"/>
          <w:b w:val="false"/>
          <w:i w:val="false"/>
          <w:color w:val="000000"/>
          <w:sz w:val="28"/>
        </w:rPr>
        <w:t>(сооружения)", а именно:</w:t>
      </w:r>
    </w:p>
    <w:p>
      <w:pPr>
        <w:spacing w:after="0"/>
        <w:ind w:left="0"/>
        <w:jc w:val="both"/>
      </w:pPr>
      <w:r>
        <w:rPr>
          <w:rFonts w:ascii="Times New Roman"/>
          <w:b w:val="false"/>
          <w:i w:val="false"/>
          <w:color w:val="000000"/>
          <w:sz w:val="28"/>
        </w:rPr>
        <w:t>Наименование отсутствующих документов:</w:t>
      </w:r>
    </w:p>
    <w:p>
      <w:pPr>
        <w:spacing w:after="0"/>
        <w:ind w:left="0"/>
        <w:jc w:val="both"/>
      </w:pPr>
      <w:r>
        <w:rPr>
          <w:rFonts w:ascii="Times New Roman"/>
          <w:b w:val="false"/>
          <w:i w:val="false"/>
          <w:color w:val="000000"/>
          <w:sz w:val="28"/>
        </w:rPr>
        <w:t>1. 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_______________________________________________________________</w:t>
      </w:r>
    </w:p>
    <w:p>
      <w:pPr>
        <w:spacing w:after="0"/>
        <w:ind w:left="0"/>
        <w:jc w:val="both"/>
      </w:pPr>
      <w:r>
        <w:rPr>
          <w:rFonts w:ascii="Times New Roman"/>
          <w:b w:val="false"/>
          <w:i w:val="false"/>
          <w:color w:val="000000"/>
          <w:sz w:val="28"/>
        </w:rPr>
        <w:t>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_______________________________________________ ___________</w:t>
      </w:r>
    </w:p>
    <w:p>
      <w:pPr>
        <w:spacing w:after="0"/>
        <w:ind w:left="0"/>
        <w:jc w:val="both"/>
      </w:pPr>
      <w:r>
        <w:rPr>
          <w:rFonts w:ascii="Times New Roman"/>
          <w:b w:val="false"/>
          <w:i w:val="false"/>
          <w:color w:val="000000"/>
          <w:sz w:val="28"/>
        </w:rPr>
        <w:t>ФИО (работник Государственной корпорации) (подпись)</w:t>
      </w:r>
    </w:p>
    <w:p>
      <w:pPr>
        <w:spacing w:after="0"/>
        <w:ind w:left="0"/>
        <w:jc w:val="both"/>
      </w:pPr>
      <w:r>
        <w:rPr>
          <w:rFonts w:ascii="Times New Roman"/>
          <w:b w:val="false"/>
          <w:i w:val="false"/>
          <w:color w:val="000000"/>
          <w:sz w:val="28"/>
        </w:rPr>
        <w:t>Получил: _______________________________________ ___________</w:t>
      </w:r>
    </w:p>
    <w:p>
      <w:pPr>
        <w:spacing w:after="0"/>
        <w:ind w:left="0"/>
        <w:jc w:val="both"/>
      </w:pPr>
      <w:r>
        <w:rPr>
          <w:rFonts w:ascii="Times New Roman"/>
          <w:b w:val="false"/>
          <w:i w:val="false"/>
          <w:color w:val="000000"/>
          <w:sz w:val="28"/>
        </w:rPr>
        <w:t>ФИО услугополучателя (подпись)</w:t>
      </w:r>
    </w:p>
    <w:p>
      <w:pPr>
        <w:spacing w:after="0"/>
        <w:ind w:left="0"/>
        <w:jc w:val="both"/>
      </w:pPr>
      <w:r>
        <w:rPr>
          <w:rFonts w:ascii="Times New Roman"/>
          <w:b w:val="false"/>
          <w:i w:val="false"/>
          <w:color w:val="000000"/>
          <w:sz w:val="28"/>
        </w:rPr>
        <w:t>Дата: "____" ______________ 20___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