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d2ff" w14:textId="c22d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цифрового развития, инноваций и аэрокосмической промышленности Республики Казахстан от 12 октября 2020 года № 380/НҚ "Об утверждении Правил функционирования конструкторских бюро"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февраля 2022 года № 60/НҚ. Зарегистрирован в Министерстве юстиции Республики Казахстан 23 февраля 2022 года № 26907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12 октября 2020 года № 380/НҚ "Об утверждении Правил функционирования конструкторских бюро" (зарегистрирован в Реестре государственной регистрации нормативных правовых актов за № 21441).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