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9e3f" w14:textId="2b19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показателя "Кадровая стабильность" и формы, предназначенной для сбора административных данных по чистой сменяемости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17 февраля 2022 года № 37. Зарегистрирован в Министерстве юстиции Республики Казахстан 24 февраля 2022 года № 26918.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расчета показателя "Кадровая стабильность"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 по чистой сменяемости государственных служащих,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центральных государственных органов и территориальных подразделений Агентства.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37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показателя "Кадровая стабильность"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расчета показателя "Кадровая стабильность" (далее – Методика) применяется Агентством Республики Казахстан по делам государственной службы (далее – Агентство) при осуществлении расчета показателя "Кадровая стабильность".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Методике используется понятие чистая сменяемость государственных служащих – показатель, определяющий уровень ухода работников из системы государственной службы по собственному желанию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деятельности государственных органов по блоку "Организационное развитие государственного органа", утвержденный совместным приказом и.о.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(зарегистрирован в Реестре государственной регистрации нормативных правовых актов за № 19950).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чистая сменяемость государственных служащих не учитываются лица, уволенные по независящим от государственного органа причинам,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семейным обстоятельствам (переезд в другой населенный пункт, в том числе в связи с переводом супруга/супруги, уход за несовершеннолетними детьми, членами семьи, вступление в брак);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состоянию здоровья;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смертью;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назначением или избранием в представительные органы;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связи с переходом в правоохранительные, специальные, судебные органы, поступлением на воинскую службу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которое в течение тридцати календарных дней со дня увольнения с государственной службы, за исключением уволенных по отрицательным мотивам, результатам оценки, испытательного срока либо итогов аттестации, вновь поступило на государственную службу, также не учитывается при расчете показателя чистая сменяемость.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 предоставляют отчеты в Агентство и его территориальные подразделения по форме, предназначенной для сбора административных данных по чистой сменяемости государственных служащих,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также для расчета могут использоваться данные мониторинга состояния кадров государственной службы в Республике Казахстан, предоставляемые государственными органами ежеквартально.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информации количественных данных к отчету согласно списку государственных служащих к настоящей методике государственные органы ежеквартально предоставляют также список государственных служащих, уволенных по чистой сменяемости по состоянию на оценивамый год с нарастанием, с начала года согласно приложению к настоящей Методике.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Достоверность предоставляемой информации в Агентство и его территориальные подразделения обеспечивается государственными органами.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показателя "Чистая сменяемость государственных служащих" учитываются данные государственного органа о количестве государственных служащих, уволенных по собственному желанию, по следующим причинам: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уходом в частные коммерческие организации;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уходом в частные некоммерческие организации;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уходом в организации квазигосударственного сектора;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связи с уходом в организации, финансируемые из государственного бюджета;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связи с занятием индивидуальным предпринимательством;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связи с подачей в отставку (для политических служащих);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иным причинам (по собственному желанию).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Показатель "Чистая сменяемость государственных служащих"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Периодичность и срок формирования показателя: ежеквартально (по нарастанию);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Источником информации показателя является форма, предназначенная для сбора административных данных "Информация о чистой сменяемости государственных служащих" (индекс 1-КС, периодичность ежеквартальная).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метода формирования (расчета) показателя: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645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показатель чистой сменяемости государственных служащих;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a1 – количество государственных служащих уволенных по чистой сменяемости в отчетном периоде, занимавших руководящие должности;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 – количество руководящих должностей в соответствии со штатным расписанием государственного органа на момент сдачи отчета;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a2– количество государственных служащих уволенных по чистой сменяемости в отчетном периоде, занимавших не руководящие должности;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b2– количество не руководящих должностей в соответствии со штатным расписанием государственного органа на момент сдачи отчета;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100% – коэффициент для приведения полученных результатов к процентному значению.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размещения выходной информации: показатель публикуется ежегодно на официальном интернет – ресурсе Агентства www.gov.kz, раздел "государственная служба", подраздел "мониторинг состояния кадров государственной службы".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расчета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"Кадровая стабильность"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государственных служащих, уволенных по чистой сменяемости по состоянию на _____20__г. с нарастанием, с начала года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 соответствии с Реестром должностей политических и административных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(Распоряжение) об увольнении (дата, 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место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количество госслужащих по списку должно соответствовать количеству уволенных по чистой сменяемости.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37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по чистой сменяемости государственных служащих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– в Агентство;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органы, аппараты маслихатов и ревизионные комиссии областей, городов республиканского значения, столицы – в территориальные подразделения Агентства.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 Агентства: www.gov.kz.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чистой сменяемости государственных служащих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1-КС,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местные исполнительные органы, аппараты маслихатов и ревизионные комиссии областей, городов республиканского значения, столицы, а также территориальные подразделения Агентства.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органы, их ведомства, а также территориальные подразделения Агентства – в Агентство не позднее 5-го числа месяца, следующего за отчетным кварталом;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органы, аппараты маслихатов и ревизионные комиссии областей, городов республиканского значения, столицы – в территориальные подразделения Агентства не позднее 1-го числа месяца, следующего за отчетным кварталом.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и категории в соответствии с Реестром должностей политических и администрати-вных государствен-ных служащих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государственных служащих по состоянию на последнее число месяца отчетного квартала (единиц)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государственных служащих по состоянию на последнее число месяца отчетного квартала (человек)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 государственных служащих (уход из системы государственной службы) с нарастанием с начала года (количество)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 впервые назначенных госслужащих, (человек)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уволенных по чистой сменяемости,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частные коммерческие организации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частные некоммерческие организации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организации квазигосударственного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организации, финансируемые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занятием индивидуальным предпринимательством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подачей в отставку (для политических служащих)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причинам (по собственному желанию)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органа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 (подпись) (расшифровка подписи)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 структурного подразделения государственного органа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(подпись) (расшифровка подписи)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"____"______________20___года</w:t>
            </w:r>
          </w:p>
        </w:tc>
      </w:tr>
    </w:tbl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предназначенной для сбора административных данных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чистой сменяемости государственных служащих (индекс 1-КС, периодичность ежеквартальная)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к заполнению формы, предназначенной для сбора административных данных по показателю Информация о чистой сменяемости государственных служащих" (далее – Форма).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подписывают первый руководитель или лица, уполномоченные ими на подписание отчета.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порядковый номер.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должности и категории в соответствии с Реестром должностей политических и административных государственных служащих, утвержденного Указом Президента Республики Казахстан от 29 декабря 2015 года № 150.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штатная численность государственных служащих по состоянию на последнее число месяца отчетного квартала (единицы).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фактическая численность государственных служащих по состоянию на последнее число месяца отчетного квартала (человек).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количество государственных служащих, уволенных по чистой сменяемости с нарастанием (количество).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5.1 Формы указывается общее количество государственных служащих, уволенных по чистой сменяемости.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5.2 Формы указывается количество государственных служащих, уволенных в связи с уходом в частные коммерческие организации.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5.3 Формы указывается количество государственных служащих, уволенных в связи с уходом в частные некоммерческие организации.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5.4 Формы указывается количество государственных служащих, уволенных в связи с уходом в организации квазигосударственного сектора.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5.5 Формы указывается количество государственных служащих, уволенных в связи с уходом в организации, финансируемые из государственного бюджета.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5.6 Формы указывается количество государственных служащих, уволенных в связи с занятием индивидуальным предпринимательством.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5.7 Формы указывается количество государственных служащих, уволенных в связи с подачей в отставку (для политических служащих).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5.8 Формы указывается количество государственных служащих, уволенных по иным причинами (по собственному желанию).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