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fadf" w14:textId="4fef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Агентства Республики Казахстан по регулированию и развитию финансового рынка от 19 октября 2020 года № 99 "Об утверждении Перечня открытых данных Агентства Республики Казахстан по регулированию и развитию финансового рынка, размещаемых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21 февраля 2022 года № 4. Зарегистрировано в Министерстве юстиции Республики Казахстан 24 февраля 2022 года № 26920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2021 года № 774 "Об утверждении единого перечня открытых данных государственных органов, размещаемых на интернет-портале открытых данных"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19 октября 2020 года № 99 "Об утверждении Перечня открытых данных Агентства Республики Казахстан по регулированию и развитию финансового рынка, размещаемых на интернет-портале открытых данных" (зарегистрировано в Реестре государственной регистрации нормативных правовых актов под № 21519).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информационных технологий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Агентства Республики Казахстан по регулированию и развитию финансового рынка Хаджиеву М.Ж.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