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2b04" w14:textId="3f12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экологии, геологии и природных ресурсов Республики Казахстан от 12 августа 2020 года № 187 "Об утверждении правил оказания государственных услуг в области лицензирования экспорта объектов животного мира и лесного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22 февраля 2022 года № 51. Зарегистрирован в Министерстве юстиции Республики Казахстан 28 февраля 2022 года № 26936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12 августа 2020 года № 187 "Об утверждении правил оказания государственных услуг в области лицензирования экспорта объектов животного мира и лесного хозяйства" (зарегистрирован в Реестре государственной регистрации нормативных правовых актов за № 21082)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экспорт диких живых животных, отдельных дикорастущих растений и дикорастущего лекарственного сырья",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Комитетом рыбного хозяйства и Комитетом лесного хозяйства и животного мира Министерства экологии, геологии и природных ресурсов Республики Казахстан (далее – услугодатель) физическим и юридическим лицам в соответствии c настоящими Правилами";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3-х (трех) рабочих дней со дня поступления жалобы направляют ее и административное дело в орган, рассматривающий жалобу.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дней примет решение либо иное административное действие, полностью удовлетворяющие требованиям, указанным в жалобе.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Закона, подлежит рассмотрению в течение 5 (пяти) рабочих дней со дня ее регистрации.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экспорт редких и находящихся под угрозой исчезновения видов диких животных и дикорастущих растений, включенных в красную книгу Республики Казахстан",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Комитетом рыбного хозяйства и Комитетом лесного хозяйства и животного мира Министерства экологии, геологии и природных ресурсов Республики Казахстан (далее – услугодатель) физическим и юридическим лицам в соответствии c настоящими Правилами";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3-х (трех) рабочих дней со дня поступления жалобы направляют ее и административное дело в орган, рассматривающий жалобу.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дней примет решение либо иное административное действие, полностью удовлетворяющие требованиям, указанным в жалобе.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Закона, подлежит рассмотрению в течение 5 (пяти) рабочих дней со дня ее регистрации.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рыбного хозяйства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7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диких живых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дикорастущих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и дикорастущего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сырья"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лицензии на экспорт диких живых животных, отдельных дикорастущих растений и дикорастущего лекарственного сырья"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рыбного хозяйства и 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лицензии – 2 (два) рабочих дня;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переоформлении лицензии – 1 (один) рабочий день.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экспорт диких живых животных, отдельных дикорастущих растений и дикорастущего лекарственного сырья, переоформленная лицензия и (или) приложение к лицензии на экспорт диких живых животных, отдельных дикорастущих растений и дикорастущего лекарственного сырья либо мотивированный отказ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пункту 4 строки 1.80 и 3.2 таблицы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25 декабря 2017 года "О налогах и других обязательных платежах в бюджет (Налоговый кодекс)".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выдаче лицензии за право занятия данным видом деятельности - 10 месячных расчетных показателей (далее -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- 1 МРП.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согласно трудовому законодательству Республики Казахстан с 09.00 до 18.30 часов, обеденный перерыв с 13.00 до 14.30 часов, кроме выходных и праздничных дней.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выдача результатов оказания государственной услуги: с 9.00 часов до 17.00 часов, обеденный перерыв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веб-портал "электронного правительства" www.egov.kz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13 декабря 2001 года "О праздниках в Республике Казахстан",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копия иного документа, подтверждающего намерения сторон;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лицензии на осуществление лицензируемого вида деятельности или сведений о наличии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 на территории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 (далее - ПШЭП);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копия документов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переоформления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уплату лицензионного сбора, за исключением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веб-портала "электронного правительства" www.egov.kz,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экспорт диких живых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дикорастущих растений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дикорастущего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сырья"</w:t>
            </w:r>
          </w:p>
        </w:tc>
      </w:tr>
    </w:tbl>
    <w:bookmarkStart w:name="z5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к деятельности по лицензированию экспорта диких живых животных, отдельных дикорастущих растений и дикорастущего лекарственного сырья, документы подтверждающих соответствие им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им*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законности владения, происхождения вылова рыб и других водных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происхождении вылова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экспорта лицами, занимающиеся добычей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договор/а подтверждающий/ие приобретения рыб и других водных животных, справка о происхождении вылова, действующая на момент заключения договора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экспорта другими физическими и юридическими лицами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(разрешительный документ) выданное уполномоченным на выдачу заключений органам государства-члена, на территорий которого осуществлена заготовка, сбор, добыча или отлов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экспорта с территории государства-члена, не являющегося государством, на территории которого осуществлены заготовка и сбор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законности заготовки, сбора или изъятия объектов растительного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Биологическое обоснование с положительным заключением государственной экологической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заготовки или сбора вне территории государственного лесного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и (или) лесорубочный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заготовки или сбора на территории государственного лесного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(разрешительный документ), выданное уполномоченным на выдачу заключений (разрешительных документов) органом государства-члена, на территории которого осуществлены заготовка, сбор дикорастущих растений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вывоза дикорастущих растений с территории государства-члена, не являющегося государством, на территории которого осуществлены заготовка и сбор дикорастущих растений</w:t>
            </w:r>
          </w:p>
        </w:tc>
      </w:tr>
    </w:tbl>
    <w:p>
      <w:pPr>
        <w:spacing w:after="0"/>
        <w:ind w:left="0"/>
        <w:jc w:val="both"/>
      </w:pPr>
      <w:bookmarkStart w:name="z60" w:id="36"/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подаче документов через веб-портал "электронного правительства" www.egov.kz документы представляются в виде электронных копий документов, удостоверенных электронной цифровой подписью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наличии у услугодателя возможности получения информации, содержащейся в документах, из соответствующих государственных информационных систем, представление документов не требуется.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редких и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угрозой исчезновения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диких живых 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дикорастущих 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 красную книгу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2006 года № 1034"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государственной услуги "Выдача лицензии на экспорт редких и находящихся под угрозой исчезновения видов диких живых животных и дикорастущих растений, включенных в красную книгу Республики Казахстан,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октября 2006 года № 1034"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рыбного хозяйства и 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лицензии – 2 (два) рабочих дня;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переоформлении лицензии – 1 (один) рабочий день.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 на экспорт редких и находящихся под угрозой исчезновения видов диких живых животных и дикорастущих растений, включенных в красную книгу Республики Казахстан,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октября 2006 года № 1034, переоформленная лицензия и (или) приложение к лицензии на экспорт диких живых животных, отдельных дикорастущих растений и дикорастущего лекарственного сырья либо мотивированный отказ.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пункту 4 строки 1.80 и 3.2 таблицы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25 декабря 2017 года "О налогах и других обязательных платежах в бюджет (Налоговый кодекс)".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выдаче лицензии за право занятия данным видом деятельности - 10 месячных расчетных показателей (далее -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- 1 МРП.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согласно трудовому законодательству Республики Казахстан с 09.00 до 18.30 часов, обеденный перерыв с 13.00 до 14.30 часов, кроме выходных и праздничных дней.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выдача результатов оказания государственной услуги: с 9.00 часов до 17.00 часов, обеденный перерыв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веб-портал "электронного правительства" www.egov.kz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13 декабря 2001 года "О праздниках в Республике Казахстан",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копия иного документа, подтверждающего намерения сторон;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лицензии на осуществление лицензируемого вида деятельности или сведений о наличии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 на территории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 (далее - ПШЭП);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документов о соответствии квалификационным требованиям согласно приложению 5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переоформления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уплату лицензионного сбора, за исключением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подписи.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веб-портала "электронного правительства" www.egov.kz,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экспорт 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под 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исчезновения видов диких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живых 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дикорастущих 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 красную книгу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2006 года № 1034"</w:t>
            </w:r>
          </w:p>
        </w:tc>
      </w:tr>
    </w:tbl>
    <w:bookmarkStart w:name="z8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к деятельности по лицензированию экспорта редких и находящихся под угрозой исчезновения видов диких живых животных и дикорастущих растений, включенных в красную книгу Республики Казахстан, согласно постановлению Правительства Республики Казахстан от 31 октября 2006 года № 1034, документы подтверждающих соответствие им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им*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законности владения, происхождения вылова рыб и других водных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происхождении вылова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экспорта лицами, занимающиеся добычей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договор/а подтверждающий/ие приобретения рыб и других водных животных, справка о происхождении вылова, действующая на момент заключения договора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экспорта другими физическими и юридическими лицами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(разрешительный документ) выданное уполномоченным на выдачу заключений органам государства-члена, на территорий которого осуществлена заготовка, сбор, добыча или отлов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экспорта с территории государства-члена, не являющегося государством, на территории которого осуществлены заготовка и сбор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законности заготовки, сбора или изъятия объектов растительного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Биологическое обоснование с положительным заключением государственной экологической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заготовки или сбора вне территории государственного лесного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и (или) лесорубочный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заготовки или сбора на территории государственного лесного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(разрешительный документ), выданное уполномоченным на выдачу заключений (разрешительных документов) органом государства-члена, на территории которого осуществлены заготовка, сбор дикорастущих растений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вывоза дикорастущих растений с территории государства-члена, не являющегося государством, на территории которого осуществлены заготовка и сбор дикорастущих растений</w:t>
            </w:r>
          </w:p>
        </w:tc>
      </w:tr>
    </w:tbl>
    <w:p>
      <w:pPr>
        <w:spacing w:after="0"/>
        <w:ind w:left="0"/>
        <w:jc w:val="both"/>
      </w:pPr>
      <w:bookmarkStart w:name="z82" w:id="45"/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подаче документов через веб-портал "электронного правительства" www.egov.kz документы представляются в виде электронных копий документов, удостоверенных электронной цифровой подписью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наличии у услугодателя возможности получения информации, содержащейся в документах, из соответствующих государственных информационных систем, представление документов не требуется.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